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6A2352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6A2352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6A2352" w:rsidRDefault="006D2C3B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3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577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</w:t>
      </w:r>
      <w:r w:rsidR="00457732">
        <w:rPr>
          <w:rFonts w:ascii="Times New Roman" w:hAnsi="Times New Roman" w:cs="Times New Roman"/>
          <w:color w:val="000000" w:themeColor="text1"/>
          <w:sz w:val="24"/>
          <w:szCs w:val="24"/>
        </w:rPr>
        <w:t>іт</w:t>
      </w:r>
      <w:r w:rsidR="00433AE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2D38A4" w:rsidRPr="006A2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843"/>
        <w:gridCol w:w="1701"/>
      </w:tblGrid>
      <w:tr w:rsidR="002D38A4" w:rsidRPr="006A2352" w:rsidTr="007F1C5D">
        <w:tc>
          <w:tcPr>
            <w:tcW w:w="568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6A2352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6A2352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6A2352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457732" w:rsidRPr="006A235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457732" w:rsidRPr="00457732" w:rsidRDefault="0045773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57732" w:rsidRPr="006A2352" w:rsidRDefault="00457732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57732" w:rsidRDefault="00457732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«Хоробрий та закоханий в Україну». На війні загинув вінничанин Артем Сілаков</w:t>
            </w:r>
          </w:p>
        </w:tc>
        <w:tc>
          <w:tcPr>
            <w:tcW w:w="4962" w:type="dxa"/>
            <w:shd w:val="clear" w:color="auto" w:fill="auto"/>
          </w:tcPr>
          <w:p w:rsidR="00457732" w:rsidRDefault="0056541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https://vn.20minut.ua/lyudi/horobriy-ta-zakohaniy-v-ukrayinu-na-viyni-zaginuv-vinnichanin-artem-si-11551667.html</w:t>
              </w:r>
            </w:hyperlink>
          </w:p>
          <w:p w:rsidR="00565415" w:rsidRPr="00457732" w:rsidRDefault="0056541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7732" w:rsidRPr="00457732" w:rsidRDefault="0045773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05.04.2022</w:t>
            </w:r>
          </w:p>
        </w:tc>
        <w:tc>
          <w:tcPr>
            <w:tcW w:w="1843" w:type="dxa"/>
            <w:shd w:val="clear" w:color="auto" w:fill="auto"/>
          </w:tcPr>
          <w:p w:rsidR="00457732" w:rsidRDefault="0045773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57732" w:rsidRDefault="00457732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544F3C" w:rsidRPr="006A235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544F3C" w:rsidRPr="006A2352" w:rsidRDefault="00A159D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44F3C" w:rsidRPr="006A2352" w:rsidRDefault="00A159D7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B978E9" w:rsidRPr="006A2352" w:rsidRDefault="00A159D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робота в Канаді. Вінничанин обдурив людей на майже 900 тисяч гривень</w:t>
            </w:r>
          </w:p>
        </w:tc>
        <w:tc>
          <w:tcPr>
            <w:tcW w:w="4962" w:type="dxa"/>
            <w:shd w:val="clear" w:color="auto" w:fill="auto"/>
          </w:tcPr>
          <w:p w:rsidR="00433AE7" w:rsidRDefault="0056541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https://vn.20minut.ua/Kryminal/ne-robota-v-kanadi-vinnichanin-obduriv-lyudey-na-mayzhe-900-tisyach-gr-11552771.html</w:t>
              </w:r>
            </w:hyperlink>
          </w:p>
          <w:p w:rsidR="00565415" w:rsidRPr="006A2352" w:rsidRDefault="0056541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44F3C" w:rsidRPr="006A2352" w:rsidRDefault="00B978E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1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1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544F3C" w:rsidRPr="006A2352" w:rsidRDefault="00A159D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21B90" w:rsidRPr="006A2352" w:rsidRDefault="00A159D7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000F15" w:rsidRPr="006A235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000F15" w:rsidRDefault="00000F15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00F15" w:rsidRPr="00000F15" w:rsidRDefault="00E1607B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Інформаційний портал </w:t>
            </w:r>
            <w:r w:rsidR="0000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0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00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="0000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000F15" w:rsidRPr="00A159D7" w:rsidRDefault="004C629A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0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ідозрюваного у шахрайстві на майже мільйон вінничанина у суді відпустили під домашній арешт</w:t>
            </w:r>
          </w:p>
        </w:tc>
        <w:tc>
          <w:tcPr>
            <w:tcW w:w="4962" w:type="dxa"/>
            <w:shd w:val="clear" w:color="auto" w:fill="auto"/>
          </w:tcPr>
          <w:p w:rsidR="00000F15" w:rsidRDefault="0056541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https://naparise.com/posts/pidozriuvanoho-u-shakhraistvi-na-maizhe-milion-vinnychanyna-u-sudi-vidpustyly-pid-domashnii-aresht</w:t>
              </w:r>
            </w:hyperlink>
          </w:p>
          <w:p w:rsidR="00565415" w:rsidRPr="00A159D7" w:rsidRDefault="00565415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00F15" w:rsidRPr="006A2352" w:rsidRDefault="004C629A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000F15" w:rsidRDefault="004C629A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00F15" w:rsidRDefault="004C629A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B978E9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6A2352" w:rsidRDefault="00000F1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978E9" w:rsidRPr="00A159D7" w:rsidRDefault="00A159D7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інниця»</w:t>
            </w:r>
          </w:p>
        </w:tc>
        <w:tc>
          <w:tcPr>
            <w:tcW w:w="2268" w:type="dxa"/>
          </w:tcPr>
          <w:p w:rsidR="00B978E9" w:rsidRPr="006A2352" w:rsidRDefault="00A159D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в шахрайстві вінничанина триматимуть під цілодобовим домашнім арештом</w:t>
            </w:r>
          </w:p>
        </w:tc>
        <w:tc>
          <w:tcPr>
            <w:tcW w:w="4962" w:type="dxa"/>
            <w:shd w:val="clear" w:color="auto" w:fill="auto"/>
          </w:tcPr>
          <w:p w:rsidR="00382A30" w:rsidRDefault="0056541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https://vn.depo.ua/ukr/vn/pidozryuvanogo-v-shakhraystvi-vinnichanina-trimatimut-pid-tsilodobovim-domashnim-areshtom-202204081437347</w:t>
              </w:r>
            </w:hyperlink>
          </w:p>
          <w:p w:rsidR="00565415" w:rsidRPr="006A2352" w:rsidRDefault="0056541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1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1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A159D7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Пустіва</w:t>
            </w:r>
          </w:p>
        </w:tc>
      </w:tr>
      <w:tr w:rsidR="00B978E9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E43804" w:rsidRDefault="00E43804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B978E9" w:rsidRPr="006A2352" w:rsidRDefault="00D325F0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B978E9" w:rsidRPr="006A2352" w:rsidRDefault="00D325F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підозрюваному в афері з працевлаштуванням за кордоном змінили запобіжний захід</w:t>
            </w:r>
          </w:p>
        </w:tc>
        <w:tc>
          <w:tcPr>
            <w:tcW w:w="4962" w:type="dxa"/>
            <w:shd w:val="clear" w:color="auto" w:fill="auto"/>
          </w:tcPr>
          <w:p w:rsidR="00714DA1" w:rsidRDefault="0056541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https://www.news.vn.ua/u-vinnytsi-pidozriuvanomu-v-aferi-z-pratsevlashtuvanniam-za-kordonom-zminyly-zapobizhnyy-zakhid/</w:t>
              </w:r>
            </w:hyperlink>
          </w:p>
          <w:p w:rsidR="00565415" w:rsidRPr="006A2352" w:rsidRDefault="00565415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6A2352" w:rsidRDefault="00D325F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78E9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B978E9" w:rsidRPr="006A2352" w:rsidRDefault="00B978E9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6A2352" w:rsidRDefault="00D325F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750A4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750A4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750A4" w:rsidRPr="0083727E" w:rsidRDefault="004750A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 w:rsidR="0083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83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750A4" w:rsidRDefault="0083727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змінив вирок чоловікові, який викрав лікарняний візок</w:t>
            </w:r>
          </w:p>
        </w:tc>
        <w:tc>
          <w:tcPr>
            <w:tcW w:w="4962" w:type="dxa"/>
            <w:shd w:val="clear" w:color="auto" w:fill="auto"/>
          </w:tcPr>
          <w:p w:rsidR="00475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https://www.vinnitsa.info/news/vinnyts-kyy-apelyatsiynyy-sud-zminyv-vyrok-cholovikovi-yakyy-vykrav-likarnyanyy-vizok.html</w:t>
              </w:r>
            </w:hyperlink>
          </w:p>
          <w:p w:rsidR="00565415" w:rsidRP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750A4" w:rsidRDefault="00475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1843" w:type="dxa"/>
            <w:shd w:val="clear" w:color="auto" w:fill="auto"/>
          </w:tcPr>
          <w:p w:rsidR="004750A4" w:rsidRPr="006A2352" w:rsidRDefault="0083727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750A4" w:rsidRPr="0083727E" w:rsidRDefault="0083727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4B40A4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0C7B6F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40A4" w:rsidRPr="004B40A4" w:rsidRDefault="00E1607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портал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4B40A4" w:rsidRPr="00D325F0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підозрюваного у замаху на вбивство родичів пенсіонера залишили під вартою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https://naparise.com/posts/u-vinnytsi-pidozriuvanoho-u-zamakhu-na-vbyvstvo-rodychiv-pensionera-zalyshyly-pid-vartoiu</w:t>
              </w:r>
            </w:hyperlink>
          </w:p>
          <w:p w:rsidR="00565415" w:rsidRPr="00D325F0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 Мельник</w:t>
            </w:r>
          </w:p>
        </w:tc>
      </w:tr>
      <w:tr w:rsidR="004B40A4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0C7B6F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B40A4" w:rsidRDefault="004B40A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4B40A4" w:rsidRPr="00B6579F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замаху на вбивство родичів сьогодні Вінницький апеляційний суд залишив під вартою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https://www.news.vn.ua/pidozriuvanoho-u-zamakhu-na-vbyvstvo-rodychiv-s-ohodni-vinnyts-kyy-apeliatsiynyy-sud-zalyshyv-pid-vartoiu/</w:t>
              </w:r>
            </w:hyperlink>
          </w:p>
          <w:p w:rsidR="00565415" w:rsidRPr="00B6579F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0C7B6F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B40A4" w:rsidRDefault="00E1607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Інформаційний портал 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4B40A4" w:rsidRPr="005F2C28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засудили крадія лікарняного візка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https://naparise.com/posts/u-vinnytsi-zasudyly-kradiia-likarnianoho-vizka</w:t>
              </w:r>
            </w:hyperlink>
          </w:p>
          <w:p w:rsidR="00565415" w:rsidRPr="005F2C28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6A235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B40A4" w:rsidRPr="000C7B6F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Hlk7794357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</w:tcPr>
          <w:p w:rsidR="004B40A4" w:rsidRPr="006A2352" w:rsidRDefault="004B40A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інниця»</w:t>
            </w:r>
          </w:p>
        </w:tc>
        <w:tc>
          <w:tcPr>
            <w:tcW w:w="2268" w:type="dxa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залишив під вартою жителя Хмільницького району: Чоловік кинув гранату в трьох родичів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https://vn.depo.ua/ukr/vn/apelyatsiyniy-sud-zalishiv-pid-vartoyu-zhitelya-khmilnitskogo-rayonu-cholovik-kinuv-granatu-v-trokh-rodichiv-202204141437692</w:t>
              </w:r>
            </w:hyperlink>
          </w:p>
          <w:p w:rsidR="00565415" w:rsidRPr="00C464D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Пустіва</w:t>
            </w:r>
            <w:proofErr w:type="spellEnd"/>
          </w:p>
        </w:tc>
      </w:tr>
      <w:tr w:rsidR="004B40A4" w:rsidRPr="006A235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4B40A4" w:rsidRPr="000C7B6F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C77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40A4" w:rsidRPr="004B40A4" w:rsidRDefault="00E1607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Інформаційний портал 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суд визначив розмір застави для звільнення з-під варти мера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емирова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ачура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https://naparise.com/posts/u-vinnytsi-sud-vyznachyv-rozmir-zastavy-dlia-zvilnennia-z-pid-varty-mera-nemyrova-kachura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6A2352" w:rsidTr="007F1C5D">
        <w:trPr>
          <w:trHeight w:val="1179"/>
        </w:trPr>
        <w:tc>
          <w:tcPr>
            <w:tcW w:w="568" w:type="dxa"/>
            <w:shd w:val="clear" w:color="auto" w:fill="auto"/>
          </w:tcPr>
          <w:p w:rsidR="004B40A4" w:rsidRPr="000C7B6F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C77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B40A4" w:rsidRPr="000C7B6F" w:rsidRDefault="000C7B6F" w:rsidP="004B40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B40A4" w:rsidRPr="006A2352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визначив майже 200 тисяч застави для мера Немирова, якщо заплатить, вийде з під варти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https://www.vinnitsa.info/news/vinnyts-kyy-apelyatsiynyy-vyznachyv-mayzhe-200-tysyach-zastavy-dlya-mera-nemyrova-yakshcho-zaplatyt-vyyde-z-pid-varty.html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7F1C5D">
        <w:trPr>
          <w:trHeight w:val="1226"/>
        </w:trPr>
        <w:tc>
          <w:tcPr>
            <w:tcW w:w="568" w:type="dxa"/>
            <w:shd w:val="clear" w:color="auto" w:fill="auto"/>
          </w:tcPr>
          <w:p w:rsidR="004B40A4" w:rsidRPr="000C7B6F" w:rsidRDefault="000C7B6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C77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B40A4" w:rsidRPr="00F57D45" w:rsidRDefault="00F57D45" w:rsidP="004B40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268" w:type="dxa"/>
          </w:tcPr>
          <w:p w:rsidR="004B40A4" w:rsidRPr="006A2352" w:rsidRDefault="00F57D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57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пеляційний суд визначив заставу меру Немирова у розмірі понад 198 тисяч гривень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https://vezha.ua/apelyatsijnyj-sud-vyznachyv-zastavu-meru-nemyrova-u-rozmiri-ponad-198-tysyach-gryven/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537525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</w:t>
            </w:r>
            <w:r w:rsidR="00F57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537525" w:rsidRDefault="00F57D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4B40A4" w:rsidRPr="006A2352" w:rsidTr="007F1C5D">
        <w:trPr>
          <w:trHeight w:val="132"/>
        </w:trPr>
        <w:tc>
          <w:tcPr>
            <w:tcW w:w="568" w:type="dxa"/>
            <w:shd w:val="clear" w:color="auto" w:fill="auto"/>
          </w:tcPr>
          <w:p w:rsidR="004B40A4" w:rsidRPr="004A0EFF" w:rsidRDefault="004A0EF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C77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B40A4" w:rsidRPr="004A0EFF" w:rsidRDefault="004A0EF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Pr="006A2352" w:rsidRDefault="004A0EF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Немирова, що стріляв з автомата в міськраді, відпускають під заставу в 198 тисяч гривень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https://vn.20minut.ua/Podii/mera-nemirova-za-strilyaninu-z-avtomata-vidpuskayut-pid-zastavu-v-198--11565966.html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A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A0EF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Зокрема, п</w:t>
            </w:r>
            <w:r w:rsidR="004B40A4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4A0EFF" w:rsidRDefault="004A0EF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Альона Рябоконь</w:t>
            </w:r>
          </w:p>
        </w:tc>
      </w:tr>
      <w:tr w:rsidR="004B40A4" w:rsidRPr="006A2352" w:rsidTr="007F1C5D">
        <w:trPr>
          <w:trHeight w:val="1025"/>
        </w:trPr>
        <w:tc>
          <w:tcPr>
            <w:tcW w:w="568" w:type="dxa"/>
            <w:shd w:val="clear" w:color="auto" w:fill="auto"/>
          </w:tcPr>
          <w:p w:rsidR="004B40A4" w:rsidRPr="00C7733C" w:rsidRDefault="00C7733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</w:tcPr>
          <w:p w:rsidR="004B40A4" w:rsidRPr="004A0EFF" w:rsidRDefault="004A0EF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«Новини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інниці»</w:t>
            </w:r>
          </w:p>
        </w:tc>
        <w:tc>
          <w:tcPr>
            <w:tcW w:w="2268" w:type="dxa"/>
          </w:tcPr>
          <w:p w:rsidR="004B40A4" w:rsidRPr="006A2352" w:rsidRDefault="004A0EF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Немирова Віктора Качура призначили тримання під вартою і можливість застави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https://www.news.vn.ua/mera-nemyrova-viktora-kachura-pryznachyly-trymannia-pid-vartoiu-i-mozhlyvist-zastavy/</w:t>
              </w:r>
            </w:hyperlink>
          </w:p>
          <w:p w:rsidR="00565415" w:rsidRPr="004A0EFF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0D489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A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4A0EF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7F1C5D">
        <w:trPr>
          <w:trHeight w:val="557"/>
        </w:trPr>
        <w:tc>
          <w:tcPr>
            <w:tcW w:w="568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B40A4" w:rsidRPr="00AC00FD" w:rsidRDefault="00AC00F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268" w:type="dxa"/>
          </w:tcPr>
          <w:p w:rsidR="004B40A4" w:rsidRPr="00C1492D" w:rsidRDefault="00AC00F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Немирівського міського голову Віктора Качура випустять на волю під заставу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https://33kanal.com/news/177643.html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AC00FD" w:rsidRDefault="00AC00F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565415">
        <w:trPr>
          <w:trHeight w:val="775"/>
        </w:trPr>
        <w:tc>
          <w:tcPr>
            <w:tcW w:w="568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40A4" w:rsidRPr="006A2352" w:rsidRDefault="0073725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повідомили про замінування суду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https://vezha.ua/u-vinnytsi-povidomyly-pro-zaminuvannya-sudu/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10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В’ячеслав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Луцков</w:t>
            </w:r>
            <w:proofErr w:type="spellEnd"/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B40A4" w:rsidRPr="006A2352" w:rsidRDefault="00737250" w:rsidP="004B40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зупинив роботу. Повідомили про замінування (ОНОВЛЕНО)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https://vn.20minut.ua/Podii/vinnitskiy-apelyatsiyniy-sudzupiniv-robotu-povidomili-pro-zaminuvannya-11580861.html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10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AB0893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B40A4" w:rsidRPr="00412876" w:rsidRDefault="0073725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37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“замінували”, але повідомлення виявилося фейковим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https://33kanal.com/news/177933.html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10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Каріна Маєвська</w:t>
            </w:r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785DED" w:rsidRDefault="00E1607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B40A4" w:rsidRPr="006A2352" w:rsidRDefault="0073725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радіокомпанії «Місто над Бугом»</w:t>
            </w:r>
          </w:p>
        </w:tc>
        <w:tc>
          <w:tcPr>
            <w:tcW w:w="2268" w:type="dxa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призупинив роботу через повідомлення про замінування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https://mistonadbugom.com.ua/article/vinnickiy-apelyaciyniy-sud-prizupiniv-robotu-cherez-povidomlennya-pro-zaminuvannya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B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0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0A4"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shd w:val="clear" w:color="auto" w:fill="auto"/>
          </w:tcPr>
          <w:p w:rsidR="004B40A4" w:rsidRPr="006A2352" w:rsidRDefault="0073725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Сьогодні повідомили про мінування Вінницького апеляційного суду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https://www.news.vn.ua/s-ohodni-povidomyly-pro-minuvannia-vinnyts-koho-apeliatsiynoho-sudu/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B40A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6A2352" w:rsidRDefault="0073725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4B40A4" w:rsidRPr="002F5EF8" w:rsidRDefault="002F5EF8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4B40A4" w:rsidRPr="006A2352" w:rsidRDefault="002F5EF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F5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F5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«мінували» апеляційний суд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https://naparise.com/posts/u-vinnytsi-minuvaly-apeliatsiinyi-sud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2F5EF8" w:rsidRDefault="002F5EF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</w:t>
            </w:r>
          </w:p>
        </w:tc>
        <w:tc>
          <w:tcPr>
            <w:tcW w:w="1843" w:type="dxa"/>
            <w:shd w:val="clear" w:color="auto" w:fill="auto"/>
          </w:tcPr>
          <w:p w:rsidR="004B40A4" w:rsidRPr="002F5EF8" w:rsidRDefault="002F5EF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7943EB" w:rsidRDefault="002F5EF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 Мельник</w:t>
            </w:r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6A2352" w:rsidRDefault="003E199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4B40A4" w:rsidRPr="007943EB" w:rsidRDefault="007A6C55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A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A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екссуддю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A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отрука «повторно» засудили за хабарництво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https://naparise.com/posts/u-vinnytsi-ekssuddiu-motruka-povtorno-zasudyly-za-khabarnytstvo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обласної прокуратури </w:t>
            </w:r>
          </w:p>
        </w:tc>
        <w:tc>
          <w:tcPr>
            <w:tcW w:w="1701" w:type="dxa"/>
            <w:shd w:val="clear" w:color="auto" w:fill="auto"/>
          </w:tcPr>
          <w:p w:rsidR="004B40A4" w:rsidRPr="007943EB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B40A4" w:rsidRPr="006A2352" w:rsidTr="007F1C5D">
        <w:trPr>
          <w:trHeight w:val="600"/>
        </w:trPr>
        <w:tc>
          <w:tcPr>
            <w:tcW w:w="568" w:type="dxa"/>
            <w:shd w:val="clear" w:color="auto" w:fill="auto"/>
          </w:tcPr>
          <w:p w:rsidR="004B40A4" w:rsidRPr="006A2352" w:rsidRDefault="003E199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4B40A4" w:rsidRPr="007A6C55" w:rsidRDefault="007A6C55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екссуддя-хабарник таки проведе 10 років за ґратами після вчинення злочину у 2012-му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https://www.vinnitsa.info/news/na-vinnychchyni-ekssuddya-khabarnyk-taky-provede-10-rokiv-za-gratamy-pislya-vchynennya-zlochynu-u-2012-mu.html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нницько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7A6C5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D6749" w:rsidRPr="006A2352" w:rsidTr="006D6749">
        <w:trPr>
          <w:trHeight w:val="1515"/>
        </w:trPr>
        <w:tc>
          <w:tcPr>
            <w:tcW w:w="568" w:type="dxa"/>
            <w:shd w:val="clear" w:color="auto" w:fill="auto"/>
          </w:tcPr>
          <w:p w:rsidR="006D6749" w:rsidRDefault="006D674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6D6749" w:rsidRDefault="006D6749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6D6749" w:rsidRPr="00402BCA" w:rsidRDefault="006D674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без змін вирок суду першої інстанції</w:t>
            </w:r>
          </w:p>
        </w:tc>
        <w:tc>
          <w:tcPr>
            <w:tcW w:w="4962" w:type="dxa"/>
            <w:shd w:val="clear" w:color="auto" w:fill="auto"/>
          </w:tcPr>
          <w:p w:rsidR="006D6749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https://www.news.vn.ua/vinnyts-kyy-apeliatsiynyy-sud-zalyshyv-bez-zmin-vyrok-sudu-pershoi-instantsii/</w:t>
              </w:r>
            </w:hyperlink>
          </w:p>
          <w:p w:rsidR="00565415" w:rsidRPr="00402BCA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D6749" w:rsidRDefault="006D674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</w:t>
            </w:r>
          </w:p>
        </w:tc>
        <w:tc>
          <w:tcPr>
            <w:tcW w:w="1843" w:type="dxa"/>
            <w:shd w:val="clear" w:color="auto" w:fill="auto"/>
          </w:tcPr>
          <w:p w:rsidR="006D6749" w:rsidRDefault="006D674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D6749" w:rsidRPr="00E05F92" w:rsidRDefault="000D2E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40A4" w:rsidRPr="006A2352" w:rsidTr="006D6749">
        <w:trPr>
          <w:trHeight w:val="1408"/>
        </w:trPr>
        <w:tc>
          <w:tcPr>
            <w:tcW w:w="568" w:type="dxa"/>
            <w:shd w:val="clear" w:color="auto" w:fill="auto"/>
          </w:tcPr>
          <w:p w:rsidR="004B40A4" w:rsidRPr="006A2352" w:rsidRDefault="003E199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B40A4" w:rsidRPr="006A2352" w:rsidRDefault="00402BCA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4B40A4" w:rsidRPr="006A2352" w:rsidRDefault="00402BC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Екссуддю з Вінниччини засудили за хабар до 10 років в'язниці</w:t>
            </w:r>
          </w:p>
        </w:tc>
        <w:tc>
          <w:tcPr>
            <w:tcW w:w="4962" w:type="dxa"/>
            <w:shd w:val="clear" w:color="auto" w:fill="auto"/>
          </w:tcPr>
          <w:p w:rsidR="004B40A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https://vn.20minut.ua/Kryminal/ekssuddyu-z-vinnichchini-zasudili-za-habar-do-10-rokiv-vyaznitsi-11581655.html</w:t>
              </w:r>
            </w:hyperlink>
          </w:p>
          <w:p w:rsidR="00565415" w:rsidRPr="006A235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B40A4" w:rsidRPr="006A2352" w:rsidRDefault="00402BC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</w:t>
            </w:r>
          </w:p>
        </w:tc>
        <w:tc>
          <w:tcPr>
            <w:tcW w:w="1843" w:type="dxa"/>
            <w:shd w:val="clear" w:color="auto" w:fill="auto"/>
          </w:tcPr>
          <w:p w:rsidR="004B40A4" w:rsidRPr="006A2352" w:rsidRDefault="00402BC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40A4" w:rsidRPr="006A2352" w:rsidRDefault="00402BCA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0D6CDD" w:rsidRPr="006A2352" w:rsidTr="006D6749">
        <w:trPr>
          <w:trHeight w:val="1408"/>
        </w:trPr>
        <w:tc>
          <w:tcPr>
            <w:tcW w:w="568" w:type="dxa"/>
            <w:shd w:val="clear" w:color="auto" w:fill="auto"/>
          </w:tcPr>
          <w:p w:rsidR="000D6CDD" w:rsidRPr="000D6CDD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551" w:type="dxa"/>
            <w:shd w:val="clear" w:color="auto" w:fill="auto"/>
          </w:tcPr>
          <w:p w:rsidR="000D6CDD" w:rsidRPr="000D6CDD" w:rsidRDefault="000D6CD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0D6CDD" w:rsidRPr="00402BCA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D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суд залишив під арештом яхту через справу про держзраду</w:t>
            </w:r>
          </w:p>
        </w:tc>
        <w:tc>
          <w:tcPr>
            <w:tcW w:w="4962" w:type="dxa"/>
            <w:shd w:val="clear" w:color="auto" w:fill="auto"/>
          </w:tcPr>
          <w:p w:rsidR="000D6CDD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https://naparise.com/posts/u-vinnytsi-sud-zalyshyv-pid-areshtom-iakhtu-cherez-spravu-pro-derzhzradu</w:t>
              </w:r>
            </w:hyperlink>
          </w:p>
          <w:p w:rsidR="00565415" w:rsidRPr="00402BCA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D6CDD" w:rsidRPr="000D6CDD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1843" w:type="dxa"/>
            <w:shd w:val="clear" w:color="auto" w:fill="auto"/>
          </w:tcPr>
          <w:p w:rsidR="000D6CDD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D6CDD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6D6749" w:rsidRPr="006A2352" w:rsidTr="004C4C26">
        <w:trPr>
          <w:trHeight w:val="1550"/>
        </w:trPr>
        <w:tc>
          <w:tcPr>
            <w:tcW w:w="568" w:type="dxa"/>
            <w:shd w:val="clear" w:color="auto" w:fill="auto"/>
          </w:tcPr>
          <w:p w:rsidR="006D6749" w:rsidRDefault="006D674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B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D6749" w:rsidRDefault="000E4C07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268" w:type="dxa"/>
          </w:tcPr>
          <w:p w:rsidR="006D6749" w:rsidRPr="00402BCA" w:rsidRDefault="000E4C0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інниці апеляційний суд наклав арешт на яхту, угнану до окупованого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риму</w:t>
            </w:r>
          </w:p>
        </w:tc>
        <w:tc>
          <w:tcPr>
            <w:tcW w:w="4962" w:type="dxa"/>
            <w:shd w:val="clear" w:color="auto" w:fill="auto"/>
          </w:tcPr>
          <w:p w:rsidR="006D6749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https://today.vn.ua/u-vinnytsi-apelyatsijnyj-sud-naklav-aresht-na-yahtu-ugnanu-do-okupovanogo-krymu/</w:t>
              </w:r>
            </w:hyperlink>
          </w:p>
          <w:p w:rsidR="00565415" w:rsidRPr="00402BCA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D6749" w:rsidRDefault="000E4C0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1843" w:type="dxa"/>
            <w:shd w:val="clear" w:color="auto" w:fill="auto"/>
          </w:tcPr>
          <w:p w:rsidR="006D6749" w:rsidRDefault="000E4C0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D6749" w:rsidRDefault="000E4C0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4C26" w:rsidRPr="006A2352" w:rsidTr="0065421C">
        <w:trPr>
          <w:trHeight w:val="1270"/>
        </w:trPr>
        <w:tc>
          <w:tcPr>
            <w:tcW w:w="568" w:type="dxa"/>
            <w:shd w:val="clear" w:color="auto" w:fill="auto"/>
          </w:tcPr>
          <w:p w:rsidR="004C4C26" w:rsidRDefault="004C4C2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B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C4C26" w:rsidRPr="004C4C26" w:rsidRDefault="004C4C2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4C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irim.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4C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C4C26" w:rsidRDefault="004C4C2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арештована яхта, яка втекла до окупованого Криму</w:t>
            </w:r>
          </w:p>
        </w:tc>
        <w:tc>
          <w:tcPr>
            <w:tcW w:w="4962" w:type="dxa"/>
            <w:shd w:val="clear" w:color="auto" w:fill="auto"/>
          </w:tcPr>
          <w:p w:rsidR="004C4C26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https://qirim.news/novosti-uk/u-vinnytsi-areshtovana-yahta-yaka-vtekla-do-okupovanogo-krymu/</w:t>
              </w:r>
            </w:hyperlink>
          </w:p>
          <w:p w:rsidR="00565415" w:rsidRPr="000E4C07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C26" w:rsidRPr="004C4C26" w:rsidRDefault="004C4C2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27.04.2022</w:t>
            </w:r>
          </w:p>
        </w:tc>
        <w:tc>
          <w:tcPr>
            <w:tcW w:w="1843" w:type="dxa"/>
            <w:shd w:val="clear" w:color="auto" w:fill="auto"/>
          </w:tcPr>
          <w:p w:rsidR="004C4C26" w:rsidRDefault="004C4C2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C26" w:rsidRPr="004C4C26" w:rsidRDefault="004C4C2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Асіф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Алієв</w:t>
            </w:r>
          </w:p>
        </w:tc>
      </w:tr>
      <w:tr w:rsidR="004C4C26" w:rsidRPr="006A2352" w:rsidTr="000D6CDD">
        <w:trPr>
          <w:trHeight w:val="1226"/>
        </w:trPr>
        <w:tc>
          <w:tcPr>
            <w:tcW w:w="568" w:type="dxa"/>
            <w:shd w:val="clear" w:color="auto" w:fill="auto"/>
          </w:tcPr>
          <w:p w:rsidR="004C4C26" w:rsidRDefault="006B7E1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4C4C26" w:rsidRPr="000D6CDD" w:rsidRDefault="000D6CD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4C4C26" w:rsidRPr="004C4C26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арештував яхту, яка втекла до окупованого Криму</w:t>
            </w:r>
          </w:p>
        </w:tc>
        <w:tc>
          <w:tcPr>
            <w:tcW w:w="4962" w:type="dxa"/>
            <w:shd w:val="clear" w:color="auto" w:fill="auto"/>
          </w:tcPr>
          <w:p w:rsidR="004C4C26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https://vinbazar.com/news/rizne/sudu-u-vinnitsii-areshtuvav-yahtu-yaka-vtekla-do-okupovanogo-krimu</w:t>
              </w:r>
            </w:hyperlink>
          </w:p>
          <w:p w:rsidR="00565415" w:rsidRPr="004C4C26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C26" w:rsidRPr="000D6CDD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27.04.2022</w:t>
            </w:r>
          </w:p>
        </w:tc>
        <w:tc>
          <w:tcPr>
            <w:tcW w:w="1843" w:type="dxa"/>
            <w:shd w:val="clear" w:color="auto" w:fill="auto"/>
          </w:tcPr>
          <w:p w:rsidR="004C4C26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C26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D6CDD" w:rsidRPr="006A2352" w:rsidTr="0046402F">
        <w:trPr>
          <w:trHeight w:val="1447"/>
        </w:trPr>
        <w:tc>
          <w:tcPr>
            <w:tcW w:w="568" w:type="dxa"/>
            <w:shd w:val="clear" w:color="auto" w:fill="auto"/>
          </w:tcPr>
          <w:p w:rsidR="000D6CDD" w:rsidRPr="000D6CDD" w:rsidRDefault="000D6CD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6B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D6CDD" w:rsidRDefault="0065421C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0D6CDD" w:rsidRPr="000D6CDD" w:rsidRDefault="006542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5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айже 3 мільйони гривень перерахували судді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  <w:r w:rsidRPr="0065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підтримку ЗСУ</w:t>
            </w:r>
          </w:p>
        </w:tc>
        <w:tc>
          <w:tcPr>
            <w:tcW w:w="4962" w:type="dxa"/>
            <w:shd w:val="clear" w:color="auto" w:fill="auto"/>
          </w:tcPr>
          <w:p w:rsidR="000D6CDD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https://naparise.com/posts/maizhe-3-miliony-hryven-pererakhuvaly-suddi-vas-na-pidtrymku-zsu</w:t>
              </w:r>
            </w:hyperlink>
          </w:p>
          <w:p w:rsidR="00565415" w:rsidRPr="000D6CDD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D6CDD" w:rsidRPr="0065421C" w:rsidRDefault="006542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  <w:shd w:val="clear" w:color="auto" w:fill="auto"/>
          </w:tcPr>
          <w:p w:rsidR="000D6CDD" w:rsidRDefault="006542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D6CDD" w:rsidRPr="001F49DB" w:rsidRDefault="0065421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1F49DB" w:rsidRPr="006A2352" w:rsidTr="008804ED">
        <w:trPr>
          <w:trHeight w:val="1550"/>
        </w:trPr>
        <w:tc>
          <w:tcPr>
            <w:tcW w:w="568" w:type="dxa"/>
            <w:shd w:val="clear" w:color="auto" w:fill="auto"/>
          </w:tcPr>
          <w:p w:rsidR="001F49DB" w:rsidRDefault="001F49DB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32 </w:t>
            </w:r>
          </w:p>
        </w:tc>
        <w:tc>
          <w:tcPr>
            <w:tcW w:w="2551" w:type="dxa"/>
            <w:shd w:val="clear" w:color="auto" w:fill="auto"/>
          </w:tcPr>
          <w:p w:rsidR="001F49DB" w:rsidRDefault="001F49DB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268" w:type="dxa"/>
          </w:tcPr>
          <w:p w:rsidR="001F49DB" w:rsidRDefault="00D5018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Вінницького апеляційного суду перерахували для фронту майже три мільйони гривень</w:t>
            </w:r>
          </w:p>
        </w:tc>
        <w:tc>
          <w:tcPr>
            <w:tcW w:w="4962" w:type="dxa"/>
            <w:shd w:val="clear" w:color="auto" w:fill="auto"/>
          </w:tcPr>
          <w:p w:rsidR="001F49DB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https://www.news.vn.ua/suddi-vinnytskoho-apeliatsiynoho-sudu-pererakhuvaly-dlia-frontu-mayzhe-try-milyony-hryven/</w:t>
              </w:r>
            </w:hyperlink>
          </w:p>
          <w:p w:rsidR="00565415" w:rsidRPr="0065421C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F49DB" w:rsidRDefault="00D5018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  <w:shd w:val="clear" w:color="auto" w:fill="auto"/>
          </w:tcPr>
          <w:p w:rsidR="001F49DB" w:rsidRDefault="00D5018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F49DB" w:rsidRDefault="00D5018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804ED" w:rsidRPr="006A2352" w:rsidTr="00A41F9B">
        <w:trPr>
          <w:trHeight w:val="1695"/>
        </w:trPr>
        <w:tc>
          <w:tcPr>
            <w:tcW w:w="568" w:type="dxa"/>
            <w:shd w:val="clear" w:color="auto" w:fill="auto"/>
          </w:tcPr>
          <w:p w:rsidR="008804ED" w:rsidRDefault="008804E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551" w:type="dxa"/>
            <w:shd w:val="clear" w:color="auto" w:fill="auto"/>
          </w:tcPr>
          <w:p w:rsidR="008804ED" w:rsidRPr="008804ED" w:rsidRDefault="008804E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8804ED" w:rsidRPr="00D5018C" w:rsidRDefault="008804E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Вінницького апеляційного суду перерахували на армію майже 3 мільйони</w:t>
            </w:r>
          </w:p>
        </w:tc>
        <w:tc>
          <w:tcPr>
            <w:tcW w:w="4962" w:type="dxa"/>
            <w:shd w:val="clear" w:color="auto" w:fill="auto"/>
          </w:tcPr>
          <w:p w:rsidR="00565415" w:rsidRPr="001F49DB" w:rsidRDefault="00565415" w:rsidP="00A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https://www.vinnitsa.info/news/suddi-vinnyts-koho-apelyatsiynoho-sudu-pererakhuvaly-na-armiyu-mayzhe-3-mil-yony.html?fbclid=IwAR0Px54jiHc-2GLN3J8mizyGWOQBLIcQIcxGzmaHSU1t3rwG9EWPsU89exM</w:t>
              </w:r>
            </w:hyperlink>
            <w:bookmarkStart w:id="1" w:name="_GoBack"/>
            <w:bookmarkEnd w:id="1"/>
          </w:p>
        </w:tc>
        <w:tc>
          <w:tcPr>
            <w:tcW w:w="1700" w:type="dxa"/>
            <w:shd w:val="clear" w:color="auto" w:fill="auto"/>
          </w:tcPr>
          <w:p w:rsidR="008804ED" w:rsidRPr="008804ED" w:rsidRDefault="008804E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843" w:type="dxa"/>
            <w:shd w:val="clear" w:color="auto" w:fill="auto"/>
          </w:tcPr>
          <w:p w:rsidR="008804ED" w:rsidRDefault="008804E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804ED" w:rsidRPr="008804ED" w:rsidRDefault="008804E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301A2" w:rsidRPr="006A2352" w:rsidTr="00A41F9B">
        <w:trPr>
          <w:trHeight w:val="1453"/>
        </w:trPr>
        <w:tc>
          <w:tcPr>
            <w:tcW w:w="568" w:type="dxa"/>
            <w:shd w:val="clear" w:color="auto" w:fill="auto"/>
          </w:tcPr>
          <w:p w:rsidR="002301A2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2301A2" w:rsidRPr="002301A2" w:rsidRDefault="002301A2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«Новини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інниці»</w:t>
            </w:r>
          </w:p>
        </w:tc>
        <w:tc>
          <w:tcPr>
            <w:tcW w:w="2268" w:type="dxa"/>
          </w:tcPr>
          <w:p w:rsidR="002301A2" w:rsidRPr="008804ED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залишив під арештом яхту під панамським прапором</w:t>
            </w:r>
          </w:p>
        </w:tc>
        <w:tc>
          <w:tcPr>
            <w:tcW w:w="4962" w:type="dxa"/>
            <w:shd w:val="clear" w:color="auto" w:fill="auto"/>
          </w:tcPr>
          <w:p w:rsidR="002301A2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https://www.news.vn.ua/sud-u-vinnytsi-zalyshyv-pid-areshtom-iakhtu-pid-panamskym-praporom/</w:t>
              </w:r>
            </w:hyperlink>
          </w:p>
          <w:p w:rsidR="00565415" w:rsidRPr="008804ED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01A2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843" w:type="dxa"/>
            <w:shd w:val="clear" w:color="auto" w:fill="auto"/>
          </w:tcPr>
          <w:p w:rsid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301A2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E01C4" w:rsidRPr="006A2352" w:rsidTr="00A41F9B">
        <w:trPr>
          <w:trHeight w:val="1687"/>
        </w:trPr>
        <w:tc>
          <w:tcPr>
            <w:tcW w:w="568" w:type="dxa"/>
            <w:shd w:val="clear" w:color="auto" w:fill="auto"/>
          </w:tcPr>
          <w:p w:rsidR="00AE01C4" w:rsidRPr="002301A2" w:rsidRDefault="00AE01C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2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E01C4" w:rsidRDefault="002301A2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Вінниця»</w:t>
            </w:r>
          </w:p>
        </w:tc>
        <w:tc>
          <w:tcPr>
            <w:tcW w:w="2268" w:type="dxa"/>
          </w:tcPr>
          <w:p w:rsidR="00AE01C4" w:rsidRPr="008804ED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перерахував на потреби ЗСУ майже три мільйони гривень</w:t>
            </w:r>
          </w:p>
        </w:tc>
        <w:tc>
          <w:tcPr>
            <w:tcW w:w="4962" w:type="dxa"/>
            <w:shd w:val="clear" w:color="auto" w:fill="auto"/>
          </w:tcPr>
          <w:p w:rsidR="00AE01C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https://vn.depo.ua/ukr/vn/vinnitskiy-apelyatsiyniy-sud-pererakhuvav-na-potrebi-zsu-mayzhe-tri-milyoni-griven-202204301438191</w:t>
              </w:r>
            </w:hyperlink>
          </w:p>
          <w:p w:rsidR="00565415" w:rsidRPr="008804ED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E01C4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30.04.2022</w:t>
            </w:r>
          </w:p>
        </w:tc>
        <w:tc>
          <w:tcPr>
            <w:tcW w:w="1843" w:type="dxa"/>
            <w:shd w:val="clear" w:color="auto" w:fill="auto"/>
          </w:tcPr>
          <w:p w:rsidR="00AE01C4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E01C4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AE01C4" w:rsidRPr="006A2352" w:rsidTr="00A41F9B">
        <w:trPr>
          <w:trHeight w:val="1271"/>
        </w:trPr>
        <w:tc>
          <w:tcPr>
            <w:tcW w:w="568" w:type="dxa"/>
            <w:shd w:val="clear" w:color="auto" w:fill="auto"/>
          </w:tcPr>
          <w:p w:rsidR="00AE01C4" w:rsidRPr="002301A2" w:rsidRDefault="00AE01C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2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E01C4" w:rsidRDefault="002301A2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268" w:type="dxa"/>
          </w:tcPr>
          <w:p w:rsidR="00AE01C4" w:rsidRPr="008804ED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апеляційного суду перерахували на армію майже три мільйони гривень</w:t>
            </w:r>
          </w:p>
        </w:tc>
        <w:tc>
          <w:tcPr>
            <w:tcW w:w="4962" w:type="dxa"/>
            <w:shd w:val="clear" w:color="auto" w:fill="auto"/>
          </w:tcPr>
          <w:p w:rsidR="00AE01C4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000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https://vn.20minut.ua/dopomogha-armiyi/suddi-apelyatsiynogo-sudu-pererahuvali-na-armiyu-mayzhe-tri-milyoni-gr-11586028.html</w:t>
              </w:r>
            </w:hyperlink>
          </w:p>
          <w:p w:rsidR="00565415" w:rsidRPr="008804ED" w:rsidRDefault="0056541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E01C4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1843" w:type="dxa"/>
            <w:shd w:val="clear" w:color="auto" w:fill="auto"/>
          </w:tcPr>
          <w:p w:rsidR="00AE01C4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E01C4" w:rsidRPr="002301A2" w:rsidRDefault="002301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</w:tbl>
    <w:bookmarkEnd w:id="0"/>
    <w:p w:rsidR="000A7F96" w:rsidRPr="00597403" w:rsidRDefault="006A2352" w:rsidP="00597403">
      <w:pPr>
        <w:ind w:left="708"/>
      </w:pPr>
      <w:r w:rsidRPr="006A2352">
        <w:t xml:space="preserve">                                                                                                                </w:t>
      </w:r>
      <w:r w:rsidR="00597403">
        <w:t xml:space="preserve">                                                                     </w:t>
      </w:r>
      <w:r w:rsidR="000A7F96" w:rsidRPr="006A2352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0A7F96" w:rsidRPr="00597403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0051"/>
    <w:rsid w:val="00000F15"/>
    <w:rsid w:val="00002902"/>
    <w:rsid w:val="00013FEB"/>
    <w:rsid w:val="00052115"/>
    <w:rsid w:val="00067D34"/>
    <w:rsid w:val="000A7F96"/>
    <w:rsid w:val="000B7439"/>
    <w:rsid w:val="000B76F7"/>
    <w:rsid w:val="000C5A27"/>
    <w:rsid w:val="000C7B6F"/>
    <w:rsid w:val="000D2EE4"/>
    <w:rsid w:val="000D4892"/>
    <w:rsid w:val="000D6CDD"/>
    <w:rsid w:val="000E4C07"/>
    <w:rsid w:val="00101861"/>
    <w:rsid w:val="00112BF1"/>
    <w:rsid w:val="00124B9D"/>
    <w:rsid w:val="0012551B"/>
    <w:rsid w:val="00133F64"/>
    <w:rsid w:val="00140345"/>
    <w:rsid w:val="00187F62"/>
    <w:rsid w:val="001B7E6A"/>
    <w:rsid w:val="001C74D2"/>
    <w:rsid w:val="001C7A3F"/>
    <w:rsid w:val="001F49DB"/>
    <w:rsid w:val="00200741"/>
    <w:rsid w:val="00203A01"/>
    <w:rsid w:val="002146F0"/>
    <w:rsid w:val="002301A2"/>
    <w:rsid w:val="00253787"/>
    <w:rsid w:val="00273E7D"/>
    <w:rsid w:val="00296CC0"/>
    <w:rsid w:val="002A30F7"/>
    <w:rsid w:val="002D38A4"/>
    <w:rsid w:val="002D78A6"/>
    <w:rsid w:val="002D7CEE"/>
    <w:rsid w:val="002E2AE0"/>
    <w:rsid w:val="002F5B24"/>
    <w:rsid w:val="002F5EF8"/>
    <w:rsid w:val="00333D09"/>
    <w:rsid w:val="0034007B"/>
    <w:rsid w:val="0034488B"/>
    <w:rsid w:val="00382A30"/>
    <w:rsid w:val="003D58C5"/>
    <w:rsid w:val="003E199B"/>
    <w:rsid w:val="003E71B3"/>
    <w:rsid w:val="0040229A"/>
    <w:rsid w:val="00402BCA"/>
    <w:rsid w:val="00412876"/>
    <w:rsid w:val="00421B90"/>
    <w:rsid w:val="00426367"/>
    <w:rsid w:val="00433AE7"/>
    <w:rsid w:val="00436704"/>
    <w:rsid w:val="00457732"/>
    <w:rsid w:val="0046402F"/>
    <w:rsid w:val="004750A4"/>
    <w:rsid w:val="00482AF7"/>
    <w:rsid w:val="00485972"/>
    <w:rsid w:val="00495F83"/>
    <w:rsid w:val="004A0EFF"/>
    <w:rsid w:val="004B1036"/>
    <w:rsid w:val="004B40A4"/>
    <w:rsid w:val="004C4C26"/>
    <w:rsid w:val="004C629A"/>
    <w:rsid w:val="004E35FD"/>
    <w:rsid w:val="004E4917"/>
    <w:rsid w:val="0050050E"/>
    <w:rsid w:val="00505516"/>
    <w:rsid w:val="00506D7D"/>
    <w:rsid w:val="005220F1"/>
    <w:rsid w:val="00532FA4"/>
    <w:rsid w:val="00537525"/>
    <w:rsid w:val="00542D4C"/>
    <w:rsid w:val="00544F3C"/>
    <w:rsid w:val="00565415"/>
    <w:rsid w:val="00597403"/>
    <w:rsid w:val="005C135D"/>
    <w:rsid w:val="005C4F77"/>
    <w:rsid w:val="005F2C28"/>
    <w:rsid w:val="005F5236"/>
    <w:rsid w:val="00637007"/>
    <w:rsid w:val="0065421C"/>
    <w:rsid w:val="006572E2"/>
    <w:rsid w:val="0066106C"/>
    <w:rsid w:val="0067005E"/>
    <w:rsid w:val="0067726B"/>
    <w:rsid w:val="0068129C"/>
    <w:rsid w:val="00696A6B"/>
    <w:rsid w:val="006A2352"/>
    <w:rsid w:val="006B7E1F"/>
    <w:rsid w:val="006D2C3B"/>
    <w:rsid w:val="006D6749"/>
    <w:rsid w:val="00714DA1"/>
    <w:rsid w:val="00717556"/>
    <w:rsid w:val="00737250"/>
    <w:rsid w:val="007424D6"/>
    <w:rsid w:val="0076726D"/>
    <w:rsid w:val="00785DED"/>
    <w:rsid w:val="00790472"/>
    <w:rsid w:val="007943EB"/>
    <w:rsid w:val="007A6C55"/>
    <w:rsid w:val="007B1D4C"/>
    <w:rsid w:val="007C599D"/>
    <w:rsid w:val="007E53B4"/>
    <w:rsid w:val="007E5DE3"/>
    <w:rsid w:val="007F1C5D"/>
    <w:rsid w:val="00810CD9"/>
    <w:rsid w:val="0081506A"/>
    <w:rsid w:val="008205A0"/>
    <w:rsid w:val="00822DCB"/>
    <w:rsid w:val="008338EB"/>
    <w:rsid w:val="008346FB"/>
    <w:rsid w:val="0083727E"/>
    <w:rsid w:val="0087214B"/>
    <w:rsid w:val="008759EC"/>
    <w:rsid w:val="008804ED"/>
    <w:rsid w:val="00890397"/>
    <w:rsid w:val="008A3BE2"/>
    <w:rsid w:val="008B6129"/>
    <w:rsid w:val="008B7176"/>
    <w:rsid w:val="008C1FA8"/>
    <w:rsid w:val="008E4CCF"/>
    <w:rsid w:val="00901C04"/>
    <w:rsid w:val="00913328"/>
    <w:rsid w:val="0091406D"/>
    <w:rsid w:val="009231A3"/>
    <w:rsid w:val="00935B98"/>
    <w:rsid w:val="009532D2"/>
    <w:rsid w:val="00966958"/>
    <w:rsid w:val="009750DD"/>
    <w:rsid w:val="00987FB9"/>
    <w:rsid w:val="009A06D0"/>
    <w:rsid w:val="009A62CC"/>
    <w:rsid w:val="009B465E"/>
    <w:rsid w:val="009E019F"/>
    <w:rsid w:val="00A159D7"/>
    <w:rsid w:val="00A35B6D"/>
    <w:rsid w:val="00A41F9B"/>
    <w:rsid w:val="00A53BAD"/>
    <w:rsid w:val="00A62734"/>
    <w:rsid w:val="00A65DB1"/>
    <w:rsid w:val="00A67C65"/>
    <w:rsid w:val="00A75445"/>
    <w:rsid w:val="00AB0893"/>
    <w:rsid w:val="00AB2A1D"/>
    <w:rsid w:val="00AC00FD"/>
    <w:rsid w:val="00AC2922"/>
    <w:rsid w:val="00AD7237"/>
    <w:rsid w:val="00AE01C4"/>
    <w:rsid w:val="00B00157"/>
    <w:rsid w:val="00B01089"/>
    <w:rsid w:val="00B63D9D"/>
    <w:rsid w:val="00B6579F"/>
    <w:rsid w:val="00B712D2"/>
    <w:rsid w:val="00B73F9F"/>
    <w:rsid w:val="00B957B7"/>
    <w:rsid w:val="00B978E9"/>
    <w:rsid w:val="00BE18A1"/>
    <w:rsid w:val="00C05EFA"/>
    <w:rsid w:val="00C1492D"/>
    <w:rsid w:val="00C33B02"/>
    <w:rsid w:val="00C33FC0"/>
    <w:rsid w:val="00C3666A"/>
    <w:rsid w:val="00C464D4"/>
    <w:rsid w:val="00C635C3"/>
    <w:rsid w:val="00C63C1F"/>
    <w:rsid w:val="00C7733C"/>
    <w:rsid w:val="00C77F2A"/>
    <w:rsid w:val="00CE4F10"/>
    <w:rsid w:val="00D00DE4"/>
    <w:rsid w:val="00D325F0"/>
    <w:rsid w:val="00D33D95"/>
    <w:rsid w:val="00D5018C"/>
    <w:rsid w:val="00D507F3"/>
    <w:rsid w:val="00D51AC0"/>
    <w:rsid w:val="00D527AD"/>
    <w:rsid w:val="00D5773A"/>
    <w:rsid w:val="00D6642B"/>
    <w:rsid w:val="00D701F1"/>
    <w:rsid w:val="00D9230F"/>
    <w:rsid w:val="00DA0588"/>
    <w:rsid w:val="00DB43F3"/>
    <w:rsid w:val="00DD0676"/>
    <w:rsid w:val="00DD2774"/>
    <w:rsid w:val="00DD6238"/>
    <w:rsid w:val="00DE2B11"/>
    <w:rsid w:val="00E05F92"/>
    <w:rsid w:val="00E1607B"/>
    <w:rsid w:val="00E43804"/>
    <w:rsid w:val="00EB275D"/>
    <w:rsid w:val="00EB3FCF"/>
    <w:rsid w:val="00EB6609"/>
    <w:rsid w:val="00F04101"/>
    <w:rsid w:val="00F044C6"/>
    <w:rsid w:val="00F22621"/>
    <w:rsid w:val="00F37244"/>
    <w:rsid w:val="00F445AA"/>
    <w:rsid w:val="00F457E4"/>
    <w:rsid w:val="00F57D45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5F9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8B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61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37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n.depo.ua/ukr/vn/apelyatsiyniy-sud-zalishiv-pid-vartoyu-zhitelya-khmilnitskogo-rayonu-cholovik-kinuv-granatu-v-trokh-rodichiv-202204141437692" TargetMode="External"/><Relationship Id="rId18" Type="http://schemas.openxmlformats.org/officeDocument/2006/relationships/hyperlink" Target="https://www.news.vn.ua/mera-nemyrova-viktora-kachura-pryznachyly-trymannia-pid-vartoiu-i-mozhlyvist-zastavy/" TargetMode="External"/><Relationship Id="rId26" Type="http://schemas.openxmlformats.org/officeDocument/2006/relationships/hyperlink" Target="https://naparise.com/posts/u-vinnytsi-ekssuddiu-motruka-povtorno-zasudyly-za-khabarnytstvo" TargetMode="External"/><Relationship Id="rId39" Type="http://schemas.openxmlformats.org/officeDocument/2006/relationships/hyperlink" Target="https://vn.20minut.ua/dopomogha-armiyi/suddi-apelyatsiynogo-sudu-pererahuvali-na-armiyu-mayzhe-tri-milyoni-gr-11586028.html" TargetMode="External"/><Relationship Id="rId21" Type="http://schemas.openxmlformats.org/officeDocument/2006/relationships/hyperlink" Target="https://vn.20minut.ua/Podii/vinnitskiy-apelyatsiyniy-sudzupiniv-robotu-povidomili-pro-zaminuvannya-11580861.html" TargetMode="External"/><Relationship Id="rId34" Type="http://schemas.openxmlformats.org/officeDocument/2006/relationships/hyperlink" Target="https://naparise.com/posts/maizhe-3-miliony-hryven-pererakhuvaly-suddi-vas-na-pidtrymku-zsu" TargetMode="External"/><Relationship Id="rId7" Type="http://schemas.openxmlformats.org/officeDocument/2006/relationships/hyperlink" Target="https://vn.depo.ua/ukr/vn/pidozryuvanogo-v-shakhraystvi-vinnichanina-trimatimut-pid-tsilodobovim-domashnim-areshtom-2022040814373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ezha.ua/apelyatsijnyj-sud-vyznachyv-zastavu-meru-nemyrova-u-rozmiri-ponad-198-tysyach-gryven/" TargetMode="External"/><Relationship Id="rId20" Type="http://schemas.openxmlformats.org/officeDocument/2006/relationships/hyperlink" Target="https://vezha.ua/u-vinnytsi-povidomyly-pro-zaminuvannya-sudu/" TargetMode="External"/><Relationship Id="rId29" Type="http://schemas.openxmlformats.org/officeDocument/2006/relationships/hyperlink" Target="https://vn.20minut.ua/Kryminal/ekssuddyu-z-vinnichchini-zasudili-za-habar-do-10-rokiv-vyaznitsi-11581655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parise.com/posts/pidozriuvanoho-u-shakhraistvi-na-maizhe-milion-vinnychanyna-u-sudi-vidpustyly-pid-domashnii-aresht" TargetMode="External"/><Relationship Id="rId11" Type="http://schemas.openxmlformats.org/officeDocument/2006/relationships/hyperlink" Target="https://www.news.vn.ua/pidozriuvanoho-u-zamakhu-na-vbyvstvo-rodychiv-s-ohodni-vinnyts-kyy-apeliatsiynyy-sud-zalyshyv-pid-vartoiu/" TargetMode="External"/><Relationship Id="rId24" Type="http://schemas.openxmlformats.org/officeDocument/2006/relationships/hyperlink" Target="https://www.news.vn.ua/s-ohodni-povidomyly-pro-minuvannia-vinnyts-koho-apeliatsiynoho-sudu/" TargetMode="External"/><Relationship Id="rId32" Type="http://schemas.openxmlformats.org/officeDocument/2006/relationships/hyperlink" Target="https://qirim.news/novosti-uk/u-vinnytsi-areshtovana-yahta-yaka-vtekla-do-okupovanogo-krymu/" TargetMode="External"/><Relationship Id="rId37" Type="http://schemas.openxmlformats.org/officeDocument/2006/relationships/hyperlink" Target="https://www.news.vn.ua/sud-u-vinnytsi-zalyshyv-pid-areshtom-iakhtu-pid-panamskym-prapor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n.20minut.ua/Kryminal/ne-robota-v-kanadi-vinnichanin-obduriv-lyudey-na-mayzhe-900-tisyach-gr-11552771.html" TargetMode="External"/><Relationship Id="rId15" Type="http://schemas.openxmlformats.org/officeDocument/2006/relationships/hyperlink" Target="https://www.vinnitsa.info/news/vinnyts-kyy-apelyatsiynyy-vyznachyv-mayzhe-200-tysyach-zastavy-dlya-mera-nemyrova-yakshcho-zaplatyt-vyyde-z-pid-varty.html" TargetMode="External"/><Relationship Id="rId23" Type="http://schemas.openxmlformats.org/officeDocument/2006/relationships/hyperlink" Target="https://mistonadbugom.com.ua/article/vinnickiy-apelyaciyniy-sud-prizupiniv-robotu-cherez-povidomlennya-pro-zaminuvannya" TargetMode="External"/><Relationship Id="rId28" Type="http://schemas.openxmlformats.org/officeDocument/2006/relationships/hyperlink" Target="https://www.news.vn.ua/vinnyts-kyy-apeliatsiynyy-sud-zalyshyv-bez-zmin-vyrok-sudu-pershoi-instantsii/" TargetMode="External"/><Relationship Id="rId36" Type="http://schemas.openxmlformats.org/officeDocument/2006/relationships/hyperlink" Target="https://www.vinnitsa.info/news/suddi-vinnyts-koho-apelyatsiynoho-sudu-pererakhuvaly-na-armiyu-mayzhe-3-mil-yony.html?fbclid=IwAR0Px54jiHc-2GLN3J8mizyGWOQBLIcQIcxGzmaHSU1t3rwG9EWPsU89exM" TargetMode="External"/><Relationship Id="rId10" Type="http://schemas.openxmlformats.org/officeDocument/2006/relationships/hyperlink" Target="https://naparise.com/posts/u-vinnytsi-pidozriuvanoho-u-zamakhu-na-vbyvstvo-rodychiv-pensionera-zalyshyly-pid-vartoiu" TargetMode="External"/><Relationship Id="rId19" Type="http://schemas.openxmlformats.org/officeDocument/2006/relationships/hyperlink" Target="https://33kanal.com/news/177643.html" TargetMode="External"/><Relationship Id="rId31" Type="http://schemas.openxmlformats.org/officeDocument/2006/relationships/hyperlink" Target="https://today.vn.ua/u-vinnytsi-apelyatsijnyj-sud-naklav-aresht-na-yahtu-ugnanu-do-okupovanogo-krymu/" TargetMode="External"/><Relationship Id="rId4" Type="http://schemas.openxmlformats.org/officeDocument/2006/relationships/hyperlink" Target="https://vn.20minut.ua/lyudi/horobriy-ta-zakohaniy-v-ukrayinu-na-viyni-zaginuv-vinnichanin-artem-si-11551667.html" TargetMode="External"/><Relationship Id="rId9" Type="http://schemas.openxmlformats.org/officeDocument/2006/relationships/hyperlink" Target="https://www.vinnitsa.info/news/vinnyts-kyy-apelyatsiynyy-sud-zminyv-vyrok-cholovikovi-yakyy-vykrav-likarnyanyy-vizok.html" TargetMode="External"/><Relationship Id="rId14" Type="http://schemas.openxmlformats.org/officeDocument/2006/relationships/hyperlink" Target="https://naparise.com/posts/u-vinnytsi-sud-vyznachyv-rozmir-zastavy-dlia-zvilnennia-z-pid-varty-mera-nemyrova-kachura" TargetMode="External"/><Relationship Id="rId22" Type="http://schemas.openxmlformats.org/officeDocument/2006/relationships/hyperlink" Target="https://33kanal.com/news/177933.html" TargetMode="External"/><Relationship Id="rId27" Type="http://schemas.openxmlformats.org/officeDocument/2006/relationships/hyperlink" Target="https://www.vinnitsa.info/news/na-vinnychchyni-ekssuddya-khabarnyk-taky-provede-10-rokiv-za-gratamy-pislya-vchynennya-zlochynu-u-2012-mu.html" TargetMode="External"/><Relationship Id="rId30" Type="http://schemas.openxmlformats.org/officeDocument/2006/relationships/hyperlink" Target="https://naparise.com/posts/u-vinnytsi-sud-zalyshyv-pid-areshtom-iakhtu-cherez-spravu-pro-derzhzradu" TargetMode="External"/><Relationship Id="rId35" Type="http://schemas.openxmlformats.org/officeDocument/2006/relationships/hyperlink" Target="https://www.news.vn.ua/suddi-vinnytskoho-apeliatsiynoho-sudu-pererakhuvaly-dlia-frontu-mayzhe-try-milyony-hryven/" TargetMode="External"/><Relationship Id="rId8" Type="http://schemas.openxmlformats.org/officeDocument/2006/relationships/hyperlink" Target="https://www.news.vn.ua/u-vinnytsi-pidozriuvanomu-v-aferi-z-pratsevlashtuvanniam-za-kordonom-zminyly-zapobizhnyy-zakhi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parise.com/posts/u-vinnytsi-zasudyly-kradiia-likarnianoho-vizka" TargetMode="External"/><Relationship Id="rId17" Type="http://schemas.openxmlformats.org/officeDocument/2006/relationships/hyperlink" Target="https://vn.20minut.ua/Podii/mera-nemirova-za-strilyaninu-z-avtomata-vidpuskayut-pid-zastavu-v-198--11565966.html" TargetMode="External"/><Relationship Id="rId25" Type="http://schemas.openxmlformats.org/officeDocument/2006/relationships/hyperlink" Target="https://naparise.com/posts/u-vinnytsi-minuvaly-apeliatsiinyi-sud" TargetMode="External"/><Relationship Id="rId33" Type="http://schemas.openxmlformats.org/officeDocument/2006/relationships/hyperlink" Target="https://vinbazar.com/news/rizne/sudu-u-vinnitsii-areshtuvav-yahtu-yaka-vtekla-do-okupovanogo-krimu" TargetMode="External"/><Relationship Id="rId38" Type="http://schemas.openxmlformats.org/officeDocument/2006/relationships/hyperlink" Target="https://vn.depo.ua/ukr/vn/vinnitskiy-apelyatsiyniy-sud-pererakhuvav-na-potrebi-zsu-mayzhe-tri-milyoni-griven-20220430143819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8824</Words>
  <Characters>5030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77</cp:revision>
  <dcterms:created xsi:type="dcterms:W3CDTF">2022-03-14T12:20:00Z</dcterms:created>
  <dcterms:modified xsi:type="dcterms:W3CDTF">2022-05-02T11:03:00Z</dcterms:modified>
</cp:coreProperties>
</file>