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CD7214" w:rsidRDefault="002D38A4" w:rsidP="00CD721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CD7214" w:rsidRDefault="002D38A4" w:rsidP="00CD7214">
      <w:pPr>
        <w:pStyle w:val="a6"/>
        <w:spacing w:line="240" w:lineRule="auto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CD7214" w:rsidRDefault="002D38A4" w:rsidP="00CD7214">
      <w:pPr>
        <w:pStyle w:val="a6"/>
        <w:spacing w:line="240" w:lineRule="auto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A77E0"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трав</w:t>
      </w:r>
      <w:r w:rsidR="00313AA6"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C40A7"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2551"/>
        <w:gridCol w:w="2552"/>
        <w:gridCol w:w="4678"/>
        <w:gridCol w:w="1700"/>
        <w:gridCol w:w="1985"/>
        <w:gridCol w:w="1559"/>
      </w:tblGrid>
      <w:tr w:rsidR="002D38A4" w:rsidRPr="00CD7214" w:rsidTr="00E4259E">
        <w:tc>
          <w:tcPr>
            <w:tcW w:w="568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678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559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CB6B06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CB6B06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CB6B06" w:rsidRPr="00CD7214" w:rsidRDefault="00CB6B06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7214">
              <w:rPr>
                <w:b w:val="0"/>
                <w:bCs w:val="0"/>
                <w:color w:val="000000"/>
                <w:sz w:val="24"/>
                <w:szCs w:val="24"/>
              </w:rPr>
              <w:t>Жителю Могилів-Подільського суд виніс остаточний вирок: п’ятнадцять років позбавлення волі</w:t>
            </w:r>
          </w:p>
        </w:tc>
        <w:tc>
          <w:tcPr>
            <w:tcW w:w="4678" w:type="dxa"/>
            <w:shd w:val="clear" w:color="auto" w:fill="auto"/>
          </w:tcPr>
          <w:p w:rsidR="00CB6B06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4" w:history="1">
              <w:r w:rsidR="00CB6B06" w:rsidRPr="00CD7214">
                <w:rPr>
                  <w:rStyle w:val="a3"/>
                  <w:b w:val="0"/>
                  <w:sz w:val="24"/>
                  <w:szCs w:val="24"/>
                </w:rPr>
                <w:t>https://news.vn.ua/zhyteliu-mohyliv-podilskoho-sud-vynis-ostatochnyy-vyrok-p-iatnadtsiat-rokiv-pozbavlennia-voli/</w:t>
              </w:r>
            </w:hyperlink>
          </w:p>
          <w:p w:rsidR="00CB6B06" w:rsidRPr="00CD7214" w:rsidRDefault="00CB6B06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D6EC3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FD6EC3" w:rsidRPr="00CD7214" w:rsidRDefault="00974C5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D6EC3" w:rsidRPr="00CD7214" w:rsidRDefault="00FD6EC3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="00FB358A"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="00FB358A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FD6EC3" w:rsidRPr="00CD7214" w:rsidRDefault="00FB358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7214">
              <w:rPr>
                <w:b w:val="0"/>
                <w:bCs w:val="0"/>
                <w:color w:val="000000"/>
                <w:sz w:val="24"/>
                <w:szCs w:val="24"/>
              </w:rPr>
              <w:t>Вінницький суд не пом'якшив вирок ґвалтівнику 11-річної дівчинки</w:t>
            </w:r>
          </w:p>
        </w:tc>
        <w:tc>
          <w:tcPr>
            <w:tcW w:w="4678" w:type="dxa"/>
            <w:shd w:val="clear" w:color="auto" w:fill="auto"/>
          </w:tcPr>
          <w:p w:rsidR="00FD6EC3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5" w:history="1">
              <w:r w:rsidR="00FD6EC3" w:rsidRPr="00CD7214">
                <w:rPr>
                  <w:rStyle w:val="a3"/>
                  <w:b w:val="0"/>
                  <w:sz w:val="24"/>
                  <w:szCs w:val="24"/>
                </w:rPr>
                <w:t>https://vitatv.com.ua/kryminal/vinnytskyy-sud-ne-pomyakshyv-vyrok</w:t>
              </w:r>
            </w:hyperlink>
          </w:p>
          <w:p w:rsidR="00FD6EC3" w:rsidRPr="00CD7214" w:rsidRDefault="00FD6EC3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D6EC3" w:rsidRPr="00CD7214" w:rsidRDefault="00FB35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shd w:val="clear" w:color="auto" w:fill="auto"/>
          </w:tcPr>
          <w:p w:rsidR="00FD6EC3" w:rsidRPr="00CD7214" w:rsidRDefault="00FB35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FD6EC3" w:rsidRPr="00CD7214" w:rsidRDefault="00FB35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E512D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2E512D" w:rsidRPr="00CD7214" w:rsidRDefault="00974C5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E512D" w:rsidRPr="00CD7214" w:rsidRDefault="002E512D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2E512D" w:rsidRPr="00CD7214" w:rsidRDefault="004F6E5C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7214">
              <w:rPr>
                <w:b w:val="0"/>
                <w:bCs w:val="0"/>
                <w:color w:val="000000"/>
                <w:sz w:val="24"/>
                <w:szCs w:val="24"/>
              </w:rPr>
              <w:t>У Вінниці апеляційний суд «підтвердив» вирок чоловікові, який два роки тому зґвалтував 11-річну дівчину</w:t>
            </w:r>
          </w:p>
        </w:tc>
        <w:tc>
          <w:tcPr>
            <w:tcW w:w="4678" w:type="dxa"/>
            <w:shd w:val="clear" w:color="auto" w:fill="auto"/>
          </w:tcPr>
          <w:p w:rsidR="002E512D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6" w:history="1">
              <w:r w:rsidR="004F6E5C" w:rsidRPr="00CD7214">
                <w:rPr>
                  <w:rStyle w:val="a3"/>
                  <w:b w:val="0"/>
                  <w:sz w:val="24"/>
                  <w:szCs w:val="24"/>
                </w:rPr>
                <w:t>https://naparise.com/posts/u-vinnytsi-apeliatsiinyi-sud-pidtverdyv-vyrok-cholovikovi-iakyi-dva-roky-tomu-zgvaltuvav-11-richnu-divchynu</w:t>
              </w:r>
            </w:hyperlink>
          </w:p>
          <w:p w:rsidR="004F6E5C" w:rsidRPr="00CD7214" w:rsidRDefault="004F6E5C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E512D" w:rsidRPr="00CD7214" w:rsidRDefault="004F6E5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shd w:val="clear" w:color="auto" w:fill="auto"/>
          </w:tcPr>
          <w:p w:rsidR="002E512D" w:rsidRPr="00CD7214" w:rsidRDefault="004F6E5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E512D" w:rsidRPr="00CD7214" w:rsidRDefault="004F6E5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752148" w:rsidRPr="00CD7214" w:rsidTr="00CD7214">
        <w:trPr>
          <w:trHeight w:val="699"/>
        </w:trPr>
        <w:tc>
          <w:tcPr>
            <w:tcW w:w="568" w:type="dxa"/>
            <w:shd w:val="clear" w:color="auto" w:fill="auto"/>
          </w:tcPr>
          <w:p w:rsidR="00752148" w:rsidRPr="00CD7214" w:rsidRDefault="00974C5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52148" w:rsidRPr="00CD7214" w:rsidRDefault="00FB358A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752148" w:rsidRPr="00CD7214" w:rsidRDefault="00FB358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7214">
              <w:rPr>
                <w:b w:val="0"/>
                <w:bCs w:val="0"/>
                <w:color w:val="000000"/>
                <w:sz w:val="24"/>
                <w:szCs w:val="24"/>
              </w:rPr>
              <w:t xml:space="preserve">На Вінниччині мають компенсувати власнику суму на відновлення зруйнованого через </w:t>
            </w:r>
            <w:r w:rsidRPr="00CD721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вибух на арсеналі під Калинівкою будинку</w:t>
            </w:r>
          </w:p>
        </w:tc>
        <w:tc>
          <w:tcPr>
            <w:tcW w:w="4678" w:type="dxa"/>
            <w:shd w:val="clear" w:color="auto" w:fill="auto"/>
          </w:tcPr>
          <w:p w:rsidR="00FB358A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7" w:history="1">
              <w:r w:rsidR="00FB358A" w:rsidRPr="00CD7214">
                <w:rPr>
                  <w:rStyle w:val="a3"/>
                  <w:b w:val="0"/>
                  <w:sz w:val="24"/>
                  <w:szCs w:val="24"/>
                </w:rPr>
                <w:t>https://naparise.com/posts/na-vinnychchyni-maiut-kompensuvaty-vlasnyku-sumu-na-vidnovlennia-zruinovanoho-cherez-vybukh-na-arsenali-pid-kalynivkoiu-budynku</w:t>
              </w:r>
            </w:hyperlink>
          </w:p>
          <w:p w:rsidR="00FB358A" w:rsidRPr="00CD7214" w:rsidRDefault="00FB358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52148" w:rsidRPr="00CD7214" w:rsidRDefault="00FB35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shd w:val="clear" w:color="auto" w:fill="auto"/>
          </w:tcPr>
          <w:p w:rsidR="00752148" w:rsidRPr="00CD7214" w:rsidRDefault="00FB35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52148" w:rsidRPr="00CD7214" w:rsidRDefault="00FB35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CB6B06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CB6B06" w:rsidRPr="00CD7214" w:rsidRDefault="00974C5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A721D9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</w:t>
            </w:r>
            <w:r w:rsidR="00CB6B06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CB6B06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 w:rsidR="00CB6B06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552" w:type="dxa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під вартою жінку, підозрювану у вбивстві тримісячної дитини її знайомої</w:t>
            </w:r>
          </w:p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B6B06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CB6B06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https://vezha.ua/na-vinnychchyni-apelyatsijnyj-sud-styagnuv-z-vijskovoyi-chastyny-ponad-miljon-gryven-kompensatsiyi-cherez-vybuhy-kalynivskogo-arsenalu/</w:t>
              </w:r>
            </w:hyperlink>
          </w:p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A721D9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A721D9" w:rsidRPr="00CD7214" w:rsidRDefault="00974C5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721D9" w:rsidRPr="00CD7214" w:rsidRDefault="00A721D9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552" w:type="dxa"/>
          </w:tcPr>
          <w:p w:rsidR="00A721D9" w:rsidRPr="00CD7214" w:rsidRDefault="00A721D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апеляційний суд стягнув з військової частини понад мільйон гривень компенсації через вибухи калинівського арсеналу</w:t>
            </w:r>
          </w:p>
        </w:tc>
        <w:tc>
          <w:tcPr>
            <w:tcW w:w="4678" w:type="dxa"/>
            <w:shd w:val="clear" w:color="auto" w:fill="auto"/>
          </w:tcPr>
          <w:p w:rsidR="00A721D9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721D9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https://vezha.ua/na-vinnychchyni-apelyatsijnyj-sud-styagnuv-z-vijskovoyi-chastyny-ponad-miljon-gryven-kompensatsiyi-cherez-vybuhy-kalynivskogo-arsenalu/</w:t>
              </w:r>
            </w:hyperlink>
          </w:p>
          <w:p w:rsidR="00A721D9" w:rsidRPr="00CD7214" w:rsidRDefault="00A721D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721D9" w:rsidRPr="00CD7214" w:rsidRDefault="00A721D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shd w:val="clear" w:color="auto" w:fill="auto"/>
          </w:tcPr>
          <w:p w:rsidR="00A721D9" w:rsidRPr="00CD7214" w:rsidRDefault="00A721D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721D9" w:rsidRPr="00CD7214" w:rsidRDefault="00A721D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  <w:p w:rsidR="00A721D9" w:rsidRPr="00CD7214" w:rsidRDefault="00A721D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EE2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2B1EE2" w:rsidRPr="00CD7214" w:rsidRDefault="00974C5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2B1EE2" w:rsidRPr="00CD7214" w:rsidRDefault="002B1EE2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B1EE2" w:rsidRPr="00CD7214" w:rsidRDefault="002B1EE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Селянин відсудив мільйон гривень у військової частини, де сталися вибухи на арсеналі біля Калинівки</w:t>
            </w:r>
          </w:p>
        </w:tc>
        <w:tc>
          <w:tcPr>
            <w:tcW w:w="4678" w:type="dxa"/>
            <w:shd w:val="clear" w:color="auto" w:fill="auto"/>
          </w:tcPr>
          <w:p w:rsidR="002B1EE2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B1EE2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https://vinbazar.com/news/podiyi/selyani-vidsudiv-milyon-griven-u-viyskovo-chastini-de-stalisya-vibuhi-na-arsenali-bilya</w:t>
              </w:r>
            </w:hyperlink>
          </w:p>
          <w:p w:rsidR="002B1EE2" w:rsidRPr="00CD7214" w:rsidRDefault="002B1EE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B1EE2" w:rsidRPr="00CD7214" w:rsidRDefault="002B1EE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shd w:val="clear" w:color="auto" w:fill="auto"/>
          </w:tcPr>
          <w:p w:rsidR="002B1EE2" w:rsidRPr="00CD7214" w:rsidRDefault="002B1EE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B1EE2" w:rsidRPr="00CD7214" w:rsidRDefault="002B1EE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31F2B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931F2B" w:rsidRPr="00CD7214" w:rsidRDefault="00E35ED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931F2B" w:rsidRPr="00CD7214" w:rsidRDefault="00931F2B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552" w:type="dxa"/>
          </w:tcPr>
          <w:p w:rsidR="00931F2B" w:rsidRPr="00CD7214" w:rsidRDefault="00931F2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зґвалтування дитини мешканця Могилів-Подільської громади відправили за ґрати на 15 років – вирок суду</w:t>
            </w:r>
          </w:p>
        </w:tc>
        <w:tc>
          <w:tcPr>
            <w:tcW w:w="4678" w:type="dxa"/>
            <w:shd w:val="clear" w:color="auto" w:fill="auto"/>
          </w:tcPr>
          <w:p w:rsidR="00931F2B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1F2B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https://today.vn.ua/za-zgvaltuvannya-dytyny-meshkantsya-mogyliv-podilskoyi-gromady-vidpravyly-za-graty-na-15-rokiv-vyrok-sudu/</w:t>
              </w:r>
            </w:hyperlink>
          </w:p>
          <w:p w:rsidR="00931F2B" w:rsidRPr="00CD7214" w:rsidRDefault="00931F2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31F2B" w:rsidRPr="00CD7214" w:rsidRDefault="00931F2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shd w:val="clear" w:color="auto" w:fill="auto"/>
          </w:tcPr>
          <w:p w:rsidR="00931F2B" w:rsidRPr="00CD7214" w:rsidRDefault="00931F2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31F2B" w:rsidRPr="00CD7214" w:rsidRDefault="00931F2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721D9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A721D9" w:rsidRPr="00CD7214" w:rsidRDefault="00E35ED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A721D9" w:rsidRPr="00CD7214" w:rsidRDefault="00611463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A721D9" w:rsidRPr="00CD7214" w:rsidRDefault="00A721D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Вибухи на Калинівському арсеналі: військова частина заплатить мільйон за зруйнований будинок</w:t>
            </w:r>
          </w:p>
        </w:tc>
        <w:tc>
          <w:tcPr>
            <w:tcW w:w="4678" w:type="dxa"/>
            <w:shd w:val="clear" w:color="auto" w:fill="auto"/>
          </w:tcPr>
          <w:p w:rsidR="00A721D9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A721D9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https://vn.20minut.ua/Podii/vibuhi-na-kalinivskomu-arsenali-viyskova-chastina-zaplatit-milyon-za-z-11792311.html</w:t>
              </w:r>
            </w:hyperlink>
          </w:p>
          <w:p w:rsidR="00A721D9" w:rsidRPr="00CD7214" w:rsidRDefault="00A721D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721D9" w:rsidRPr="00CD7214" w:rsidRDefault="0061146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shd w:val="clear" w:color="auto" w:fill="auto"/>
          </w:tcPr>
          <w:p w:rsidR="00A721D9" w:rsidRPr="00CD7214" w:rsidRDefault="0061146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721D9" w:rsidRPr="00CD7214" w:rsidRDefault="0061146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F454C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7F454C" w:rsidRPr="00CD7214" w:rsidRDefault="00E35ED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7F454C" w:rsidRPr="00CD7214" w:rsidRDefault="007F454C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«24ВІННИЦЯ»</w:t>
            </w:r>
          </w:p>
        </w:tc>
        <w:tc>
          <w:tcPr>
            <w:tcW w:w="2552" w:type="dxa"/>
          </w:tcPr>
          <w:p w:rsidR="007F454C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Мешканець Могилів-Подільської громади за зґвалтування дитини проведе за ґратами 15 років, – вирок суду</w:t>
            </w:r>
          </w:p>
        </w:tc>
        <w:tc>
          <w:tcPr>
            <w:tcW w:w="4678" w:type="dxa"/>
            <w:shd w:val="clear" w:color="auto" w:fill="auto"/>
          </w:tcPr>
          <w:p w:rsidR="007F454C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454C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https://24.vn.ua/meshkanets-mogyliv-podilskoyi-gromady-za-zgvaltuvannya-dytyny-provede-za-gratamy-15-rokiv-vyrok-sudu/</w:t>
              </w:r>
            </w:hyperlink>
          </w:p>
          <w:p w:rsidR="007F454C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F454C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02.05.2023</w:t>
            </w:r>
          </w:p>
        </w:tc>
        <w:tc>
          <w:tcPr>
            <w:tcW w:w="1985" w:type="dxa"/>
            <w:shd w:val="clear" w:color="auto" w:fill="auto"/>
          </w:tcPr>
          <w:p w:rsidR="007F454C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F454C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F68AC" w:rsidRPr="00CD7214" w:rsidTr="00CD7214">
        <w:trPr>
          <w:trHeight w:val="1203"/>
        </w:trPr>
        <w:tc>
          <w:tcPr>
            <w:tcW w:w="568" w:type="dxa"/>
            <w:shd w:val="clear" w:color="auto" w:fill="auto"/>
          </w:tcPr>
          <w:p w:rsidR="003F68AC" w:rsidRPr="00CD7214" w:rsidRDefault="00E4259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35ED4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F68AC" w:rsidRPr="00CD7214" w:rsidRDefault="003F68AC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3F68AC" w:rsidRPr="00CD7214" w:rsidRDefault="003F68A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судили рекордсменку, чемпіонку світу з пауерліфтингу</w:t>
            </w:r>
          </w:p>
        </w:tc>
        <w:tc>
          <w:tcPr>
            <w:tcW w:w="4678" w:type="dxa"/>
            <w:shd w:val="clear" w:color="auto" w:fill="auto"/>
          </w:tcPr>
          <w:p w:rsidR="003F68AC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14" w:history="1">
              <w:r w:rsidR="003F68AC" w:rsidRPr="00CD7214">
                <w:rPr>
                  <w:rStyle w:val="a3"/>
                  <w:b w:val="0"/>
                  <w:sz w:val="24"/>
                  <w:szCs w:val="24"/>
                </w:rPr>
                <w:t>https://vitatv.com.ua/misto/u-vinnytsi-sudyly-rekordsmenku-chempionku</w:t>
              </w:r>
            </w:hyperlink>
          </w:p>
          <w:p w:rsidR="003F68AC" w:rsidRPr="00CD7214" w:rsidRDefault="003F68AC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F68AC" w:rsidRPr="00CD7214" w:rsidRDefault="003F68A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3F68AC" w:rsidRPr="00CD7214" w:rsidRDefault="003F68A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3F68AC" w:rsidRPr="00CD7214" w:rsidRDefault="003F68A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34294" w:rsidRPr="00CD7214" w:rsidTr="00934294">
        <w:trPr>
          <w:trHeight w:val="1483"/>
        </w:trPr>
        <w:tc>
          <w:tcPr>
            <w:tcW w:w="568" w:type="dxa"/>
            <w:shd w:val="clear" w:color="auto" w:fill="auto"/>
          </w:tcPr>
          <w:p w:rsidR="00934294" w:rsidRPr="00CD7214" w:rsidRDefault="00E35ED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934294" w:rsidRPr="00CD7214" w:rsidRDefault="00934294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«Vinbazar»</w:t>
            </w:r>
          </w:p>
        </w:tc>
        <w:tc>
          <w:tcPr>
            <w:tcW w:w="2552" w:type="dxa"/>
          </w:tcPr>
          <w:p w:rsidR="00934294" w:rsidRPr="00CD7214" w:rsidRDefault="0093429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Змінили вирок паралімпійській чемпіонці, яка спричинила смертельне ДТП на Вінниччині (Фото)</w:t>
            </w:r>
          </w:p>
        </w:tc>
        <w:tc>
          <w:tcPr>
            <w:tcW w:w="4678" w:type="dxa"/>
            <w:shd w:val="clear" w:color="auto" w:fill="auto"/>
          </w:tcPr>
          <w:p w:rsidR="00934294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5" w:history="1">
              <w:r w:rsidR="00934294" w:rsidRPr="00CD7214">
                <w:rPr>
                  <w:rStyle w:val="a3"/>
                  <w:b w:val="0"/>
                  <w:sz w:val="24"/>
                  <w:szCs w:val="24"/>
                </w:rPr>
                <w:t>https://vinbazar.com/news/podiyi/zminili-virok-paralimpiyskiy-chempiontsii-yaka-sprichinila-smertelne-dtp-na-vinnichchini-foto</w:t>
              </w:r>
            </w:hyperlink>
          </w:p>
        </w:tc>
        <w:tc>
          <w:tcPr>
            <w:tcW w:w="1700" w:type="dxa"/>
            <w:shd w:val="clear" w:color="auto" w:fill="auto"/>
          </w:tcPr>
          <w:p w:rsidR="00934294" w:rsidRPr="00CD7214" w:rsidRDefault="0093429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03.05.2023</w:t>
            </w:r>
          </w:p>
        </w:tc>
        <w:tc>
          <w:tcPr>
            <w:tcW w:w="1985" w:type="dxa"/>
            <w:shd w:val="clear" w:color="auto" w:fill="auto"/>
          </w:tcPr>
          <w:p w:rsidR="00934294" w:rsidRPr="00CD7214" w:rsidRDefault="0093429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34294" w:rsidRPr="00CD7214" w:rsidRDefault="0093429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9B6173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9B6173" w:rsidRPr="00CD7214" w:rsidRDefault="00974C5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35ED4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B6173" w:rsidRPr="00CD7214" w:rsidRDefault="009B6173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552" w:type="dxa"/>
          </w:tcPr>
          <w:p w:rsidR="009B6173" w:rsidRPr="00CD7214" w:rsidRDefault="009B617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роки виправних робіт присудили паралімпійській чемпіонці Мар’яні Шевчук за ДТП</w:t>
            </w:r>
          </w:p>
        </w:tc>
        <w:tc>
          <w:tcPr>
            <w:tcW w:w="4678" w:type="dxa"/>
            <w:shd w:val="clear" w:color="auto" w:fill="auto"/>
          </w:tcPr>
          <w:p w:rsidR="009B6173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16" w:history="1">
              <w:r w:rsidR="009B6173" w:rsidRPr="00CD7214">
                <w:rPr>
                  <w:rStyle w:val="a3"/>
                  <w:b w:val="0"/>
                  <w:sz w:val="24"/>
                  <w:szCs w:val="24"/>
                </w:rPr>
                <w:t>https://33kanal.com/news/213237.html</w:t>
              </w:r>
            </w:hyperlink>
          </w:p>
          <w:p w:rsidR="009B6173" w:rsidRPr="00CD7214" w:rsidRDefault="009B6173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6173" w:rsidRPr="00CD7214" w:rsidRDefault="009B617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03.05.2023</w:t>
            </w:r>
          </w:p>
        </w:tc>
        <w:tc>
          <w:tcPr>
            <w:tcW w:w="1985" w:type="dxa"/>
            <w:shd w:val="clear" w:color="auto" w:fill="auto"/>
          </w:tcPr>
          <w:p w:rsidR="009B6173" w:rsidRPr="00CD7214" w:rsidRDefault="009B617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B6173" w:rsidRPr="00CD7214" w:rsidRDefault="009B617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52148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752148" w:rsidRPr="00CD7214" w:rsidRDefault="00974C5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35ED4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52148" w:rsidRPr="00CD7214" w:rsidRDefault="00752148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552" w:type="dxa"/>
          </w:tcPr>
          <w:p w:rsidR="00752148" w:rsidRPr="00CD7214" w:rsidRDefault="00752148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суд з вінницьких військових стягнуть більше мільйона гривень</w:t>
            </w:r>
          </w:p>
        </w:tc>
        <w:tc>
          <w:tcPr>
            <w:tcW w:w="4678" w:type="dxa"/>
            <w:shd w:val="clear" w:color="auto" w:fill="auto"/>
          </w:tcPr>
          <w:p w:rsidR="00752148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17" w:history="1">
              <w:r w:rsidR="00752148" w:rsidRPr="00CD7214">
                <w:rPr>
                  <w:rStyle w:val="a3"/>
                  <w:b w:val="0"/>
                  <w:sz w:val="24"/>
                  <w:szCs w:val="24"/>
                </w:rPr>
                <w:t>https://33kanal.com/news/213271.html</w:t>
              </w:r>
            </w:hyperlink>
          </w:p>
          <w:p w:rsidR="00752148" w:rsidRPr="00CD7214" w:rsidRDefault="00752148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52148" w:rsidRPr="00CD7214" w:rsidRDefault="00752148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03.05.2023</w:t>
            </w:r>
          </w:p>
        </w:tc>
        <w:tc>
          <w:tcPr>
            <w:tcW w:w="1985" w:type="dxa"/>
            <w:shd w:val="clear" w:color="auto" w:fill="auto"/>
          </w:tcPr>
          <w:p w:rsidR="00752148" w:rsidRPr="00CD7214" w:rsidRDefault="00752148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52148" w:rsidRPr="00CD7214" w:rsidRDefault="00752148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 Головко</w:t>
            </w:r>
          </w:p>
        </w:tc>
      </w:tr>
      <w:tr w:rsidR="00CB6B06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CB6B06" w:rsidRPr="00CD7214" w:rsidRDefault="00974C5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E35ED4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150F99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««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CB6B06" w:rsidRPr="00CD7214" w:rsidRDefault="00150F9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Рекордсменку світу з Вінниччини визнано винуватицею смертельного ДТП та засуджено до виправних робіт за місцем роботи</w:t>
            </w:r>
          </w:p>
        </w:tc>
        <w:tc>
          <w:tcPr>
            <w:tcW w:w="4678" w:type="dxa"/>
            <w:shd w:val="clear" w:color="auto" w:fill="auto"/>
          </w:tcPr>
          <w:p w:rsidR="00CB6B06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18" w:history="1">
              <w:r w:rsidR="00150F99" w:rsidRPr="00CD7214">
                <w:rPr>
                  <w:rStyle w:val="a3"/>
                  <w:b w:val="0"/>
                  <w:sz w:val="24"/>
                  <w:szCs w:val="24"/>
                </w:rPr>
                <w:t>https://naparise.com/posts/rekordsmenku-svitu-z-vinnychchyny-vyznano-vynuvatytseiu-smertelnoho-dtp-ta-zasudzheno-do-vypravnykh-robit-za-mistsem-roboty</w:t>
              </w:r>
            </w:hyperlink>
          </w:p>
          <w:p w:rsidR="00150F99" w:rsidRPr="00CD7214" w:rsidRDefault="00150F99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150F9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974C55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974C55" w:rsidRPr="00CD7214" w:rsidRDefault="00974C5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35ED4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974C55" w:rsidRPr="00CD7214" w:rsidRDefault="008E04DC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974C55" w:rsidRPr="00CD7214" w:rsidRDefault="008E04D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Паралімпійку Мар’яну Шевчук з Вінниччини засудили до двох років виправних робіт за ДТП</w:t>
            </w:r>
          </w:p>
        </w:tc>
        <w:tc>
          <w:tcPr>
            <w:tcW w:w="4678" w:type="dxa"/>
            <w:shd w:val="clear" w:color="auto" w:fill="auto"/>
          </w:tcPr>
          <w:p w:rsidR="00974C55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19" w:history="1">
              <w:r w:rsidR="008E04DC" w:rsidRPr="00CD7214">
                <w:rPr>
                  <w:rStyle w:val="a3"/>
                  <w:b w:val="0"/>
                  <w:sz w:val="24"/>
                  <w:szCs w:val="24"/>
                </w:rPr>
                <w:t>https://news.vn.ua/paralimpiyku-mar-ianu-shevchuk-z-vinnychchyny-zasudyly-do-dvokh-rokiv-vypravnykh-robit-za-dtp/</w:t>
              </w:r>
            </w:hyperlink>
          </w:p>
          <w:p w:rsidR="008E04DC" w:rsidRPr="00CD7214" w:rsidRDefault="008E04DC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74C55" w:rsidRPr="00CD7214" w:rsidRDefault="008E04D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04.05.2023</w:t>
            </w:r>
          </w:p>
        </w:tc>
        <w:tc>
          <w:tcPr>
            <w:tcW w:w="1985" w:type="dxa"/>
            <w:shd w:val="clear" w:color="auto" w:fill="auto"/>
          </w:tcPr>
          <w:p w:rsidR="00974C55" w:rsidRPr="00CD7214" w:rsidRDefault="008E04D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74C55" w:rsidRPr="00CD7214" w:rsidRDefault="008E04D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B6B06" w:rsidRPr="00CD7214" w:rsidTr="00CD7214">
        <w:trPr>
          <w:trHeight w:val="1705"/>
        </w:trPr>
        <w:tc>
          <w:tcPr>
            <w:tcW w:w="568" w:type="dxa"/>
            <w:shd w:val="clear" w:color="auto" w:fill="auto"/>
          </w:tcPr>
          <w:p w:rsidR="00CB6B06" w:rsidRPr="00CD7214" w:rsidRDefault="00FF733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35ED4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8B2D77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552" w:type="dxa"/>
          </w:tcPr>
          <w:p w:rsidR="00CB6B06" w:rsidRPr="00CD7214" w:rsidRDefault="008B2D77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7214">
              <w:rPr>
                <w:b w:val="0"/>
                <w:bCs w:val="0"/>
                <w:color w:val="000000"/>
                <w:sz w:val="24"/>
                <w:szCs w:val="24"/>
              </w:rPr>
              <w:t>Вінницький апеляційний суд змінив вирок стосовно рекордсменки світу з пауерліфтингу Мар’яни Шевчук</w:t>
            </w:r>
          </w:p>
        </w:tc>
        <w:tc>
          <w:tcPr>
            <w:tcW w:w="4678" w:type="dxa"/>
            <w:shd w:val="clear" w:color="auto" w:fill="auto"/>
          </w:tcPr>
          <w:p w:rsidR="00CB6B06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0" w:history="1">
              <w:r w:rsidR="008B2D77" w:rsidRPr="00CD7214">
                <w:rPr>
                  <w:rStyle w:val="a3"/>
                  <w:b w:val="0"/>
                  <w:sz w:val="24"/>
                  <w:szCs w:val="24"/>
                </w:rPr>
                <w:t>https://suspilne.media/465320-vinnickij-apelacijnij-sud-zminiv-virok-stosovno-rekordsmenki-svitu-z-pauerliftingu-marani-sevcuk/</w:t>
              </w:r>
            </w:hyperlink>
          </w:p>
          <w:p w:rsidR="008B2D77" w:rsidRPr="00CD7214" w:rsidRDefault="008B2D77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2D77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8B2D77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8B2D7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Віталій Бондарєв</w:t>
            </w:r>
          </w:p>
        </w:tc>
      </w:tr>
      <w:tr w:rsidR="00CB6B06" w:rsidRPr="00CD7214" w:rsidTr="00CD7214">
        <w:trPr>
          <w:trHeight w:val="2128"/>
        </w:trPr>
        <w:tc>
          <w:tcPr>
            <w:tcW w:w="568" w:type="dxa"/>
            <w:shd w:val="clear" w:color="auto" w:fill="auto"/>
          </w:tcPr>
          <w:p w:rsidR="00CB6B06" w:rsidRPr="00CD7214" w:rsidRDefault="00DD103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35ED4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AF7BA3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552" w:type="dxa"/>
          </w:tcPr>
          <w:p w:rsidR="00CB6B06" w:rsidRPr="00CD7214" w:rsidRDefault="00AF7BA3" w:rsidP="00CD7214">
            <w:pPr>
              <w:pStyle w:val="1"/>
              <w:shd w:val="clear" w:color="auto" w:fill="FFFFFF"/>
              <w:spacing w:before="0" w:beforeAutospacing="0" w:after="450" w:afterAutospacing="0"/>
              <w:jc w:val="center"/>
              <w:textAlignment w:val="baseline"/>
              <w:rPr>
                <w:b w:val="0"/>
                <w:caps/>
                <w:color w:val="222222"/>
                <w:spacing w:val="16"/>
                <w:sz w:val="24"/>
                <w:szCs w:val="24"/>
              </w:rPr>
            </w:pPr>
            <w:r w:rsidRPr="00CD7214">
              <w:rPr>
                <w:b w:val="0"/>
                <w:color w:val="222222"/>
                <w:spacing w:val="16"/>
                <w:sz w:val="24"/>
                <w:szCs w:val="24"/>
              </w:rPr>
              <w:t>Вінницький апеляційний суд змінив вирок стосовно рекордсменки світу з пауерліфтингу Мар’яни Шевчук</w:t>
            </w:r>
          </w:p>
        </w:tc>
        <w:tc>
          <w:tcPr>
            <w:tcW w:w="4678" w:type="dxa"/>
            <w:shd w:val="clear" w:color="auto" w:fill="auto"/>
          </w:tcPr>
          <w:p w:rsidR="00CB6B06" w:rsidRPr="00CD7214" w:rsidRDefault="002231B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1" w:history="1">
              <w:r w:rsidR="00AF7BA3" w:rsidRPr="00CD7214">
                <w:rPr>
                  <w:rStyle w:val="a3"/>
                  <w:b w:val="0"/>
                  <w:sz w:val="24"/>
                  <w:szCs w:val="24"/>
                </w:rPr>
                <w:t>https://misto.vn.ua/crime/vinnickij-apelyacijnij-sud-zminiv-virok-stosovno-rekordsmenki-svitu-z-pauerliftingu-maryani-shevchuk/</w:t>
              </w:r>
            </w:hyperlink>
          </w:p>
          <w:p w:rsidR="00AF7BA3" w:rsidRPr="00CD7214" w:rsidRDefault="00AF7BA3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AF7BA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AF7BA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AF7BA3" w:rsidRPr="00CD7214" w:rsidRDefault="00AF7BA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AF7BA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B6B06" w:rsidRPr="00CD7214" w:rsidTr="00CD7214">
        <w:trPr>
          <w:trHeight w:val="703"/>
        </w:trPr>
        <w:tc>
          <w:tcPr>
            <w:tcW w:w="568" w:type="dxa"/>
            <w:shd w:val="clear" w:color="auto" w:fill="auto"/>
          </w:tcPr>
          <w:p w:rsidR="00CB6B06" w:rsidRPr="00CD7214" w:rsidRDefault="00AF7BA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35ED4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7F454C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CB6B06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Вінниччині військова частина має відшкодувати 1,2 млн гривень за 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пошкоджений будинок</w:t>
            </w:r>
          </w:p>
        </w:tc>
        <w:tc>
          <w:tcPr>
            <w:tcW w:w="4678" w:type="dxa"/>
            <w:shd w:val="clear" w:color="auto" w:fill="auto"/>
          </w:tcPr>
          <w:p w:rsidR="00CB6B06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7F454C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https://www.myvin.com.ua/news/19797-na-vinnychchyni-viiskova-chastyna-maie-vidshkoduvaty-12-mln-hryven-za-poshkodzhenyi-budynok</w:t>
              </w:r>
            </w:hyperlink>
          </w:p>
          <w:p w:rsidR="007F454C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05.05.2023</w:t>
            </w:r>
          </w:p>
        </w:tc>
        <w:tc>
          <w:tcPr>
            <w:tcW w:w="1985" w:type="dxa"/>
            <w:shd w:val="clear" w:color="auto" w:fill="auto"/>
          </w:tcPr>
          <w:p w:rsidR="007F454C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CB6B06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B6B06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CB6B06" w:rsidRPr="00CD7214" w:rsidRDefault="007E24E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310A92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«Життєві обрії»</w:t>
            </w:r>
          </w:p>
        </w:tc>
        <w:tc>
          <w:tcPr>
            <w:tcW w:w="2552" w:type="dxa"/>
          </w:tcPr>
          <w:p w:rsidR="00CB6B06" w:rsidRPr="00CD7214" w:rsidRDefault="00310A9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Чемпіонку світу з Хмільника Мар'яну Шевчук суд визнав винуватою у смертельному ДТП</w:t>
            </w:r>
          </w:p>
          <w:p w:rsidR="00CD7214" w:rsidRPr="00CD7214" w:rsidRDefault="00CD721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B6B06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10A92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https://gazetahm.org/posts/chempionku-svitu-z-khmilnyka-marianu-shevchuk-sud-vyznav-vynuvatoiu-u-smertelnomu-dtp</w:t>
              </w:r>
            </w:hyperlink>
          </w:p>
          <w:p w:rsidR="00310A92" w:rsidRPr="00CD7214" w:rsidRDefault="00310A9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F45D2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05.05.2023</w:t>
            </w:r>
          </w:p>
        </w:tc>
        <w:tc>
          <w:tcPr>
            <w:tcW w:w="1985" w:type="dxa"/>
            <w:shd w:val="clear" w:color="auto" w:fill="auto"/>
          </w:tcPr>
          <w:p w:rsidR="00F45D21" w:rsidRPr="00CD7214" w:rsidRDefault="00F45D2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CB6B06" w:rsidRPr="00CD7214" w:rsidRDefault="00F45D2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F45D2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06DC7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706DC7" w:rsidRPr="00CD7214" w:rsidRDefault="007E24E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706DC7" w:rsidRPr="00CD7214" w:rsidRDefault="00706DC7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06DC7" w:rsidRPr="00CD7214" w:rsidRDefault="00706DC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ухвалив узяти під варту директора охоронної фірми</w:t>
            </w:r>
          </w:p>
          <w:p w:rsidR="00CD7214" w:rsidRPr="00CD7214" w:rsidRDefault="00CD721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06DC7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6DC7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https://vinnitsa.info/article/vinnytskyy-apelyatsiynyy-sud-ukhvalyv-uzyaty-pid-vartu-dyrektora-okhoronnoyi-firmy</w:t>
              </w:r>
            </w:hyperlink>
          </w:p>
          <w:p w:rsidR="00706DC7" w:rsidRPr="00CD7214" w:rsidRDefault="00706DC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06DC7" w:rsidRPr="00CD7214" w:rsidRDefault="00706DC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05.05.2023</w:t>
            </w:r>
          </w:p>
        </w:tc>
        <w:tc>
          <w:tcPr>
            <w:tcW w:w="1985" w:type="dxa"/>
            <w:shd w:val="clear" w:color="auto" w:fill="auto"/>
          </w:tcPr>
          <w:p w:rsidR="00706DC7" w:rsidRPr="00CD7214" w:rsidRDefault="00706DC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706DC7" w:rsidRPr="00CD7214" w:rsidRDefault="00706DC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559" w:type="dxa"/>
            <w:shd w:val="clear" w:color="auto" w:fill="auto"/>
          </w:tcPr>
          <w:p w:rsidR="00706DC7" w:rsidRPr="00CD7214" w:rsidRDefault="00706DC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A2172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5A2172" w:rsidRPr="00CD7214" w:rsidRDefault="00E4259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24EB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A2172" w:rsidRPr="00CD7214" w:rsidRDefault="00F8163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5A2172" w:rsidRPr="00CD7214" w:rsidRDefault="00A17CF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вирішив взяти під варту директора охоронної фірми, якого підозрюють у заподіянні 2,5-мільйонній шкоді комунальникам</w:t>
            </w:r>
          </w:p>
          <w:p w:rsidR="00CD7214" w:rsidRPr="00CD7214" w:rsidRDefault="00CD721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A2172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A2172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https://naparise.com/posts/u-vinnytsi-sud-vyrishyv-vziaty-pid-vartu-dyrektora-okhoronnoi-firmy-iakoho-pidozriuiut-u-zapodiianni-25-milionnii-shkodi-komunalnykam</w:t>
              </w:r>
            </w:hyperlink>
          </w:p>
          <w:p w:rsidR="005A2172" w:rsidRPr="00CD7214" w:rsidRDefault="005A21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A2172" w:rsidRPr="00CD7214" w:rsidRDefault="00A17CF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05.05.2023</w:t>
            </w:r>
          </w:p>
        </w:tc>
        <w:tc>
          <w:tcPr>
            <w:tcW w:w="1985" w:type="dxa"/>
            <w:shd w:val="clear" w:color="auto" w:fill="auto"/>
          </w:tcPr>
          <w:p w:rsidR="00A17CFC" w:rsidRPr="00CD7214" w:rsidRDefault="00A17CF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5A2172" w:rsidRPr="00CD7214" w:rsidRDefault="00A17CF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559" w:type="dxa"/>
            <w:shd w:val="clear" w:color="auto" w:fill="auto"/>
          </w:tcPr>
          <w:p w:rsidR="005A2172" w:rsidRPr="00CD7214" w:rsidRDefault="00A17CF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EC73FF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EC73FF" w:rsidRPr="00CD7214" w:rsidRDefault="00E4259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24EB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C73FF" w:rsidRPr="00CD7214" w:rsidRDefault="00EC73FF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EC73FF" w:rsidRPr="00CD7214" w:rsidRDefault="00EC73F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узяли під варту директора охоронної фірми, якого підозрюють у грошовій афері</w:t>
            </w:r>
          </w:p>
          <w:p w:rsidR="00CD7214" w:rsidRPr="00CD7214" w:rsidRDefault="00CD721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C73FF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C73FF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https://vitatv.com.ua/kryminal/u-vinnytsi-uzyaly-pid-vartu-dyrektora</w:t>
              </w:r>
            </w:hyperlink>
          </w:p>
          <w:p w:rsidR="00EC73FF" w:rsidRPr="00CD7214" w:rsidRDefault="00EC73F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C73FF" w:rsidRPr="00CD7214" w:rsidRDefault="00EC73F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05.05.2023</w:t>
            </w:r>
          </w:p>
        </w:tc>
        <w:tc>
          <w:tcPr>
            <w:tcW w:w="1985" w:type="dxa"/>
            <w:shd w:val="clear" w:color="auto" w:fill="auto"/>
          </w:tcPr>
          <w:p w:rsidR="00EC73FF" w:rsidRPr="00CD7214" w:rsidRDefault="00EC73F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EC73FF" w:rsidRPr="00CD7214" w:rsidRDefault="00EC73F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559" w:type="dxa"/>
            <w:shd w:val="clear" w:color="auto" w:fill="auto"/>
          </w:tcPr>
          <w:p w:rsidR="00EC73FF" w:rsidRPr="00CD7214" w:rsidRDefault="00EC73F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B5F83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3B5F83" w:rsidRPr="00CD7214" w:rsidRDefault="00E4259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7E24EB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B5F83" w:rsidRPr="00CD7214" w:rsidRDefault="003B5F83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210191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 w:rsidR="00210191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5F83" w:rsidRPr="00CD7214" w:rsidRDefault="0021019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Судять директора охоронної фірми, яка надавала послуги «Вінницькій транспортній компанії»</w:t>
            </w:r>
          </w:p>
          <w:p w:rsidR="00CD7214" w:rsidRPr="00CD7214" w:rsidRDefault="00CD721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B5F83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B5F83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https://vinbazar.com/news/podiyi/sudyat-direktora-ohoronno-firmi-yaka-nadavala-poslugi-vinnitsikiy-transportniy-kompani</w:t>
              </w:r>
            </w:hyperlink>
          </w:p>
          <w:p w:rsidR="003B5F83" w:rsidRPr="00CD7214" w:rsidRDefault="003B5F8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B5F83" w:rsidRPr="00CD7214" w:rsidRDefault="0021019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05.05.2023</w:t>
            </w:r>
          </w:p>
        </w:tc>
        <w:tc>
          <w:tcPr>
            <w:tcW w:w="1985" w:type="dxa"/>
            <w:shd w:val="clear" w:color="auto" w:fill="auto"/>
          </w:tcPr>
          <w:p w:rsidR="00210191" w:rsidRPr="00CD7214" w:rsidRDefault="0021019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3B5F83" w:rsidRPr="00CD7214" w:rsidRDefault="0021019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559" w:type="dxa"/>
            <w:shd w:val="clear" w:color="auto" w:fill="auto"/>
          </w:tcPr>
          <w:p w:rsidR="003B5F83" w:rsidRPr="00CD7214" w:rsidRDefault="0021019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E2F04" w:rsidRPr="00CD7214" w:rsidTr="00CD7214">
        <w:trPr>
          <w:trHeight w:val="1184"/>
        </w:trPr>
        <w:tc>
          <w:tcPr>
            <w:tcW w:w="568" w:type="dxa"/>
            <w:shd w:val="clear" w:color="auto" w:fill="auto"/>
          </w:tcPr>
          <w:p w:rsidR="005E2F04" w:rsidRPr="00CD7214" w:rsidRDefault="00E4259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24EB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E2F04" w:rsidRPr="00CD7214" w:rsidRDefault="005E2F04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«Новини Вінниці» </w:t>
            </w:r>
          </w:p>
        </w:tc>
        <w:tc>
          <w:tcPr>
            <w:tcW w:w="2552" w:type="dxa"/>
          </w:tcPr>
          <w:p w:rsidR="005E2F04" w:rsidRPr="00CD7214" w:rsidRDefault="005E2F0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Директору вінницької охоронної фірми визначили тримання під вартою</w:t>
            </w:r>
          </w:p>
        </w:tc>
        <w:tc>
          <w:tcPr>
            <w:tcW w:w="4678" w:type="dxa"/>
            <w:shd w:val="clear" w:color="auto" w:fill="auto"/>
          </w:tcPr>
          <w:p w:rsidR="005E2F04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E2F04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https://news.vn.ua/dyrektoru-vinnytskoi-okhoronnoi-firmy-vyznachyly-trymannia-pid-vartoiu/</w:t>
              </w:r>
            </w:hyperlink>
          </w:p>
          <w:p w:rsidR="005E2F04" w:rsidRPr="00CD7214" w:rsidRDefault="005E2F0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E2F04" w:rsidRPr="00CD7214" w:rsidRDefault="005E2F0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06.05.2023</w:t>
            </w:r>
          </w:p>
        </w:tc>
        <w:tc>
          <w:tcPr>
            <w:tcW w:w="1985" w:type="dxa"/>
            <w:shd w:val="clear" w:color="auto" w:fill="auto"/>
          </w:tcPr>
          <w:p w:rsidR="005E2F04" w:rsidRPr="00CD7214" w:rsidRDefault="005E2F0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5E2F04" w:rsidRPr="00CD7214" w:rsidRDefault="005E2F0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B6B06" w:rsidRPr="00CD7214" w:rsidTr="00E4259E">
        <w:trPr>
          <w:trHeight w:val="1374"/>
        </w:trPr>
        <w:tc>
          <w:tcPr>
            <w:tcW w:w="568" w:type="dxa"/>
            <w:shd w:val="clear" w:color="auto" w:fill="auto"/>
          </w:tcPr>
          <w:p w:rsidR="00CB6B06" w:rsidRPr="00CD7214" w:rsidRDefault="00E4259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24EB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5F1F2F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CB6B06" w:rsidRPr="00CD7214" w:rsidRDefault="005F1F2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охоронної фірми заволодів коштами КП «Вінницька транспортна компанія»</w:t>
            </w:r>
          </w:p>
          <w:p w:rsidR="00CD7214" w:rsidRPr="00CD7214" w:rsidRDefault="00CD721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B6B06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F1F2F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https://www.myvin.com.ua/news/19813-dyrektor-okhoronnoi-firmy-zavolodiv-koshtamy-kp-vinnytska-transportna-kompaniia</w:t>
              </w:r>
            </w:hyperlink>
          </w:p>
          <w:p w:rsidR="005F1F2F" w:rsidRPr="00CD7214" w:rsidRDefault="005F1F2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F1F2F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5F1F2F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Вирок Вінницького апеляційного суду 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5F1F2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B6B06" w:rsidRPr="00CD7214" w:rsidTr="00CD7214">
        <w:trPr>
          <w:trHeight w:val="955"/>
        </w:trPr>
        <w:tc>
          <w:tcPr>
            <w:tcW w:w="568" w:type="dxa"/>
            <w:shd w:val="clear" w:color="auto" w:fill="auto"/>
          </w:tcPr>
          <w:p w:rsidR="00CB6B06" w:rsidRPr="00CD7214" w:rsidRDefault="0098363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24EB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1258A4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«Вінниччина»</w:t>
            </w:r>
          </w:p>
        </w:tc>
        <w:tc>
          <w:tcPr>
            <w:tcW w:w="2552" w:type="dxa"/>
          </w:tcPr>
          <w:p w:rsidR="00CB6B06" w:rsidRPr="00CD7214" w:rsidRDefault="00125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 Вінниччини</w:t>
            </w:r>
          </w:p>
        </w:tc>
        <w:tc>
          <w:tcPr>
            <w:tcW w:w="4678" w:type="dxa"/>
            <w:shd w:val="clear" w:color="auto" w:fill="auto"/>
          </w:tcPr>
          <w:p w:rsidR="00CB6B06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1258A4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https://www.youtube.com/watch?v=ek4c6qOw7ak</w:t>
              </w:r>
            </w:hyperlink>
          </w:p>
          <w:p w:rsidR="001258A4" w:rsidRPr="00CD7214" w:rsidRDefault="00125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258A4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258A4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125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Суддя-спікер 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B6B06" w:rsidRPr="00CD7214" w:rsidTr="00E4259E">
        <w:trPr>
          <w:trHeight w:val="1394"/>
        </w:trPr>
        <w:tc>
          <w:tcPr>
            <w:tcW w:w="568" w:type="dxa"/>
            <w:shd w:val="clear" w:color="auto" w:fill="auto"/>
          </w:tcPr>
          <w:p w:rsidR="00CB6B06" w:rsidRPr="00CD7214" w:rsidRDefault="00C373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24EB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C3734C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«24Вінниця»</w:t>
            </w:r>
          </w:p>
        </w:tc>
        <w:tc>
          <w:tcPr>
            <w:tcW w:w="2552" w:type="dxa"/>
          </w:tcPr>
          <w:p w:rsidR="00CB6B06" w:rsidRPr="00CD7214" w:rsidRDefault="005D36B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директора охоронної фірми підозрюють у привласненні ₴2,5 млн коштів комунального підприємства</w:t>
            </w:r>
          </w:p>
          <w:p w:rsidR="00CD7214" w:rsidRPr="00CD7214" w:rsidRDefault="00CD721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B6B06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3734C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https://24.vn.ua/u-vinnytsi-dyrektora-ohoronnoyi-firmy-pidozryuyut-u-pryvlasnenni-2-5-mln-koshtiv-komunalnogo-pidpryyemstva/</w:t>
              </w:r>
            </w:hyperlink>
          </w:p>
          <w:p w:rsidR="00C3734C" w:rsidRPr="00CD7214" w:rsidRDefault="00C373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5D36B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C373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C373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F6C10" w:rsidRPr="00CD7214" w:rsidTr="00E4259E">
        <w:trPr>
          <w:trHeight w:val="1394"/>
        </w:trPr>
        <w:tc>
          <w:tcPr>
            <w:tcW w:w="568" w:type="dxa"/>
            <w:shd w:val="clear" w:color="auto" w:fill="auto"/>
          </w:tcPr>
          <w:p w:rsidR="009F6C10" w:rsidRPr="002231BA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Вінничанину, який чекав перемоги окупантів, призначили п’ять років позбавлення волі </w:t>
            </w:r>
          </w:p>
          <w:p w:rsidR="00CD7214" w:rsidRPr="00CD7214" w:rsidRDefault="00CD721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https://vinnitsa.info/article/vinnychanynu-yakyy-chekav-peremohy-okupantiv-pryznachyly-pyat-rokiv-pozbavlennya-voli</w:t>
              </w:r>
            </w:hyperlink>
            <w:r w:rsidR="009F6C10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F6C10" w:rsidRPr="00CD7214" w:rsidTr="00E4259E">
        <w:trPr>
          <w:trHeight w:val="841"/>
        </w:trPr>
        <w:tc>
          <w:tcPr>
            <w:tcW w:w="56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«Vinbazar»</w:t>
            </w:r>
          </w:p>
        </w:tc>
        <w:tc>
          <w:tcPr>
            <w:tcW w:w="2552" w:type="dxa"/>
          </w:tcPr>
          <w:p w:rsidR="009F6C10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Апеляцію відхилили: любитель РФ з Вінниці проведе п’ять років за ґратами</w:t>
            </w:r>
          </w:p>
          <w:p w:rsidR="002231BA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https://vinbazar.com/news/rizne/apelyatsiiyu-vidhilili-lyubitel-rf-z-vinnitsii-provede-pyat-rokiv-za-ratami</w:t>
              </w:r>
            </w:hyperlink>
            <w:r w:rsidR="009F6C10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E4259E">
        <w:trPr>
          <w:trHeight w:val="1130"/>
        </w:trPr>
        <w:tc>
          <w:tcPr>
            <w:tcW w:w="56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552" w:type="dxa"/>
          </w:tcPr>
          <w:p w:rsidR="009F6C10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пеляція не врятувала: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за підтримку агресії росії містянина засудили до реального терміну ув’язнення</w:t>
            </w:r>
          </w:p>
          <w:p w:rsidR="002231BA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https://naparise.com/posts/apeliatsiia-ne-vriatuvala-u-vinnytsi-za-pidtrymku-ahresii-rosii-mistianyna-zasudyly-do-realnoho-terminu-uviaznennia</w:t>
              </w:r>
            </w:hyperlink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9F6C10" w:rsidRPr="00CD7214" w:rsidTr="00E4259E">
        <w:trPr>
          <w:trHeight w:val="756"/>
        </w:trPr>
        <w:tc>
          <w:tcPr>
            <w:tcW w:w="56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Верховної Ради України «Голос України»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Вінниця: Сподівався на перемогу російських агресорів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http://www.golos.com.ua/news/179938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 Скрипник</w:t>
            </w:r>
          </w:p>
        </w:tc>
      </w:tr>
      <w:tr w:rsidR="009F6C10" w:rsidRPr="00CD7214" w:rsidTr="00E4259E">
        <w:trPr>
          <w:trHeight w:val="1130"/>
        </w:trPr>
        <w:tc>
          <w:tcPr>
            <w:tcW w:w="568" w:type="dxa"/>
            <w:shd w:val="clear" w:color="auto" w:fill="auto"/>
          </w:tcPr>
          <w:p w:rsidR="009F6C10" w:rsidRPr="00CD7214" w:rsidRDefault="00163B5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9F6C10" w:rsidRPr="00095BD2" w:rsidRDefault="009F6C10" w:rsidP="00095B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Телеканал </w:t>
            </w:r>
            <w:r w:rsidR="00095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</w:t>
            </w:r>
            <w:r w:rsidR="00095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F6C10" w:rsidRPr="00CD7214" w:rsidRDefault="00163B5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</w:t>
            </w:r>
          </w:p>
        </w:tc>
        <w:tc>
          <w:tcPr>
            <w:tcW w:w="4678" w:type="dxa"/>
            <w:shd w:val="clear" w:color="auto" w:fill="auto"/>
          </w:tcPr>
          <w:p w:rsidR="009F6C10" w:rsidRDefault="00163B5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135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https://www.youtube.com/watch?v=MGsgATpFOjM</w:t>
              </w:r>
            </w:hyperlink>
          </w:p>
          <w:p w:rsidR="00163B5E" w:rsidRDefault="00163B5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5E" w:rsidRPr="00CD7214" w:rsidRDefault="00163B5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хв. 13 с.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E4259E">
        <w:trPr>
          <w:trHeight w:val="1130"/>
        </w:trPr>
        <w:tc>
          <w:tcPr>
            <w:tcW w:w="568" w:type="dxa"/>
            <w:shd w:val="clear" w:color="auto" w:fill="auto"/>
          </w:tcPr>
          <w:p w:rsidR="009F6C10" w:rsidRPr="00CD7214" w:rsidRDefault="00163B5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«24 ВІННИЦЯ»</w:t>
            </w:r>
          </w:p>
        </w:tc>
        <w:tc>
          <w:tcPr>
            <w:tcW w:w="2552" w:type="dxa"/>
          </w:tcPr>
          <w:p w:rsidR="009F6C10" w:rsidRPr="00CD7214" w:rsidRDefault="00095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інничанин, який виправдовував російську агресію, проведе за ґратами 5 років – вирок апеляційного суду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https://24.vn.ua/vinnychanyn-yakyj-vypravdovuvav-rosijsku-agresiyu-provede-za-gratamy-5-rokiv-vyrok-apelyatsijnogo-sudu/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095BD2">
        <w:trPr>
          <w:trHeight w:val="1550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552" w:type="dxa"/>
          </w:tcPr>
          <w:p w:rsidR="009F6C10" w:rsidRPr="00CD7214" w:rsidRDefault="00095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пеляційний суд відправив за ґрати на 5 років вінничанина, який виправдовував російську агресію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https://today.vn.ua/apelyatsijnyj-sud-vidpravyv-za-graty-na-5-rokiv-vinnychanyna-yakyj-vypravdovuvav-rosijsku-agresiyu/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095BD2">
        <w:trPr>
          <w:trHeight w:val="1137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П’ять років сидітиме в колонії вінничанин за пропаганду росії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https://news.vn.ua/p-iat-rokiv-sydityme-v-kolonii-vinnychanyn-za-propahandu-rosii/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E4259E">
        <w:trPr>
          <w:trHeight w:val="1554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ВІТА</w:t>
            </w:r>
          </w:p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9F6C10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Вишиванки новонародженим: у пологовому будинку №3 Вінницький апеляційний суд вручив подарунки</w:t>
            </w:r>
          </w:p>
          <w:p w:rsidR="00095BD2" w:rsidRPr="00CD7214" w:rsidRDefault="00095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https://www.youtube.com/watch?v=IB37lPs5z10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Наталя Король,</w:t>
            </w:r>
          </w:p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095BD2">
        <w:trPr>
          <w:trHeight w:val="1294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Вінницькі судді подарували вишиванки новонародженим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https://news.vn.ua/vinnytski-suddi-podaruvaly-vyshyvanky-novonarodzhenym/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095BD2">
        <w:trPr>
          <w:trHeight w:val="1412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187D66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</w:t>
            </w:r>
            <w:r w:rsidR="009F6C10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«Vежа»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Вінниці апеляційний суд подарував вишиванки двом новонародженим 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https://vezha.ua/u-vinnytsi-apelyatsijnyj-sud-podaruvav-vyshyvanky-dvom-novonarodzhenym/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E4259E">
        <w:trPr>
          <w:trHeight w:val="699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«Суспільне</w:t>
            </w:r>
            <w:r w:rsidR="0018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овини»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Провів за ґратами 16,5 років: Вінницький апеляційний суд звільнив довічно ув'язненого Володимира Панасенка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https://suspilne.media/485896-proviv-za-gratami-165-rokiv-vinnickij-apelacijnij-sud-zvilniv-dovicno-uvaznenogo-volodimira-panasenka/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Ковалишена</w:t>
            </w:r>
          </w:p>
        </w:tc>
      </w:tr>
      <w:tr w:rsidR="009F6C10" w:rsidRPr="00CD7214" w:rsidTr="00E4259E">
        <w:trPr>
          <w:trHeight w:val="1696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187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удово-юридична газета»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 довіра до судової влади відновлюється справедливими судовими рішеннями: справа Володимира Панасенка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https://sud.ua/uk/news/publication/271267-kak-doverie-k-sudebnoy-vlasti-vosstanavlivaetsya-spravedlivymi-sudebnymi-resheniyami-delo-vladimira-panasenko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095BD2">
        <w:trPr>
          <w:trHeight w:val="1266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187D66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ZMINA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звільнив довічно засудженого Володимира Панасенка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https://zmina.info/news/sudd-zvilnyv-dovichnyka-volodymyra-panasenka/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095BD2">
        <w:trPr>
          <w:trHeight w:val="845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C1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azeta.ua»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звільнив довічно ув'язненого Панасенка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https://gazeta.ua/articles/np/_sud-zvilniv-dovichno-uvyaznenogo-panasenka/1144948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E4259E">
        <w:trPr>
          <w:trHeight w:val="1413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B819DF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ZAXID.NET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9F6C10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звільнив від довічного ув'язнення засудженого за спробу вбивства директора «Шувару»</w:t>
            </w:r>
          </w:p>
          <w:p w:rsidR="00B819DF" w:rsidRPr="00CD7214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https://zaxid.net/sud_zvilniv_vid_dovichnogo_uvyaznennya_zasudzhenogo_za_sprobu_vbivstva_direktora_shuvaru_n1564216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 Когут</w:t>
            </w:r>
          </w:p>
        </w:tc>
      </w:tr>
      <w:tr w:rsidR="009F6C10" w:rsidRPr="00CD7214" w:rsidTr="00095BD2">
        <w:trPr>
          <w:trHeight w:val="1433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3D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 портал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звільнив довічно ув’язненого за спробу вбивства директора «Шувару»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https://portal.lviv.ua/news/2023/05/25/sud-zvilnyv-dovichno-uv-iaznenoho-za-sprobu-vbyvstva-dyrektora-shuvaru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Денисяка</w:t>
            </w:r>
          </w:p>
        </w:tc>
      </w:tr>
      <w:tr w:rsidR="009F6C10" w:rsidRPr="00CD7214" w:rsidTr="00E4259E">
        <w:trPr>
          <w:trHeight w:val="1696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3D7F4A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Інформаційне агентство</w:t>
            </w:r>
            <w:r w:rsidR="009F6C10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УНІАН</w:t>
            </w:r>
            <w:r w:rsidR="009F6C10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Довічно ув'язнений вийшов на волю</w:t>
            </w:r>
          </w:p>
        </w:tc>
        <w:tc>
          <w:tcPr>
            <w:tcW w:w="4678" w:type="dxa"/>
            <w:shd w:val="clear" w:color="auto" w:fill="auto"/>
          </w:tcPr>
          <w:p w:rsidR="009F6C10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https://www.unian.ua/multimedia/video/incidents/10432626-pozhiznenno-zaklyuchennyy-vyshel-na-svobodu.html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BD2" w:rsidRPr="00CD7214" w:rsidRDefault="00095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095BD2">
        <w:trPr>
          <w:trHeight w:val="845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3D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ТСН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Довічно ув'язнений вийшов на волю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https://tsn.ua/video/video-novini/dovichno-uv-yazneniy-viyshov-na-volyu.html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E4259E">
        <w:trPr>
          <w:trHeight w:val="1696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996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ГЛАВКОМ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Провів за ґратами 16,5 років: суд звільнив довічно ув'язненого Володимира Панасенка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https://glavcom.ua/country/incidents/proviv-za-gratami-16-5-rokiv-sud-zvilniv-dovichno-uvjaznenoho-volodimira-panasenka-929850.html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Олександра Опанасенко</w:t>
            </w:r>
          </w:p>
        </w:tc>
      </w:tr>
      <w:tr w:rsidR="009F6C10" w:rsidRPr="00CD7214" w:rsidTr="00E4259E">
        <w:trPr>
          <w:trHeight w:val="1124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«Львів місто натхнення»</w:t>
            </w:r>
          </w:p>
        </w:tc>
        <w:tc>
          <w:tcPr>
            <w:tcW w:w="2552" w:type="dxa"/>
          </w:tcPr>
          <w:p w:rsidR="009F6C10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Провів за ґратами 16,5 років: Вінницький апеляційний суд звільнив довічно ув’язненого Володимира Панасенка </w:t>
            </w:r>
          </w:p>
          <w:p w:rsidR="00095BD2" w:rsidRPr="00CD7214" w:rsidRDefault="00095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https://lviv1256.com/news/proviv-za-gratamy-16-5-rokiv-vinnytskyy-apeliatsiynyy-sud-zvilnyv-dovichno-uv-iaznenoho-volodymyra-panasenka/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ANDRIY</w:t>
            </w:r>
          </w:p>
        </w:tc>
      </w:tr>
      <w:tr w:rsidR="00B819DF" w:rsidRPr="00CD7214" w:rsidTr="00E4259E">
        <w:trPr>
          <w:trHeight w:val="1124"/>
        </w:trPr>
        <w:tc>
          <w:tcPr>
            <w:tcW w:w="568" w:type="dxa"/>
            <w:shd w:val="clear" w:color="auto" w:fill="auto"/>
          </w:tcPr>
          <w:p w:rsidR="00B819DF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B819DF" w:rsidRPr="00B819DF" w:rsidRDefault="00B819DF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Varta1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819DF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звільнив від довічного позбавлення волі звинуваченого у замаху на директора львівського ринку (ФОТО, ВІДЕО)</w:t>
            </w:r>
          </w:p>
          <w:p w:rsidR="00095BD2" w:rsidRPr="00CD7214" w:rsidRDefault="00095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819DF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819DF" w:rsidRPr="001975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https://varta1.com.ua/news/sud-zvilniv-vid-dovichnogo-pozbavlennya-voli-zvinuvachenogo-u-zamahu-na-direktora-lvivskogo-rinku-foto-video_365500.html</w:t>
              </w:r>
            </w:hyperlink>
          </w:p>
          <w:p w:rsidR="00B819DF" w:rsidRPr="00CD7214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819DF" w:rsidRPr="00CD7214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</w:t>
            </w:r>
          </w:p>
        </w:tc>
        <w:tc>
          <w:tcPr>
            <w:tcW w:w="1985" w:type="dxa"/>
            <w:shd w:val="clear" w:color="auto" w:fill="auto"/>
          </w:tcPr>
          <w:p w:rsidR="00B819DF" w:rsidRPr="00CD7214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B819DF" w:rsidRPr="00CD7214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</w:p>
        </w:tc>
      </w:tr>
      <w:tr w:rsidR="009F6C10" w:rsidRPr="00CD7214" w:rsidTr="00E4259E">
        <w:trPr>
          <w:trHeight w:val="1409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187D66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</w:t>
            </w:r>
            <w:r w:rsidR="009F6C10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«Vежа»</w:t>
            </w:r>
          </w:p>
        </w:tc>
        <w:tc>
          <w:tcPr>
            <w:tcW w:w="2552" w:type="dxa"/>
          </w:tcPr>
          <w:p w:rsidR="009F6C10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Вінницький апеляційний суд залишив без змін вирок парі, винної в смерті півторарічної дитини </w:t>
            </w:r>
          </w:p>
          <w:p w:rsidR="00095BD2" w:rsidRPr="00CD7214" w:rsidRDefault="00095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https://vezha.ua/vinnytskyj-apelyatsijnyj-sud-zalyshyv-bez-zmin-vyrok-pari-vynnoyi-v-smerti-pivtorarichnoyi-dytyny/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E4259E">
        <w:trPr>
          <w:trHeight w:val="1409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1" w:type="dxa"/>
            <w:shd w:val="clear" w:color="auto" w:fill="auto"/>
          </w:tcPr>
          <w:p w:rsidR="003D7F4A" w:rsidRDefault="003D7F4A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C10" w:rsidRPr="00CD7214" w:rsidRDefault="003D7F4A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радіокомпанії «Місто над Бугом»</w:t>
            </w:r>
          </w:p>
        </w:tc>
        <w:tc>
          <w:tcPr>
            <w:tcW w:w="2552" w:type="dxa"/>
          </w:tcPr>
          <w:p w:rsidR="009F6C10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без змін вирок співмешканцям, через яких померло немовля</w:t>
            </w:r>
          </w:p>
          <w:p w:rsidR="00095BD2" w:rsidRPr="00CD7214" w:rsidRDefault="00095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https://mistonadbugom.com.ua/article/vinnickiy-apelyaciyniy-sud-zalishiv-bez-zmin-virok-spivmeshkancyam-cherez-yakih-pomerlo-nemovlya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E4259E">
        <w:trPr>
          <w:trHeight w:val="1409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523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.info»</w:t>
            </w:r>
          </w:p>
        </w:tc>
        <w:tc>
          <w:tcPr>
            <w:tcW w:w="2552" w:type="dxa"/>
          </w:tcPr>
          <w:p w:rsidR="009F6C10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Вінницький суд присудив жінці та її співмешканцю 5 та 9 років позбавлення волі за вбивство немовляти </w:t>
            </w:r>
          </w:p>
          <w:p w:rsidR="00095BD2" w:rsidRPr="00CD7214" w:rsidRDefault="00095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https://vinnitsa.info/article/vinnytskyy-sud-prysudyv-zhintsi-ta-yiyi-spivmeshkantsyu-5-ta-9-rokiv-pozbavlennya-voli-za-vbyvstvo-nemovlyaty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B819DF" w:rsidRPr="00CD7214" w:rsidTr="00E4259E">
        <w:trPr>
          <w:trHeight w:val="1409"/>
        </w:trPr>
        <w:tc>
          <w:tcPr>
            <w:tcW w:w="568" w:type="dxa"/>
            <w:shd w:val="clear" w:color="auto" w:fill="auto"/>
          </w:tcPr>
          <w:p w:rsidR="00B819DF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B819DF" w:rsidRPr="00CD7214" w:rsidRDefault="00B819DF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«Варіанти»</w:t>
            </w:r>
          </w:p>
        </w:tc>
        <w:tc>
          <w:tcPr>
            <w:tcW w:w="2552" w:type="dxa"/>
          </w:tcPr>
          <w:p w:rsidR="00B819DF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звільнив довічника Панасенка, якого звинувачували у замаху на Романа Федишина</w:t>
            </w:r>
          </w:p>
          <w:p w:rsidR="00095BD2" w:rsidRPr="00CD7214" w:rsidRDefault="00095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819DF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819DF" w:rsidRPr="001975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https://varianty.lviv.ua/95085-sud-zvilnyv-dovichnyka-panasenka-yakoho-zvynuvachuvaly-u-zamakhu-na-romana-fedyshyna</w:t>
              </w:r>
            </w:hyperlink>
          </w:p>
          <w:p w:rsidR="00B819DF" w:rsidRPr="00CD7214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819DF" w:rsidRPr="00CD7214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25.05.2023</w:t>
            </w:r>
          </w:p>
        </w:tc>
        <w:tc>
          <w:tcPr>
            <w:tcW w:w="1985" w:type="dxa"/>
            <w:shd w:val="clear" w:color="auto" w:fill="auto"/>
          </w:tcPr>
          <w:p w:rsidR="00B819DF" w:rsidRPr="00CD7214" w:rsidRDefault="0077697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B819DF" w:rsidRPr="00CD7214" w:rsidRDefault="0077697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F6C10" w:rsidRPr="00CD7214" w:rsidTr="00E4259E">
        <w:trPr>
          <w:trHeight w:val="1543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«То є Львів»</w:t>
            </w:r>
          </w:p>
        </w:tc>
        <w:tc>
          <w:tcPr>
            <w:tcW w:w="2552" w:type="dxa"/>
          </w:tcPr>
          <w:p w:rsidR="009F6C10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Провів за ґратами 16,5 років: Вінницький апеляційний суд звільнив довічно ув’язненого львів’янина Володимира Панасенка</w:t>
            </w:r>
          </w:p>
          <w:p w:rsidR="00095BD2" w:rsidRPr="00CD7214" w:rsidRDefault="00095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https://inlviv.in.ua/lviv/proviv-za-gratamy-16-5-rokiv-vinnytskyj-apelyatsijnyj-sud-zvilnyv-dovichno-uv-yaznenogo-lviv-yanyna-volodymyra-panasenka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095BD2">
        <w:trPr>
          <w:trHeight w:val="703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523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газети 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23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95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хвилин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Вбивство півторарічної дитини: Вінницький апеляційний суд 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залишив вирок без змін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https://vn.20minut.ua/Kryminal/vbivstvo-pivtorarichnoyi-ditini-vinnitskiy-apelyatsiyniy-sud-zalishiv--11800002.html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  <w:tr w:rsidR="009F6C10" w:rsidRPr="00CD7214" w:rsidTr="00E4259E">
        <w:trPr>
          <w:trHeight w:val="999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552" w:type="dxa"/>
          </w:tcPr>
          <w:p w:rsidR="009F6C10" w:rsidRPr="00CD7214" w:rsidRDefault="00CD721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справу «за пропаганду війни» віддали на повторний розгляд</w:t>
            </w:r>
          </w:p>
          <w:p w:rsidR="00CD7214" w:rsidRPr="00CD7214" w:rsidRDefault="00CD721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https://naparise.com/posts/u-vinnytsi-spravu-za-propahandu-viiny-viddaly-na-povtornyi-rozhliad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9F6C10" w:rsidRPr="00CD7214" w:rsidTr="00E4259E">
        <w:trPr>
          <w:trHeight w:val="1276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«ВІТА ТБ»</w:t>
            </w:r>
          </w:p>
        </w:tc>
        <w:tc>
          <w:tcPr>
            <w:tcW w:w="2552" w:type="dxa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повторно розгляне справу пропагандиста з Вінниччини</w:t>
            </w: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https://vitatv.com.ua/kryminal/sud-povtorno-rozhlyane-spravu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E4259E">
        <w:trPr>
          <w:trHeight w:val="1276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9F6C1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«Магнолія -ТВ»</w:t>
            </w:r>
          </w:p>
        </w:tc>
        <w:tc>
          <w:tcPr>
            <w:tcW w:w="2552" w:type="dxa"/>
          </w:tcPr>
          <w:p w:rsidR="009F6C10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Вінниччині матір засуджено за недогляд, а </w:t>
            </w:r>
            <w:proofErr w:type="spellStart"/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ії</w:t>
            </w:r>
            <w:proofErr w:type="spellEnd"/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співмешканця за вбивство дитини </w:t>
            </w:r>
          </w:p>
          <w:p w:rsidR="000A6FBE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F6C10" w:rsidRPr="00CD7214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F6C10" w:rsidRPr="00CD72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https://magnolia-tv.com/news/90811-na-vinnychchyni-matir-zasudzheno-za-nedohlyad-iyi-spivmeshkantsya-za-vbyvstvo-dytyny</w:t>
              </w:r>
            </w:hyperlink>
            <w:r w:rsidR="009F6C10" w:rsidRPr="00CD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9F6C1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9F6C10" w:rsidRPr="00CD7214" w:rsidTr="00E4259E">
        <w:trPr>
          <w:trHeight w:val="1276"/>
        </w:trPr>
        <w:tc>
          <w:tcPr>
            <w:tcW w:w="568" w:type="dxa"/>
            <w:shd w:val="clear" w:color="auto" w:fill="auto"/>
          </w:tcPr>
          <w:p w:rsidR="009F6C10" w:rsidRPr="00CD7214" w:rsidRDefault="000A6FB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9F6C10" w:rsidRPr="00CD7214" w:rsidRDefault="00B819DF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«ТСН»</w:t>
            </w:r>
          </w:p>
        </w:tc>
        <w:tc>
          <w:tcPr>
            <w:tcW w:w="2552" w:type="dxa"/>
          </w:tcPr>
          <w:p w:rsidR="009F6C10" w:rsidRPr="00CD7214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Роздратував плач: на Вінниччині чоловік отримав термін за вбивство немовляти</w:t>
            </w:r>
          </w:p>
        </w:tc>
        <w:tc>
          <w:tcPr>
            <w:tcW w:w="4678" w:type="dxa"/>
            <w:shd w:val="clear" w:color="auto" w:fill="auto"/>
          </w:tcPr>
          <w:p w:rsidR="009F6C10" w:rsidRDefault="002231B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B819DF" w:rsidRPr="001975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https://tsn.ua/ukrayina/rozdratuvav-plach-na-vinnichchini-cholovik-otrimav-termin-za-vbivstvo-nemovlyati-2338909.html</w:t>
              </w:r>
            </w:hyperlink>
          </w:p>
          <w:p w:rsidR="00B819DF" w:rsidRPr="00CD7214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F6C10" w:rsidRPr="00CD7214" w:rsidRDefault="009965F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29.05.2023</w:t>
            </w:r>
          </w:p>
        </w:tc>
        <w:tc>
          <w:tcPr>
            <w:tcW w:w="1985" w:type="dxa"/>
            <w:shd w:val="clear" w:color="auto" w:fill="auto"/>
          </w:tcPr>
          <w:p w:rsidR="009F6C10" w:rsidRPr="00CD7214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Вінницька обласна прокуратура</w:t>
            </w:r>
          </w:p>
        </w:tc>
        <w:tc>
          <w:tcPr>
            <w:tcW w:w="1559" w:type="dxa"/>
            <w:shd w:val="clear" w:color="auto" w:fill="auto"/>
          </w:tcPr>
          <w:p w:rsidR="009F6C10" w:rsidRPr="00CD7214" w:rsidRDefault="00B819D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Анастасія Гончаренко</w:t>
            </w:r>
          </w:p>
        </w:tc>
      </w:tr>
      <w:tr w:rsidR="00DD2977" w:rsidRPr="00CD7214" w:rsidTr="00E4259E">
        <w:trPr>
          <w:trHeight w:val="1276"/>
        </w:trPr>
        <w:tc>
          <w:tcPr>
            <w:tcW w:w="568" w:type="dxa"/>
            <w:shd w:val="clear" w:color="auto" w:fill="auto"/>
          </w:tcPr>
          <w:p w:rsidR="00DD2977" w:rsidRPr="00CD7214" w:rsidRDefault="000A6FBE" w:rsidP="00DD2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:rsidR="00DD2977" w:rsidRPr="00DD2977" w:rsidRDefault="00DD2977" w:rsidP="00D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«Волинь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2977" w:rsidRPr="00CD7214" w:rsidRDefault="00DD2977" w:rsidP="00DD2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Чоловік вбив півторамісячну дитину, бо його роздратував плач</w:t>
            </w:r>
          </w:p>
        </w:tc>
        <w:tc>
          <w:tcPr>
            <w:tcW w:w="4678" w:type="dxa"/>
            <w:shd w:val="clear" w:color="auto" w:fill="auto"/>
          </w:tcPr>
          <w:p w:rsidR="00DD2977" w:rsidRDefault="002231BA" w:rsidP="00DD2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DD2977" w:rsidRPr="001975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https://www.volyn24.com/news/203871-cholovik-vbyv-pivtoramisiachnu-dytynu-bo-jogo-rozdratuvav-plach</w:t>
              </w:r>
            </w:hyperlink>
          </w:p>
          <w:p w:rsidR="00DD2977" w:rsidRPr="00CD7214" w:rsidRDefault="00DD2977" w:rsidP="00DD2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D2977" w:rsidRPr="00CD7214" w:rsidRDefault="00DD2977" w:rsidP="00DD2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29.05.2023</w:t>
            </w:r>
          </w:p>
        </w:tc>
        <w:tc>
          <w:tcPr>
            <w:tcW w:w="1985" w:type="dxa"/>
            <w:shd w:val="clear" w:color="auto" w:fill="auto"/>
          </w:tcPr>
          <w:p w:rsidR="00DD2977" w:rsidRPr="00CD7214" w:rsidRDefault="00DD2977" w:rsidP="00DD2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Вінницька обласна прокуратура</w:t>
            </w:r>
          </w:p>
        </w:tc>
        <w:tc>
          <w:tcPr>
            <w:tcW w:w="1559" w:type="dxa"/>
            <w:shd w:val="clear" w:color="auto" w:fill="auto"/>
          </w:tcPr>
          <w:p w:rsidR="00DD2977" w:rsidRPr="00CD7214" w:rsidRDefault="00DD2977" w:rsidP="00DD2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0A7F96" w:rsidRPr="00CD7214" w:rsidRDefault="000A7F96" w:rsidP="00CD72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3B23" w:rsidRPr="00CD7214" w:rsidRDefault="00AA3B23" w:rsidP="00CD72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214"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sectPr w:rsidR="00AA3B23" w:rsidRPr="00CD7214" w:rsidSect="00187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24C9"/>
    <w:rsid w:val="00005650"/>
    <w:rsid w:val="000130DD"/>
    <w:rsid w:val="00013FEB"/>
    <w:rsid w:val="00055A8D"/>
    <w:rsid w:val="000575D6"/>
    <w:rsid w:val="000620BD"/>
    <w:rsid w:val="00064FC8"/>
    <w:rsid w:val="000763D9"/>
    <w:rsid w:val="000802CA"/>
    <w:rsid w:val="00084F3B"/>
    <w:rsid w:val="00095BD2"/>
    <w:rsid w:val="000A1A83"/>
    <w:rsid w:val="000A5237"/>
    <w:rsid w:val="000A6FBE"/>
    <w:rsid w:val="000A7F96"/>
    <w:rsid w:val="000B7439"/>
    <w:rsid w:val="000C3A4D"/>
    <w:rsid w:val="000D563E"/>
    <w:rsid w:val="000D7C6A"/>
    <w:rsid w:val="000E0780"/>
    <w:rsid w:val="000F1349"/>
    <w:rsid w:val="00101861"/>
    <w:rsid w:val="00105741"/>
    <w:rsid w:val="00106F61"/>
    <w:rsid w:val="001228A9"/>
    <w:rsid w:val="00122F98"/>
    <w:rsid w:val="0012551B"/>
    <w:rsid w:val="001258A4"/>
    <w:rsid w:val="00140345"/>
    <w:rsid w:val="00146E02"/>
    <w:rsid w:val="00150F99"/>
    <w:rsid w:val="00163709"/>
    <w:rsid w:val="00163B5E"/>
    <w:rsid w:val="001653F2"/>
    <w:rsid w:val="001751BB"/>
    <w:rsid w:val="00187456"/>
    <w:rsid w:val="00187D66"/>
    <w:rsid w:val="001A3E91"/>
    <w:rsid w:val="001B7860"/>
    <w:rsid w:val="001D0264"/>
    <w:rsid w:val="001E38D0"/>
    <w:rsid w:val="001F0275"/>
    <w:rsid w:val="00210191"/>
    <w:rsid w:val="00211D54"/>
    <w:rsid w:val="0021409B"/>
    <w:rsid w:val="002146F0"/>
    <w:rsid w:val="0021594E"/>
    <w:rsid w:val="002231BA"/>
    <w:rsid w:val="00234F1B"/>
    <w:rsid w:val="002463FB"/>
    <w:rsid w:val="00247A6F"/>
    <w:rsid w:val="00253524"/>
    <w:rsid w:val="00253787"/>
    <w:rsid w:val="00256FAB"/>
    <w:rsid w:val="0027388C"/>
    <w:rsid w:val="00296CC0"/>
    <w:rsid w:val="002A30F7"/>
    <w:rsid w:val="002A3906"/>
    <w:rsid w:val="002A7849"/>
    <w:rsid w:val="002B1EE2"/>
    <w:rsid w:val="002B475B"/>
    <w:rsid w:val="002C09F0"/>
    <w:rsid w:val="002C3B41"/>
    <w:rsid w:val="002C7193"/>
    <w:rsid w:val="002D1FFB"/>
    <w:rsid w:val="002D38A4"/>
    <w:rsid w:val="002D6213"/>
    <w:rsid w:val="002E4530"/>
    <w:rsid w:val="002E512D"/>
    <w:rsid w:val="002F0F5C"/>
    <w:rsid w:val="002F4F23"/>
    <w:rsid w:val="00304348"/>
    <w:rsid w:val="00304796"/>
    <w:rsid w:val="00310A92"/>
    <w:rsid w:val="00313AA6"/>
    <w:rsid w:val="0032064E"/>
    <w:rsid w:val="00325418"/>
    <w:rsid w:val="003271BB"/>
    <w:rsid w:val="00341857"/>
    <w:rsid w:val="00341AA3"/>
    <w:rsid w:val="00346183"/>
    <w:rsid w:val="003463DB"/>
    <w:rsid w:val="003545C2"/>
    <w:rsid w:val="00356010"/>
    <w:rsid w:val="00361169"/>
    <w:rsid w:val="00374D11"/>
    <w:rsid w:val="003B5F83"/>
    <w:rsid w:val="003C04A7"/>
    <w:rsid w:val="003C0AF0"/>
    <w:rsid w:val="003D58C5"/>
    <w:rsid w:val="003D7F4A"/>
    <w:rsid w:val="003E0FB4"/>
    <w:rsid w:val="003F29B1"/>
    <w:rsid w:val="003F59EC"/>
    <w:rsid w:val="003F68AC"/>
    <w:rsid w:val="0040229A"/>
    <w:rsid w:val="00404223"/>
    <w:rsid w:val="00421B90"/>
    <w:rsid w:val="00425BE0"/>
    <w:rsid w:val="00435082"/>
    <w:rsid w:val="00436704"/>
    <w:rsid w:val="0044587E"/>
    <w:rsid w:val="00446B53"/>
    <w:rsid w:val="00461452"/>
    <w:rsid w:val="00461C94"/>
    <w:rsid w:val="0046200F"/>
    <w:rsid w:val="00477892"/>
    <w:rsid w:val="00482AF7"/>
    <w:rsid w:val="004843EE"/>
    <w:rsid w:val="004A51D5"/>
    <w:rsid w:val="004A69FD"/>
    <w:rsid w:val="004B1036"/>
    <w:rsid w:val="004B6250"/>
    <w:rsid w:val="004C40A7"/>
    <w:rsid w:val="004D0CFC"/>
    <w:rsid w:val="004E25AF"/>
    <w:rsid w:val="004E33F9"/>
    <w:rsid w:val="004E35FD"/>
    <w:rsid w:val="004F10E2"/>
    <w:rsid w:val="004F6E5C"/>
    <w:rsid w:val="005129F2"/>
    <w:rsid w:val="00523981"/>
    <w:rsid w:val="0053565A"/>
    <w:rsid w:val="00544F3C"/>
    <w:rsid w:val="00552618"/>
    <w:rsid w:val="00556C6D"/>
    <w:rsid w:val="00557C3E"/>
    <w:rsid w:val="0056304F"/>
    <w:rsid w:val="00567E3B"/>
    <w:rsid w:val="005A2172"/>
    <w:rsid w:val="005C0942"/>
    <w:rsid w:val="005D36BF"/>
    <w:rsid w:val="005E094B"/>
    <w:rsid w:val="005E2A17"/>
    <w:rsid w:val="005E2F04"/>
    <w:rsid w:val="005E49F8"/>
    <w:rsid w:val="005E7D1B"/>
    <w:rsid w:val="005F1F2F"/>
    <w:rsid w:val="005F513C"/>
    <w:rsid w:val="005F5236"/>
    <w:rsid w:val="006077E8"/>
    <w:rsid w:val="00611463"/>
    <w:rsid w:val="006175A2"/>
    <w:rsid w:val="0062348A"/>
    <w:rsid w:val="006247A4"/>
    <w:rsid w:val="00624E1B"/>
    <w:rsid w:val="00627DA2"/>
    <w:rsid w:val="00643E60"/>
    <w:rsid w:val="0065321F"/>
    <w:rsid w:val="00661486"/>
    <w:rsid w:val="00662022"/>
    <w:rsid w:val="00666400"/>
    <w:rsid w:val="00666E9C"/>
    <w:rsid w:val="0067726B"/>
    <w:rsid w:val="006819BB"/>
    <w:rsid w:val="006841E0"/>
    <w:rsid w:val="006A3C84"/>
    <w:rsid w:val="006B2144"/>
    <w:rsid w:val="006B34D4"/>
    <w:rsid w:val="006C2C18"/>
    <w:rsid w:val="006C7B16"/>
    <w:rsid w:val="006D60FF"/>
    <w:rsid w:val="006E4381"/>
    <w:rsid w:val="00704E1E"/>
    <w:rsid w:val="00706DC7"/>
    <w:rsid w:val="00727D61"/>
    <w:rsid w:val="00752148"/>
    <w:rsid w:val="00763ECE"/>
    <w:rsid w:val="007650AE"/>
    <w:rsid w:val="00770D2C"/>
    <w:rsid w:val="0077697A"/>
    <w:rsid w:val="0078064C"/>
    <w:rsid w:val="00791426"/>
    <w:rsid w:val="00797CBD"/>
    <w:rsid w:val="007C3D6C"/>
    <w:rsid w:val="007C599D"/>
    <w:rsid w:val="007D041D"/>
    <w:rsid w:val="007E24EB"/>
    <w:rsid w:val="007E7CD9"/>
    <w:rsid w:val="007E7E53"/>
    <w:rsid w:val="007F454C"/>
    <w:rsid w:val="008136C7"/>
    <w:rsid w:val="00815DD8"/>
    <w:rsid w:val="008165EF"/>
    <w:rsid w:val="00824BEB"/>
    <w:rsid w:val="00835355"/>
    <w:rsid w:val="0083793D"/>
    <w:rsid w:val="00857A5C"/>
    <w:rsid w:val="00861ACB"/>
    <w:rsid w:val="008649F2"/>
    <w:rsid w:val="00866319"/>
    <w:rsid w:val="0087267B"/>
    <w:rsid w:val="00872D76"/>
    <w:rsid w:val="00873273"/>
    <w:rsid w:val="00884A81"/>
    <w:rsid w:val="00885B5F"/>
    <w:rsid w:val="008900E1"/>
    <w:rsid w:val="0089498C"/>
    <w:rsid w:val="008A0811"/>
    <w:rsid w:val="008A266C"/>
    <w:rsid w:val="008B2D77"/>
    <w:rsid w:val="008B380F"/>
    <w:rsid w:val="008E04DC"/>
    <w:rsid w:val="008E16ED"/>
    <w:rsid w:val="008E4CCF"/>
    <w:rsid w:val="008E6631"/>
    <w:rsid w:val="008F1FB8"/>
    <w:rsid w:val="00901A70"/>
    <w:rsid w:val="00905114"/>
    <w:rsid w:val="009053AC"/>
    <w:rsid w:val="00905C31"/>
    <w:rsid w:val="00913328"/>
    <w:rsid w:val="00925094"/>
    <w:rsid w:val="00931F2B"/>
    <w:rsid w:val="00933F58"/>
    <w:rsid w:val="00934294"/>
    <w:rsid w:val="009449A4"/>
    <w:rsid w:val="00945AE2"/>
    <w:rsid w:val="00947B47"/>
    <w:rsid w:val="00954C79"/>
    <w:rsid w:val="00961E6E"/>
    <w:rsid w:val="00974C55"/>
    <w:rsid w:val="0098363F"/>
    <w:rsid w:val="0099152A"/>
    <w:rsid w:val="009965F4"/>
    <w:rsid w:val="0099733A"/>
    <w:rsid w:val="009A3BA7"/>
    <w:rsid w:val="009B03A2"/>
    <w:rsid w:val="009B426D"/>
    <w:rsid w:val="009B6173"/>
    <w:rsid w:val="009B7B27"/>
    <w:rsid w:val="009C56EB"/>
    <w:rsid w:val="009C785E"/>
    <w:rsid w:val="009D07EE"/>
    <w:rsid w:val="009D4A1E"/>
    <w:rsid w:val="009E2361"/>
    <w:rsid w:val="009E7576"/>
    <w:rsid w:val="009F3099"/>
    <w:rsid w:val="009F6C10"/>
    <w:rsid w:val="00A03282"/>
    <w:rsid w:val="00A1187E"/>
    <w:rsid w:val="00A13B33"/>
    <w:rsid w:val="00A14F52"/>
    <w:rsid w:val="00A17CFC"/>
    <w:rsid w:val="00A30182"/>
    <w:rsid w:val="00A37B65"/>
    <w:rsid w:val="00A4111B"/>
    <w:rsid w:val="00A513F4"/>
    <w:rsid w:val="00A615D2"/>
    <w:rsid w:val="00A721D9"/>
    <w:rsid w:val="00A8236E"/>
    <w:rsid w:val="00AA3966"/>
    <w:rsid w:val="00AA3B23"/>
    <w:rsid w:val="00AC1B1A"/>
    <w:rsid w:val="00AC463C"/>
    <w:rsid w:val="00AF278A"/>
    <w:rsid w:val="00AF7BA3"/>
    <w:rsid w:val="00B01089"/>
    <w:rsid w:val="00B048C5"/>
    <w:rsid w:val="00B167A5"/>
    <w:rsid w:val="00B212B4"/>
    <w:rsid w:val="00B21DFE"/>
    <w:rsid w:val="00B25881"/>
    <w:rsid w:val="00B27B6A"/>
    <w:rsid w:val="00B314B6"/>
    <w:rsid w:val="00B325DB"/>
    <w:rsid w:val="00B55427"/>
    <w:rsid w:val="00B64533"/>
    <w:rsid w:val="00B73F9F"/>
    <w:rsid w:val="00B819DF"/>
    <w:rsid w:val="00B90639"/>
    <w:rsid w:val="00B92F36"/>
    <w:rsid w:val="00B966B8"/>
    <w:rsid w:val="00BA3E59"/>
    <w:rsid w:val="00BA4897"/>
    <w:rsid w:val="00BB5EB6"/>
    <w:rsid w:val="00BC382B"/>
    <w:rsid w:val="00BC7309"/>
    <w:rsid w:val="00BD01DD"/>
    <w:rsid w:val="00BD0F9F"/>
    <w:rsid w:val="00BE0C88"/>
    <w:rsid w:val="00BE18A1"/>
    <w:rsid w:val="00BE6D58"/>
    <w:rsid w:val="00BF3278"/>
    <w:rsid w:val="00BF74FE"/>
    <w:rsid w:val="00C0022E"/>
    <w:rsid w:val="00C00813"/>
    <w:rsid w:val="00C052AD"/>
    <w:rsid w:val="00C114EB"/>
    <w:rsid w:val="00C27DE5"/>
    <w:rsid w:val="00C33B02"/>
    <w:rsid w:val="00C3734C"/>
    <w:rsid w:val="00C54F54"/>
    <w:rsid w:val="00C571C2"/>
    <w:rsid w:val="00C57687"/>
    <w:rsid w:val="00C60C11"/>
    <w:rsid w:val="00C63C1F"/>
    <w:rsid w:val="00C70E87"/>
    <w:rsid w:val="00C84FEB"/>
    <w:rsid w:val="00C8768D"/>
    <w:rsid w:val="00C96B36"/>
    <w:rsid w:val="00CA3744"/>
    <w:rsid w:val="00CB0247"/>
    <w:rsid w:val="00CB6B06"/>
    <w:rsid w:val="00CB74A3"/>
    <w:rsid w:val="00CC241C"/>
    <w:rsid w:val="00CC3C5F"/>
    <w:rsid w:val="00CC5CB7"/>
    <w:rsid w:val="00CD7214"/>
    <w:rsid w:val="00CE16B2"/>
    <w:rsid w:val="00CE4FF1"/>
    <w:rsid w:val="00CE73DA"/>
    <w:rsid w:val="00CF0D3B"/>
    <w:rsid w:val="00D069EA"/>
    <w:rsid w:val="00D1275E"/>
    <w:rsid w:val="00D13725"/>
    <w:rsid w:val="00D1519F"/>
    <w:rsid w:val="00D1701A"/>
    <w:rsid w:val="00D409E6"/>
    <w:rsid w:val="00D411EA"/>
    <w:rsid w:val="00D43AED"/>
    <w:rsid w:val="00D452C6"/>
    <w:rsid w:val="00D472DD"/>
    <w:rsid w:val="00D527AD"/>
    <w:rsid w:val="00D52B6E"/>
    <w:rsid w:val="00D6642B"/>
    <w:rsid w:val="00D701F1"/>
    <w:rsid w:val="00D84457"/>
    <w:rsid w:val="00D96006"/>
    <w:rsid w:val="00DA0588"/>
    <w:rsid w:val="00DB3319"/>
    <w:rsid w:val="00DB4C8F"/>
    <w:rsid w:val="00DC7EDC"/>
    <w:rsid w:val="00DD0676"/>
    <w:rsid w:val="00DD103D"/>
    <w:rsid w:val="00DD2977"/>
    <w:rsid w:val="00DD3FC8"/>
    <w:rsid w:val="00DD53F6"/>
    <w:rsid w:val="00DD762F"/>
    <w:rsid w:val="00DE2808"/>
    <w:rsid w:val="00DE2B11"/>
    <w:rsid w:val="00DE4604"/>
    <w:rsid w:val="00DE6B2C"/>
    <w:rsid w:val="00DE7A9C"/>
    <w:rsid w:val="00E01BAC"/>
    <w:rsid w:val="00E06F13"/>
    <w:rsid w:val="00E26473"/>
    <w:rsid w:val="00E33D74"/>
    <w:rsid w:val="00E35ED4"/>
    <w:rsid w:val="00E4259E"/>
    <w:rsid w:val="00E76113"/>
    <w:rsid w:val="00E8009E"/>
    <w:rsid w:val="00E81965"/>
    <w:rsid w:val="00E83906"/>
    <w:rsid w:val="00E9096C"/>
    <w:rsid w:val="00E92FFA"/>
    <w:rsid w:val="00EA15E5"/>
    <w:rsid w:val="00EB19B3"/>
    <w:rsid w:val="00EB3FCF"/>
    <w:rsid w:val="00EB6614"/>
    <w:rsid w:val="00EB790B"/>
    <w:rsid w:val="00EC2B61"/>
    <w:rsid w:val="00EC73FF"/>
    <w:rsid w:val="00EE2DE0"/>
    <w:rsid w:val="00EF45DB"/>
    <w:rsid w:val="00EF604D"/>
    <w:rsid w:val="00EF77C2"/>
    <w:rsid w:val="00F04F17"/>
    <w:rsid w:val="00F27864"/>
    <w:rsid w:val="00F3209F"/>
    <w:rsid w:val="00F37244"/>
    <w:rsid w:val="00F457E4"/>
    <w:rsid w:val="00F45D21"/>
    <w:rsid w:val="00F54F09"/>
    <w:rsid w:val="00F67812"/>
    <w:rsid w:val="00F71401"/>
    <w:rsid w:val="00F7781E"/>
    <w:rsid w:val="00F81630"/>
    <w:rsid w:val="00F82F8A"/>
    <w:rsid w:val="00F93EDF"/>
    <w:rsid w:val="00FA77E0"/>
    <w:rsid w:val="00FB358A"/>
    <w:rsid w:val="00FC41D0"/>
    <w:rsid w:val="00FD19E6"/>
    <w:rsid w:val="00FD1C67"/>
    <w:rsid w:val="00FD4412"/>
    <w:rsid w:val="00FD61A5"/>
    <w:rsid w:val="00FD6EC3"/>
    <w:rsid w:val="00FE0EEB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81EC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44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58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E0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23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3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tatv.com.ua/kryminal/u-vinnytsi-uzyaly-pid-vartu-dyrektora" TargetMode="External"/><Relationship Id="rId21" Type="http://schemas.openxmlformats.org/officeDocument/2006/relationships/hyperlink" Target="https://misto.vn.ua/crime/vinnickij-apelyacijnij-sud-zminiv-virok-stosovno-rekordsmenki-svitu-z-pauerliftingu-maryani-shevchuk/" TargetMode="External"/><Relationship Id="rId34" Type="http://schemas.openxmlformats.org/officeDocument/2006/relationships/hyperlink" Target="https://naparise.com/posts/apeliatsiia-ne-vriatuvala-u-vinnytsi-za-pidtrymku-ahresii-rosii-mistianyna-zasudyly-do-realnoho-terminu-uviaznennia" TargetMode="External"/><Relationship Id="rId42" Type="http://schemas.openxmlformats.org/officeDocument/2006/relationships/hyperlink" Target="https://vezha.ua/u-vinnytsi-apelyatsijnyj-sud-podaruvav-vyshyvanky-dvom-novonarodzhenym/" TargetMode="External"/><Relationship Id="rId47" Type="http://schemas.openxmlformats.org/officeDocument/2006/relationships/hyperlink" Target="https://zaxid.net/sud_zvilniv_vid_dovichnogo_uvyaznennya_zasudzhenogo_za_sprobu_vbivstva_direktora_shuvaru_n1564216" TargetMode="External"/><Relationship Id="rId50" Type="http://schemas.openxmlformats.org/officeDocument/2006/relationships/hyperlink" Target="https://tsn.ua/video/video-novini/dovichno-uv-yazneniy-viyshov-na-volyu.html" TargetMode="External"/><Relationship Id="rId55" Type="http://schemas.openxmlformats.org/officeDocument/2006/relationships/hyperlink" Target="https://mistonadbugom.com.ua/article/vinnickiy-apelyaciyniy-sud-zalishiv-bez-zmin-virok-spivmeshkancyam-cherez-yakih-pomerlo-nemovlya" TargetMode="External"/><Relationship Id="rId63" Type="http://schemas.openxmlformats.org/officeDocument/2006/relationships/hyperlink" Target="https://tsn.ua/ukrayina/rozdratuvav-plach-na-vinnichchini-cholovik-otrimav-termin-za-vbivstvo-nemovlyati-2338909.html" TargetMode="External"/><Relationship Id="rId7" Type="http://schemas.openxmlformats.org/officeDocument/2006/relationships/hyperlink" Target="https://naparise.com/posts/na-vinnychchyni-maiut-kompensuvaty-vlasnyku-sumu-na-vidnovlennia-zruinovanoho-cherez-vybukh-na-arsenali-pid-kalynivkoiu-budynk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33kanal.com/news/213237.html" TargetMode="External"/><Relationship Id="rId29" Type="http://schemas.openxmlformats.org/officeDocument/2006/relationships/hyperlink" Target="https://www.myvin.com.ua/news/19813-dyrektor-okhoronnoi-firmy-zavolodiv-koshtamy-kp-vinnytska-transportna-kompaniia" TargetMode="External"/><Relationship Id="rId11" Type="http://schemas.openxmlformats.org/officeDocument/2006/relationships/hyperlink" Target="https://today.vn.ua/za-zgvaltuvannya-dytyny-meshkantsya-mogyliv-podilskoyi-gromady-vidpravyly-za-graty-na-15-rokiv-vyrok-sudu/" TargetMode="External"/><Relationship Id="rId24" Type="http://schemas.openxmlformats.org/officeDocument/2006/relationships/hyperlink" Target="https://vinnitsa.info/article/vinnytskyy-apelyatsiynyy-sud-ukhvalyv-uzyaty-pid-vartu-dyrektora-okhoronnoyi-firmy" TargetMode="External"/><Relationship Id="rId32" Type="http://schemas.openxmlformats.org/officeDocument/2006/relationships/hyperlink" Target="https://vinnitsa.info/article/vinnychanynu-yakyy-chekav-peremohy-okupantiv-pryznachyly-pyat-rokiv-pozbavlennya-voli" TargetMode="External"/><Relationship Id="rId37" Type="http://schemas.openxmlformats.org/officeDocument/2006/relationships/hyperlink" Target="https://24.vn.ua/vinnychanyn-yakyj-vypravdovuvav-rosijsku-agresiyu-provede-za-gratamy-5-rokiv-vyrok-apelyatsijnogo-sudu/" TargetMode="External"/><Relationship Id="rId40" Type="http://schemas.openxmlformats.org/officeDocument/2006/relationships/hyperlink" Target="https://www.youtube.com/watch?v=IB37lPs5z10" TargetMode="External"/><Relationship Id="rId45" Type="http://schemas.openxmlformats.org/officeDocument/2006/relationships/hyperlink" Target="https://zmina.info/news/sudd-zvilnyv-dovichnyka-volodymyra-panasenka/" TargetMode="External"/><Relationship Id="rId53" Type="http://schemas.openxmlformats.org/officeDocument/2006/relationships/hyperlink" Target="https://varta1.com.ua/news/sud-zvilniv-vid-dovichnogo-pozbavlennya-voli-zvinuvachenogo-u-zamahu-na-direktora-lvivskogo-rinku-foto-video_365500.html" TargetMode="External"/><Relationship Id="rId58" Type="http://schemas.openxmlformats.org/officeDocument/2006/relationships/hyperlink" Target="https://inlviv.in.ua/lviv/proviv-za-gratamy-16-5-rokiv-vinnytskyj-apelyatsijnyj-sud-zvilnyv-dovichno-uv-yaznenogo-lviv-yanyna-volodymyra-panasenka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vitatv.com.ua/kryminal/vinnytskyy-sud-ne-pomyakshyv-vyrok" TargetMode="External"/><Relationship Id="rId61" Type="http://schemas.openxmlformats.org/officeDocument/2006/relationships/hyperlink" Target="https://vitatv.com.ua/kryminal/sud-povtorno-rozhlyane-spravu" TargetMode="External"/><Relationship Id="rId19" Type="http://schemas.openxmlformats.org/officeDocument/2006/relationships/hyperlink" Target="https://news.vn.ua/paralimpiyku-mar-ianu-shevchuk-z-vinnychchyny-zasudyly-do-dvokh-rokiv-vypravnykh-robit-za-dtp/" TargetMode="External"/><Relationship Id="rId14" Type="http://schemas.openxmlformats.org/officeDocument/2006/relationships/hyperlink" Target="https://vitatv.com.ua/misto/u-vinnytsi-sudyly-rekordsmenku-chempionku" TargetMode="External"/><Relationship Id="rId22" Type="http://schemas.openxmlformats.org/officeDocument/2006/relationships/hyperlink" Target="https://www.myvin.com.ua/news/19797-na-vinnychchyni-viiskova-chastyna-maie-vidshkoduvaty-12-mln-hryven-za-poshkodzhenyi-budynok" TargetMode="External"/><Relationship Id="rId27" Type="http://schemas.openxmlformats.org/officeDocument/2006/relationships/hyperlink" Target="https://vinbazar.com/news/podiyi/sudyat-direktora-ohoronno-firmi-yaka-nadavala-poslugi-vinnitsikiy-transportniy-kompani" TargetMode="External"/><Relationship Id="rId30" Type="http://schemas.openxmlformats.org/officeDocument/2006/relationships/hyperlink" Target="https://www.youtube.com/watch?v=ek4c6qOw7ak" TargetMode="External"/><Relationship Id="rId35" Type="http://schemas.openxmlformats.org/officeDocument/2006/relationships/hyperlink" Target="http://www.golos.com.ua/news/179938" TargetMode="External"/><Relationship Id="rId43" Type="http://schemas.openxmlformats.org/officeDocument/2006/relationships/hyperlink" Target="https://suspilne.media/485896-proviv-za-gratami-165-rokiv-vinnickij-apelacijnij-sud-zvilniv-dovicno-uvaznenogo-volodimira-panasenka/" TargetMode="External"/><Relationship Id="rId48" Type="http://schemas.openxmlformats.org/officeDocument/2006/relationships/hyperlink" Target="https://portal.lviv.ua/news/2023/05/25/sud-zvilnyv-dovichno-uv-iaznenoho-za-sprobu-vbyvstva-dyrektora-shuvaru" TargetMode="External"/><Relationship Id="rId56" Type="http://schemas.openxmlformats.org/officeDocument/2006/relationships/hyperlink" Target="https://vinnitsa.info/article/vinnytskyy-sud-prysudyv-zhintsi-ta-yiyi-spivmeshkantsyu-5-ta-9-rokiv-pozbavlennya-voli-za-vbyvstvo-nemovlyaty" TargetMode="External"/><Relationship Id="rId64" Type="http://schemas.openxmlformats.org/officeDocument/2006/relationships/hyperlink" Target="https://www.volyn24.com/news/203871-cholovik-vbyv-pivtoramisiachnu-dytynu-bo-jogo-rozdratuvav-plach" TargetMode="External"/><Relationship Id="rId8" Type="http://schemas.openxmlformats.org/officeDocument/2006/relationships/hyperlink" Target="https://vezha.ua/na-vinnychchyni-apelyatsijnyj-sud-styagnuv-z-vijskovoyi-chastyny-ponad-miljon-gryven-kompensatsiyi-cherez-vybuhy-kalynivskogo-arsenalu/" TargetMode="External"/><Relationship Id="rId51" Type="http://schemas.openxmlformats.org/officeDocument/2006/relationships/hyperlink" Target="https://glavcom.ua/country/incidents/proviv-za-gratami-16-5-rokiv-sud-zvilniv-dovichno-uvjaznenoho-volodimira-panasenka-929850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n.20minut.ua/Podii/vibuhi-na-kalinivskomu-arsenali-viyskova-chastina-zaplatit-milyon-za-z-11792311.html" TargetMode="External"/><Relationship Id="rId17" Type="http://schemas.openxmlformats.org/officeDocument/2006/relationships/hyperlink" Target="https://33kanal.com/news/213271.html" TargetMode="External"/><Relationship Id="rId25" Type="http://schemas.openxmlformats.org/officeDocument/2006/relationships/hyperlink" Target="https://naparise.com/posts/u-vinnytsi-sud-vyrishyv-vziaty-pid-vartu-dyrektora-okhoronnoi-firmy-iakoho-pidozriuiut-u-zapodiianni-25-milionnii-shkodi-komunalnykam" TargetMode="External"/><Relationship Id="rId33" Type="http://schemas.openxmlformats.org/officeDocument/2006/relationships/hyperlink" Target="https://vinbazar.com/news/rizne/apelyatsiiyu-vidhilili-lyubitel-rf-z-vinnitsii-provede-pyat-rokiv-za-ratami" TargetMode="External"/><Relationship Id="rId38" Type="http://schemas.openxmlformats.org/officeDocument/2006/relationships/hyperlink" Target="https://today.vn.ua/apelyatsijnyj-sud-vidpravyv-za-graty-na-5-rokiv-vinnychanyna-yakyj-vypravdovuvav-rosijsku-agresiyu/" TargetMode="External"/><Relationship Id="rId46" Type="http://schemas.openxmlformats.org/officeDocument/2006/relationships/hyperlink" Target="https://gazeta.ua/articles/np/_sud-zvilniv-dovichno-uvyaznenogo-panasenka/1144948" TargetMode="External"/><Relationship Id="rId59" Type="http://schemas.openxmlformats.org/officeDocument/2006/relationships/hyperlink" Target="https://vn.20minut.ua/Kryminal/vbivstvo-pivtorarichnoyi-ditini-vinnitskiy-apelyatsiyniy-sud-zalishiv--11800002.html" TargetMode="External"/><Relationship Id="rId20" Type="http://schemas.openxmlformats.org/officeDocument/2006/relationships/hyperlink" Target="https://suspilne.media/465320-vinnickij-apelacijnij-sud-zminiv-virok-stosovno-rekordsmenki-svitu-z-pauerliftingu-marani-sevcuk/" TargetMode="External"/><Relationship Id="rId41" Type="http://schemas.openxmlformats.org/officeDocument/2006/relationships/hyperlink" Target="https://news.vn.ua/vinnytski-suddi-podaruvaly-vyshyvanky-novonarodzhenym/" TargetMode="External"/><Relationship Id="rId54" Type="http://schemas.openxmlformats.org/officeDocument/2006/relationships/hyperlink" Target="https://vezha.ua/vinnytskyj-apelyatsijnyj-sud-zalyshyv-bez-zmin-vyrok-pari-vynnoyi-v-smerti-pivtorarichnoyi-dytyny/" TargetMode="External"/><Relationship Id="rId62" Type="http://schemas.openxmlformats.org/officeDocument/2006/relationships/hyperlink" Target="https://magnolia-tv.com/news/90811-na-vinnychchyni-matir-zasudzheno-za-nedohlyad-iyi-spivmeshkantsya-za-vbyvstvo-dytyny" TargetMode="External"/><Relationship Id="rId1" Type="http://schemas.openxmlformats.org/officeDocument/2006/relationships/styles" Target="styles.xml"/><Relationship Id="rId6" Type="http://schemas.openxmlformats.org/officeDocument/2006/relationships/hyperlink" Target="https://naparise.com/posts/u-vinnytsi-apeliatsiinyi-sud-pidtverdyv-vyrok-cholovikovi-iakyi-dva-roky-tomu-zgvaltuvav-11-richnu-divchynu" TargetMode="External"/><Relationship Id="rId15" Type="http://schemas.openxmlformats.org/officeDocument/2006/relationships/hyperlink" Target="https://vinbazar.com/news/podiyi/zminili-virok-paralimpiyskiy-chempiontsii-yaka-sprichinila-smertelne-dtp-na-vinnichchini-foto" TargetMode="External"/><Relationship Id="rId23" Type="http://schemas.openxmlformats.org/officeDocument/2006/relationships/hyperlink" Target="https://gazetahm.org/posts/chempionku-svitu-z-khmilnyka-marianu-shevchuk-sud-vyznav-vynuvatoiu-u-smertelnomu-dtp" TargetMode="External"/><Relationship Id="rId28" Type="http://schemas.openxmlformats.org/officeDocument/2006/relationships/hyperlink" Target="https://news.vn.ua/dyrektoru-vinnytskoi-okhoronnoi-firmy-vyznachyly-trymannia-pid-vartoiu/" TargetMode="External"/><Relationship Id="rId36" Type="http://schemas.openxmlformats.org/officeDocument/2006/relationships/hyperlink" Target="https://www.youtube.com/watch?v=MGsgATpFOjM" TargetMode="External"/><Relationship Id="rId49" Type="http://schemas.openxmlformats.org/officeDocument/2006/relationships/hyperlink" Target="https://www.unian.ua/multimedia/video/incidents/10432626-pozhiznenno-zaklyuchennyy-vyshel-na-svobodu.html" TargetMode="External"/><Relationship Id="rId57" Type="http://schemas.openxmlformats.org/officeDocument/2006/relationships/hyperlink" Target="https://varianty.lviv.ua/95085-sud-zvilnyv-dovichnyka-panasenka-yakoho-zvynuvachuvaly-u-zamakhu-na-romana-fedyshyna" TargetMode="External"/><Relationship Id="rId10" Type="http://schemas.openxmlformats.org/officeDocument/2006/relationships/hyperlink" Target="https://vinbazar.com/news/podiyi/selyani-vidsudiv-milyon-griven-u-viyskovo-chastini-de-stalisya-vibuhi-na-arsenali-bilya" TargetMode="External"/><Relationship Id="rId31" Type="http://schemas.openxmlformats.org/officeDocument/2006/relationships/hyperlink" Target="https://24.vn.ua/u-vinnytsi-dyrektora-ohoronnoyi-firmy-pidozryuyut-u-pryvlasnenni-2-5-mln-koshtiv-komunalnogo-pidpryyemstva/" TargetMode="External"/><Relationship Id="rId44" Type="http://schemas.openxmlformats.org/officeDocument/2006/relationships/hyperlink" Target="https://sud.ua/uk/news/publication/271267-kak-doverie-k-sudebnoy-vlasti-vosstanavlivaetsya-spravedlivymi-sudebnymi-resheniyami-delo-vladimira-panasenko" TargetMode="External"/><Relationship Id="rId52" Type="http://schemas.openxmlformats.org/officeDocument/2006/relationships/hyperlink" Target="https://lviv1256.com/news/proviv-za-gratamy-16-5-rokiv-vinnytskyy-apeliatsiynyy-sud-zvilnyv-dovichno-uv-iaznenoho-volodymyra-panasenka/" TargetMode="External"/><Relationship Id="rId60" Type="http://schemas.openxmlformats.org/officeDocument/2006/relationships/hyperlink" Target="https://naparise.com/posts/u-vinnytsi-spravu-za-propahandu-viiny-viddaly-na-povtornyi-rozhliad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news.vn.ua/zhyteliu-mohyliv-podilskoho-sud-vynis-ostatochnyy-vyrok-p-iatnadtsiat-rokiv-pozbavlennia-voli/" TargetMode="External"/><Relationship Id="rId9" Type="http://schemas.openxmlformats.org/officeDocument/2006/relationships/hyperlink" Target="https://vezha.ua/na-vinnychchyni-apelyatsijnyj-sud-styagnuv-z-vijskovoyi-chastyny-ponad-miljon-gryven-kompensatsiyi-cherez-vybuhy-kalynivskogo-arsenalu/" TargetMode="External"/><Relationship Id="rId13" Type="http://schemas.openxmlformats.org/officeDocument/2006/relationships/hyperlink" Target="https://24.vn.ua/meshkanets-mogyliv-podilskoyi-gromady-za-zgvaltuvannya-dytyny-provede-za-gratamy-15-rokiv-vyrok-sudu/" TargetMode="External"/><Relationship Id="rId18" Type="http://schemas.openxmlformats.org/officeDocument/2006/relationships/hyperlink" Target="https://naparise.com/posts/rekordsmenku-svitu-z-vinnychchyny-vyznano-vynuvatytseiu-smertelnoho-dtp-ta-zasudzheno-do-vypravnykh-robit-za-mistsem-roboty" TargetMode="External"/><Relationship Id="rId39" Type="http://schemas.openxmlformats.org/officeDocument/2006/relationships/hyperlink" Target="https://news.vn.ua/p-iat-rokiv-sydityme-v-kolonii-vinnychanyn-za-propahandu-rosi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12</Pages>
  <Words>14690</Words>
  <Characters>8374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44</cp:revision>
  <dcterms:created xsi:type="dcterms:W3CDTF">2023-05-03T08:20:00Z</dcterms:created>
  <dcterms:modified xsi:type="dcterms:W3CDTF">2023-06-29T06:11:00Z</dcterms:modified>
</cp:coreProperties>
</file>