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706C12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706C12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706C12" w:rsidRDefault="006D2C3B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7805">
        <w:rPr>
          <w:rFonts w:ascii="Times New Roman" w:hAnsi="Times New Roman" w:cs="Times New Roman"/>
          <w:color w:val="000000" w:themeColor="text1"/>
          <w:sz w:val="24"/>
          <w:szCs w:val="24"/>
        </w:rPr>
        <w:t>черв</w:t>
      </w:r>
      <w:r w:rsidR="00433AE7"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2D38A4"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843"/>
        <w:gridCol w:w="1701"/>
      </w:tblGrid>
      <w:tr w:rsidR="002D38A4" w:rsidRPr="00706C12" w:rsidTr="007F1C5D">
        <w:tc>
          <w:tcPr>
            <w:tcW w:w="568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706C12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D10A9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6D10A9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10A9" w:rsidRDefault="006D10A9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10A9" w:rsidRDefault="006D10A9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залишили під нічним домашнім арештом жінку, яка незаконно у держреєстрі зняла арешт на нерухоме майно</w:t>
            </w:r>
          </w:p>
          <w:p w:rsidR="008B3F6F" w:rsidRPr="00CC7805" w:rsidRDefault="008B3F6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D10A9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D10A9" w:rsidRPr="00574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https://www.vinnitsa.info/news/u-vinnytsi-zalyshyly-pid-nichnym-domashnim-areshtom-zhinku-yaka-nezakonno-u-derzhreyestri-znyala-aresht-na-nerukhome-mayno.html</w:t>
              </w:r>
            </w:hyperlink>
          </w:p>
          <w:p w:rsidR="006D10A9" w:rsidRDefault="006D10A9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D10A9" w:rsidRDefault="006D10A9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1843" w:type="dxa"/>
            <w:shd w:val="clear" w:color="auto" w:fill="auto"/>
          </w:tcPr>
          <w:p w:rsidR="006D10A9" w:rsidRDefault="006D10A9" w:rsidP="006D1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6D10A9" w:rsidRDefault="006D10A9" w:rsidP="006D1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6D10A9" w:rsidRDefault="006D10A9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D5381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DD5381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D5381" w:rsidRDefault="00DD5381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DD5381" w:rsidRDefault="00DD5381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«Віджала» пів квартири у Харкові. Судять вінницьку державну реєстраторку</w:t>
            </w:r>
          </w:p>
          <w:p w:rsidR="008B3F6F" w:rsidRPr="006D10A9" w:rsidRDefault="008B3F6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D5381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age_comments" w:history="1">
              <w:r w:rsidR="00DD5381" w:rsidRPr="00574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https://vn.20minut.ua/Kryminal/vidzhala-piv-kvartiri-u-harkovi-sudyat-vinnitsku-derzhavnu-reestratork-11612820.html#page_comments</w:t>
              </w:r>
            </w:hyperlink>
          </w:p>
          <w:p w:rsidR="00DD5381" w:rsidRDefault="00DD5381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D5381" w:rsidRDefault="00DD5381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02.06.2022</w:t>
            </w:r>
          </w:p>
        </w:tc>
        <w:tc>
          <w:tcPr>
            <w:tcW w:w="1843" w:type="dxa"/>
            <w:shd w:val="clear" w:color="auto" w:fill="auto"/>
          </w:tcPr>
          <w:p w:rsidR="00DD5381" w:rsidRDefault="00DD5381" w:rsidP="00DD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DD5381" w:rsidRDefault="00DD5381" w:rsidP="00DD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DD5381" w:rsidRDefault="00DD5381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CC7805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CC7805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C7805" w:rsidRPr="00706C12" w:rsidRDefault="00CC7805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CC7805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залишили під домашнім арештом реєстраторку, яка незаконно зняла арешт майна</w:t>
            </w:r>
          </w:p>
          <w:p w:rsidR="008B3F6F" w:rsidRDefault="008B3F6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C7805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805" w:rsidRPr="00574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https://www.news.vn.ua/u-vinnytsi-zalyshyly-pid-domashnim-areshtom-reiestratorku-iaka-nezakonno-zniala-aresht-mayna/</w:t>
              </w:r>
            </w:hyperlink>
          </w:p>
          <w:p w:rsidR="00CC7805" w:rsidRPr="00CC7805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C7805" w:rsidRDefault="00CC7805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1843" w:type="dxa"/>
            <w:shd w:val="clear" w:color="auto" w:fill="auto"/>
          </w:tcPr>
          <w:p w:rsidR="00CC7805" w:rsidRDefault="00CC7805" w:rsidP="00CC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CC7805" w:rsidRDefault="00CC7805" w:rsidP="00CC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CC7805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3F42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663F42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663F42" w:rsidRPr="00D92ABA" w:rsidRDefault="00D92ABA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663F4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C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C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суд ухвалив рішення щодо громадянина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CC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зраїлю, який намагався вивезти за кордон «чужу валізу з грошима»</w:t>
            </w:r>
          </w:p>
          <w:p w:rsidR="00CC7805" w:rsidRPr="00706C1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805" w:rsidRPr="00574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https://naparise.com/posts/u-vinnytsi-sud-ukhvalyv-rishennia-shchodo-hromadianyna-izrailiu-iakyi-namahavsia-vyvezty-za-kordon-chuzhu-valizu-z-hroshyma</w:t>
              </w:r>
            </w:hyperlink>
          </w:p>
          <w:p w:rsidR="00CC7805" w:rsidRPr="00706C1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3F42" w:rsidRPr="00706C12" w:rsidRDefault="00CC7805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shd w:val="clear" w:color="auto" w:fill="auto"/>
          </w:tcPr>
          <w:p w:rsidR="00CC7805" w:rsidRDefault="00CC7805" w:rsidP="00CC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663F42" w:rsidRPr="00706C12" w:rsidRDefault="00CC7805" w:rsidP="00CC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663F42" w:rsidRPr="00706C1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57732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457732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57732" w:rsidRPr="00CC7805" w:rsidRDefault="00CC7805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773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Громадянин Ізраїлю, який через кордон на Вінниччині вивозив з України 150 тисяч доларів заплатить майже 4,5 мільйонів гривень штрафу</w:t>
            </w:r>
          </w:p>
          <w:p w:rsidR="00CC7805" w:rsidRPr="00706C1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7805" w:rsidRPr="00574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https://www.vinnitsa.info/news/hromadyanyn-izrayilyu-yakyy-cherez-kordon-na-vinnychchyni-vyvozyv-z-ukrayiny-150-tysyach-dolariv-zaplatyt-mayzhe-4-5-mil-yoniv-hryven-shtrafu.html</w:t>
              </w:r>
            </w:hyperlink>
          </w:p>
          <w:p w:rsidR="00CC7805" w:rsidRPr="00706C1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7732" w:rsidRPr="00706C12" w:rsidRDefault="00CC7805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shd w:val="clear" w:color="auto" w:fill="auto"/>
          </w:tcPr>
          <w:p w:rsidR="00CC7805" w:rsidRDefault="00CC7805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457732" w:rsidRPr="00706C12" w:rsidRDefault="00CC7805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 </w:t>
            </w:r>
          </w:p>
        </w:tc>
        <w:tc>
          <w:tcPr>
            <w:tcW w:w="1701" w:type="dxa"/>
            <w:shd w:val="clear" w:color="auto" w:fill="auto"/>
          </w:tcPr>
          <w:p w:rsidR="00457732" w:rsidRPr="00706C12" w:rsidRDefault="00CC780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44F3C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544F3C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D4060" w:rsidRPr="00706C12" w:rsidRDefault="00954A93" w:rsidP="00B045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B978E9" w:rsidRDefault="00954A93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Громадянина Ізраїлю спіймали на кордоні з 150 тисячами доларів та історичною іконою</w:t>
            </w:r>
          </w:p>
          <w:p w:rsidR="00F210A1" w:rsidRPr="00706C12" w:rsidRDefault="00F210A1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54A93" w:rsidRPr="007A51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https://vn.20minut.ua/Kryminal/gromadyanina-izrayilyu-spiymali-na-kordoni-z-150-tisyachami-dolariv-ta-11614724.html</w:t>
              </w:r>
            </w:hyperlink>
          </w:p>
          <w:p w:rsidR="00954A93" w:rsidRPr="00706C12" w:rsidRDefault="00954A93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44F3C" w:rsidRPr="00706C12" w:rsidRDefault="00954A93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shd w:val="clear" w:color="auto" w:fill="auto"/>
          </w:tcPr>
          <w:p w:rsidR="00F210A1" w:rsidRDefault="00F210A1" w:rsidP="00F21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544F3C" w:rsidRPr="00706C12" w:rsidRDefault="00F210A1" w:rsidP="00F21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421B90" w:rsidRPr="005B5AF5" w:rsidRDefault="00954A93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000F15" w:rsidRPr="00706C12" w:rsidTr="00DD01AF">
        <w:trPr>
          <w:trHeight w:val="136"/>
        </w:trPr>
        <w:tc>
          <w:tcPr>
            <w:tcW w:w="568" w:type="dxa"/>
            <w:shd w:val="clear" w:color="auto" w:fill="auto"/>
          </w:tcPr>
          <w:p w:rsidR="00000F15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00F15" w:rsidRPr="005B5AF5" w:rsidRDefault="005B5AF5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«Новини Вінниці»</w:t>
            </w:r>
          </w:p>
        </w:tc>
        <w:tc>
          <w:tcPr>
            <w:tcW w:w="2268" w:type="dxa"/>
          </w:tcPr>
          <w:p w:rsidR="00000F15" w:rsidRDefault="005B5AF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майже чотири з половиною мільйони гривень штрафу призначили громадянину Ізраїлю</w:t>
            </w:r>
          </w:p>
          <w:p w:rsidR="005A788D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88D" w:rsidRDefault="005A788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F6F" w:rsidRPr="00706C12" w:rsidRDefault="008B3F6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B5AF5" w:rsidRDefault="005A788D" w:rsidP="00F5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F55A7B" w:rsidRPr="00C97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https://www.news.vn.ua/u-vinnytsi-mayzhe-chotyry-z-polovynoiu-milyony-hryven-shtrafu-pryznachyly-hromadianynu-izrailiu/</w:t>
              </w:r>
            </w:hyperlink>
          </w:p>
          <w:p w:rsidR="00F55A7B" w:rsidRPr="005B5AF5" w:rsidRDefault="00F55A7B" w:rsidP="00F5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00F15" w:rsidRPr="00706C12" w:rsidRDefault="00993AF8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shd w:val="clear" w:color="auto" w:fill="auto"/>
          </w:tcPr>
          <w:p w:rsidR="00000F15" w:rsidRPr="00706C12" w:rsidRDefault="00993AF8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00F15" w:rsidRPr="00706C12" w:rsidRDefault="00993AF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706C12" w:rsidRDefault="00505D7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978E9" w:rsidRPr="00BE272B" w:rsidRDefault="00DF2674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 w:rsidR="00B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78E9" w:rsidRDefault="00DF267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мільйони гривень штрафу заплатить громадянин Ізраїлю, який намагався вивезти валюту через кордон на Вінниччини</w:t>
            </w:r>
          </w:p>
          <w:p w:rsidR="005A788D" w:rsidRPr="00706C12" w:rsidRDefault="005A788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F2674" w:rsidRPr="00C97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https://vinbazar.com/news/podiyi/4-milyoni-griven-shtrafu-zaplatit-gromadyanin-izralyu-yakiy-namagavsya-vivezti-valyutu-cherez-kordon-na-vinnichchini</w:t>
              </w:r>
            </w:hyperlink>
          </w:p>
          <w:p w:rsidR="00DF2674" w:rsidRPr="00706C12" w:rsidRDefault="00DF267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706C12" w:rsidRDefault="00DF267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shd w:val="clear" w:color="auto" w:fill="auto"/>
          </w:tcPr>
          <w:p w:rsidR="00B978E9" w:rsidRPr="00706C1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78E9" w:rsidRPr="00706C1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B5C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384B5C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384B5C" w:rsidRDefault="00384B5C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384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Козятин» </w:t>
            </w:r>
          </w:p>
        </w:tc>
        <w:tc>
          <w:tcPr>
            <w:tcW w:w="2268" w:type="dxa"/>
          </w:tcPr>
          <w:p w:rsidR="00384B5C" w:rsidRPr="00AE29D6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Близько мільйона гривень збитків: судять підрядника, якого обрали ремонтувати Куликівського</w:t>
            </w:r>
          </w:p>
        </w:tc>
        <w:tc>
          <w:tcPr>
            <w:tcW w:w="4962" w:type="dxa"/>
            <w:shd w:val="clear" w:color="auto" w:fill="auto"/>
          </w:tcPr>
          <w:p w:rsidR="00384B5C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84B5C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https://kazatin.com/DTP/blizko-milyona-griven-zbitkiv-sudyat-pidryadnika-yakogo-obrali-remontu-11621303.html?fbclid=IwAR13Op2OX7VA5lHoB9ToRg7rRW1ZsHMWdCvbzU5MxkYqMVByKINF83WhdJg</w:t>
              </w:r>
            </w:hyperlink>
          </w:p>
          <w:p w:rsidR="00384B5C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4B5C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843" w:type="dxa"/>
            <w:shd w:val="clear" w:color="auto" w:fill="auto"/>
          </w:tcPr>
          <w:p w:rsidR="00384B5C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84B5C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 Квітка</w:t>
            </w:r>
          </w:p>
        </w:tc>
      </w:tr>
      <w:tr w:rsidR="00330422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33042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0422" w:rsidRDefault="0042209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422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42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042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Підприємець, який нажився на ремонті велодоріжки в Козятині, сидітиме під арештом</w:t>
            </w:r>
          </w:p>
          <w:p w:rsidR="0042209D" w:rsidRPr="00384B5C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3042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42209D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https://vitatv.com.ua/kryminal/pidpryyemets-yakyy-nazhyvsya-na-remonti</w:t>
              </w:r>
            </w:hyperlink>
          </w:p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3042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843" w:type="dxa"/>
            <w:shd w:val="clear" w:color="auto" w:fill="auto"/>
          </w:tcPr>
          <w:p w:rsidR="0033042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3042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D2668" w:rsidRPr="00706C12" w:rsidTr="005A788D">
        <w:trPr>
          <w:trHeight w:val="278"/>
        </w:trPr>
        <w:tc>
          <w:tcPr>
            <w:tcW w:w="568" w:type="dxa"/>
            <w:shd w:val="clear" w:color="auto" w:fill="auto"/>
          </w:tcPr>
          <w:p w:rsidR="009D2668" w:rsidRDefault="008834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D2668" w:rsidRPr="009D2668" w:rsidRDefault="009D2668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222F73" w:rsidRDefault="00222F73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9D2668" w:rsidRPr="009D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кономив на зарплаті працівникам? </w:t>
            </w:r>
            <w:r w:rsidR="009D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D2668" w:rsidRPr="009D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2668" w:rsidRPr="009D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суд змінив запобіжний захід підприємцеві, який нібито «накрутив» </w:t>
            </w:r>
            <w:r w:rsidR="009D2668" w:rsidRPr="009D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витрати на ремонті дороги</w:t>
            </w:r>
          </w:p>
          <w:p w:rsidR="005A788D" w:rsidRPr="0042209D" w:rsidRDefault="005A788D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D2668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D2668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https://naparise.com/posts/ekonomyv-na-zarplati-pratsivnykam-u-vinnytsi-sud-zminyv-zapobizhnyi-zakhid-pidpryiemtsevi-iakyi-nibyto-nakrutyv-vytraty-na-remonti-dorohy</w:t>
              </w:r>
            </w:hyperlink>
          </w:p>
          <w:p w:rsidR="009D2668" w:rsidRDefault="009D266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D2668" w:rsidRDefault="009D266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843" w:type="dxa"/>
            <w:shd w:val="clear" w:color="auto" w:fill="auto"/>
          </w:tcPr>
          <w:p w:rsidR="009D2668" w:rsidRDefault="009D266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D2668" w:rsidRDefault="009D266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2209D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2209D" w:rsidRDefault="008834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42209D" w:rsidRPr="0042209D" w:rsidRDefault="0042209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3F6F" w:rsidRDefault="0042209D" w:rsidP="008B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взяв під домашній арешт підприємця, якого звинувачують у розкраданні бюджетних коштів виділених на ремонт дороги</w:t>
            </w:r>
          </w:p>
          <w:p w:rsidR="005A788D" w:rsidRPr="0042209D" w:rsidRDefault="005A788D" w:rsidP="008B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209D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2209D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https://www.vinnitsa.info/news/u-vinnytsi-sud-vzyav-pid-domashniy-aresht-pidpryyemtsya-yakoho-zvynuvachuyut-u-rozkradanni-byudzhetnykh-koshtiv-vydilenykh-na-remont-dorohy.html</w:t>
              </w:r>
            </w:hyperlink>
          </w:p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843" w:type="dxa"/>
            <w:shd w:val="clear" w:color="auto" w:fill="auto"/>
          </w:tcPr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AE29D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2209D" w:rsidRDefault="00AE29D6" w:rsidP="008B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Козятині робітники ремонтували велодоріжку, але зарплату отримував директор</w:t>
            </w:r>
          </w:p>
          <w:p w:rsidR="0042209D" w:rsidRPr="00706C1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70CB2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https://vn.20minut.ua/Kryminal/u-kozyatini-robitniki-remontuvali-velodorizhku-ale-zarplatu-otrimuvav--11621442.html</w:t>
              </w:r>
            </w:hyperlink>
          </w:p>
          <w:p w:rsidR="00D70CB2" w:rsidRPr="00706C12" w:rsidRDefault="00D70CB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AE29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D70CB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706C12" w:rsidRDefault="00D70CB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8834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EB621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</w:t>
            </w:r>
            <w:r w:rsidR="0067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нниці»</w:t>
            </w:r>
          </w:p>
        </w:tc>
        <w:tc>
          <w:tcPr>
            <w:tcW w:w="2268" w:type="dxa"/>
          </w:tcPr>
          <w:p w:rsidR="00567DEF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підозрюваному у службовому злочині суд ухвалив обрати суворіший запобіжний захід</w:t>
            </w:r>
          </w:p>
          <w:p w:rsidR="00EB6216" w:rsidRPr="00706C12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B6216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https://www.news.vn.ua/u-vinnytsi-pidozriuvanomu-u-sluzhbovomu-zlochyni-sud-ukhvalyv-obraty-suvorishyy-zapobizhnyy-zakhid/</w:t>
              </w:r>
            </w:hyperlink>
          </w:p>
          <w:p w:rsidR="00EB6216" w:rsidRPr="00706C12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222F73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1916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661916" w:rsidRPr="00706C12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661916" w:rsidRPr="00BE272B" w:rsidRDefault="00BE272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1916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розкрадання коштів судять підрядника, який мав відремонтувати дорогу в Козятині</w:t>
            </w:r>
          </w:p>
          <w:p w:rsidR="00BE272B" w:rsidRPr="00706C12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E272B" w:rsidRPr="00A36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https://vinbazar.com/news/kriminal/za-rozkradannya-koshtiv-sudyat-pidryadnika-yakiy-mav-vidremontuvati-dorogu-v-kozyatini</w:t>
              </w:r>
            </w:hyperlink>
          </w:p>
          <w:p w:rsidR="00BE272B" w:rsidRPr="00706C12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1916" w:rsidRPr="00706C12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1843" w:type="dxa"/>
            <w:shd w:val="clear" w:color="auto" w:fill="auto"/>
          </w:tcPr>
          <w:p w:rsidR="00661916" w:rsidRPr="00706C12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1916" w:rsidRPr="00706C12" w:rsidRDefault="00BE2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64A3A" w:rsidRPr="00706C12" w:rsidTr="00790996">
        <w:trPr>
          <w:trHeight w:val="699"/>
        </w:trPr>
        <w:tc>
          <w:tcPr>
            <w:tcW w:w="568" w:type="dxa"/>
            <w:shd w:val="clear" w:color="auto" w:fill="auto"/>
          </w:tcPr>
          <w:p w:rsidR="00364A3A" w:rsidRPr="00706C12" w:rsidRDefault="00EF436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364A3A" w:rsidRPr="00706C12" w:rsidRDefault="0079099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4A3A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у п’ять разів зменшив заставу для майора військкомату, якого затримали на хабарі</w:t>
            </w:r>
          </w:p>
        </w:tc>
        <w:tc>
          <w:tcPr>
            <w:tcW w:w="4962" w:type="dxa"/>
            <w:shd w:val="clear" w:color="auto" w:fill="auto"/>
          </w:tcPr>
          <w:p w:rsidR="00790996" w:rsidRDefault="005A788D" w:rsidP="0079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90996" w:rsidRPr="002765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https://www.vinnitsa.info/news/vinnyts-kyy-apelyatsiynyy-sud-u-p-yat-raziv-zmenshyv-zastavu-dlya-mayora-viys-kkomatu-yakoho-zatrymaly-na-khabari.html</w:t>
              </w:r>
            </w:hyperlink>
          </w:p>
          <w:p w:rsidR="00790996" w:rsidRDefault="00790996" w:rsidP="0079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64A3A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364A3A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64A3A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75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750A4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4750A4" w:rsidRPr="00546BC8" w:rsidRDefault="00546BC8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750A4" w:rsidRDefault="00546BC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Майору військкомату, якого впіймали на хабарі у Вінниці, зменшили заставу. Але залишили під вартою</w:t>
            </w:r>
          </w:p>
          <w:p w:rsidR="008B3F6F" w:rsidRPr="00706C12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218AB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546BC8" w:rsidRPr="002765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https://vinbazar.com/news/kriminal/mayoru-viyskkomatu-yakogo-vpiymali-na-habari-u-vinnitsii-zmenshili-zastavu-ale-zalishili-pid-vartoyu</w:t>
              </w:r>
            </w:hyperlink>
          </w:p>
          <w:p w:rsidR="00546BC8" w:rsidRPr="00706C12" w:rsidRDefault="00546BC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750A4" w:rsidRPr="00706C12" w:rsidRDefault="00546BC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4750A4" w:rsidRPr="00706C12" w:rsidRDefault="00546BC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750A4" w:rsidRPr="00706C12" w:rsidRDefault="00546BC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740BC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E740BC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740BC" w:rsidRPr="00706C12" w:rsidRDefault="00886EE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045965" w:rsidRPr="00706C12" w:rsidRDefault="00886E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судять майора, який взяв з призовника 1400 доларів хабара</w:t>
            </w: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86EEF" w:rsidRPr="00E2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https://vn.20minut.ua/Kryminal/u-vinnitsi-sudyat-mayora-yakiy-vzyav-z-prizovnika-habar-u-ponad-tisyac-11624354.html</w:t>
              </w:r>
            </w:hyperlink>
          </w:p>
          <w:p w:rsidR="00886EEF" w:rsidRPr="00706C12" w:rsidRDefault="00886E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740BC" w:rsidRPr="00706C12" w:rsidRDefault="00886E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E740BC" w:rsidRPr="00706C12" w:rsidRDefault="00886E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740BC" w:rsidRPr="00706C12" w:rsidRDefault="00886E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E740BC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E740BC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E740BC" w:rsidRPr="00706C12" w:rsidRDefault="008D05F7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A92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«Суспільне. Новини»</w:t>
            </w:r>
          </w:p>
        </w:tc>
        <w:tc>
          <w:tcPr>
            <w:tcW w:w="2268" w:type="dxa"/>
          </w:tcPr>
          <w:p w:rsidR="00E740BC" w:rsidRDefault="00A9226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"Написав рапорт про переведення в бойову частину": у Вінниці зменшили заставу майору, якого затримали на хабарі</w:t>
            </w:r>
          </w:p>
          <w:p w:rsidR="008B3F6F" w:rsidRPr="00706C12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D05F7" w:rsidRPr="00E2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https://suspilne.media/255217-napisav-raport-pro-perevedenna-v-bojovu-castinu-u-vinnici-zmensili-zastavu-majoru-akogo-zatrimali-na-habari/</w:t>
              </w:r>
            </w:hyperlink>
          </w:p>
          <w:p w:rsidR="008D05F7" w:rsidRPr="00706C12" w:rsidRDefault="008D05F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740BC" w:rsidRPr="00706C12" w:rsidRDefault="00A9226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E740BC" w:rsidRPr="00706C12" w:rsidRDefault="00A9226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740BC" w:rsidRPr="00706C12" w:rsidRDefault="00A9226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Ковалишена</w:t>
            </w:r>
          </w:p>
        </w:tc>
      </w:tr>
      <w:tr w:rsidR="00B07422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07422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B07422" w:rsidRPr="00080894" w:rsidRDefault="0008089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07422" w:rsidRDefault="0008089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залишив під вартою підозрюваного у шахрайстві</w:t>
            </w:r>
          </w:p>
          <w:p w:rsidR="008B3F6F" w:rsidRPr="00706C12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80894" w:rsidRPr="00E2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https://www.vinnitsa.info/news/vinnyts-kyy-sud-zalyshyv-pid-vartoyu-pidozryuvanoho-u-shakhraystvi.html</w:t>
              </w:r>
            </w:hyperlink>
          </w:p>
          <w:p w:rsidR="00080894" w:rsidRPr="00706C12" w:rsidRDefault="0008089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07422" w:rsidRPr="00706C12" w:rsidRDefault="0008089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B07422" w:rsidRPr="00706C12" w:rsidRDefault="0008089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07422" w:rsidRPr="00706C12" w:rsidRDefault="0008089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B45F9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268" w:type="dxa"/>
          </w:tcPr>
          <w:p w:rsidR="00567DEF" w:rsidRDefault="00B45F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4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зменшив заставу для майора військкомату, обвинуваченого у хабарництві</w:t>
            </w:r>
          </w:p>
          <w:p w:rsidR="008B3F6F" w:rsidRPr="00706C12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45F96" w:rsidRPr="00E2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https://today.vn.ua/vinnytskyj-apelyatsijnyj-sud-zmenshyv-zastavu-dlya-majora-vijskkomatu-obvynuvachenogo-u-habarnytstvi/</w:t>
              </w:r>
            </w:hyperlink>
          </w:p>
          <w:p w:rsidR="00B45F96" w:rsidRPr="00706C12" w:rsidRDefault="00B45F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B45F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B45F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706C12" w:rsidRDefault="00B45F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4B40A4" w:rsidRPr="00790996" w:rsidRDefault="008B3F6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4B40A4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шахрайстві на понад мільйон Вінницький апеляційний суд залишив під вартою</w:t>
            </w:r>
          </w:p>
          <w:p w:rsidR="008B3F6F" w:rsidRPr="00706C12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B3F6F" w:rsidRPr="00E2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https://www.news.vn.ua/pidozriuvanoho-u-shakhraystvi-na-ponad-milyon-vinnytskyy-apeliatsiynyy-sud-zalyshyv-pid-vartoiu/</w:t>
              </w:r>
            </w:hyperlink>
          </w:p>
          <w:p w:rsidR="008B3F6F" w:rsidRPr="00706C12" w:rsidRDefault="008B3F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167C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167C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167C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CA606D">
        <w:trPr>
          <w:trHeight w:val="699"/>
        </w:trPr>
        <w:tc>
          <w:tcPr>
            <w:tcW w:w="568" w:type="dxa"/>
            <w:shd w:val="clear" w:color="auto" w:fill="auto"/>
          </w:tcPr>
          <w:p w:rsidR="004B40A4" w:rsidRPr="00706C12" w:rsidRDefault="0079099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AF735A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«24Вінниця»</w:t>
            </w:r>
          </w:p>
        </w:tc>
        <w:tc>
          <w:tcPr>
            <w:tcW w:w="2268" w:type="dxa"/>
          </w:tcPr>
          <w:p w:rsidR="004B40A4" w:rsidRDefault="00AF735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F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айору з вінницького військкомату, обвинуваченого у хабарництві, зменшили заставу</w:t>
            </w:r>
          </w:p>
          <w:p w:rsidR="0059229E" w:rsidRPr="00706C12" w:rsidRDefault="0059229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F735A" w:rsidRPr="00E2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https://24.vn.ua/majoru-z-vinnytskogo-vijskkomatu-obvynuvachenogo-u-habarnytstvi-zmenshyly-zastavu/</w:t>
              </w:r>
            </w:hyperlink>
          </w:p>
          <w:p w:rsidR="00AF735A" w:rsidRPr="00706C12" w:rsidRDefault="00AF735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AF735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AF735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AF735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706C12" w:rsidRDefault="0059229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4B40A4" w:rsidRPr="0059229E" w:rsidRDefault="0059229E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4B40A4" w:rsidRPr="004E0C97" w:rsidRDefault="007161E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E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ідозрюваного у «телефонному» шахрайстві на понад мільйон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 </w:t>
            </w:r>
            <w:r w:rsidRPr="004E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залишив під вартою</w:t>
            </w:r>
          </w:p>
        </w:tc>
        <w:tc>
          <w:tcPr>
            <w:tcW w:w="4962" w:type="dxa"/>
            <w:shd w:val="clear" w:color="auto" w:fill="auto"/>
          </w:tcPr>
          <w:p w:rsidR="006266EF" w:rsidRDefault="005A788D" w:rsidP="0062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266EF" w:rsidRPr="005467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https://naparise.com/posts/pidozriuvanoho-u-telefonnomu-shakhraistvi-na-ponad-milion-vas-zalyshyv-pid-vartoiu</w:t>
              </w:r>
            </w:hyperlink>
          </w:p>
          <w:p w:rsidR="0059229E" w:rsidRPr="00706C12" w:rsidRDefault="0059229E" w:rsidP="00626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2F29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2F29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2F29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706C12" w:rsidRDefault="002271B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2271B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4B40A4" w:rsidRDefault="002271B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27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ідозрюваному у службовому злочині військовослужбов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7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цю суд уп’ятеро зменшив розмір застави</w:t>
            </w:r>
          </w:p>
          <w:p w:rsidR="002E5D59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5A788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51C64" w:rsidRPr="005467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https://naparise.com/posts/pidozriuvanomu-u-sluzhbovomu-zlochyni-viiskovosluzhbovtsiu-sud-upiatero-zmenshyv-rozmir-zastavy</w:t>
              </w:r>
            </w:hyperlink>
          </w:p>
          <w:p w:rsidR="00D51C64" w:rsidRPr="00706C12" w:rsidRDefault="00D51C6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D51C6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D51C6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D51C6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015575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015575" w:rsidRPr="00706C12" w:rsidRDefault="00185CA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015575" w:rsidRPr="00706C12" w:rsidRDefault="002E5D59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015575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Склала понад мільйон гривень у шкарпетки та віддала телефонному шахраю</w:t>
            </w:r>
          </w:p>
          <w:p w:rsidR="002E5D59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385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https://vn.20minut.ua/Kryminal/sklala-ponad-milyon-griven-u-shkarpetki-ta-viddala-telefonnomu-shahray-11624421.html</w:t>
              </w:r>
            </w:hyperlink>
          </w:p>
          <w:p w:rsidR="002E5D59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15575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015575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15575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0E672B" w:rsidRPr="00706C1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0E672B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5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E672B" w:rsidRPr="00706C12" w:rsidRDefault="002E5D59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жа» </w:t>
            </w:r>
          </w:p>
        </w:tc>
        <w:tc>
          <w:tcPr>
            <w:tcW w:w="2268" w:type="dxa"/>
          </w:tcPr>
          <w:p w:rsidR="000E672B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вп’ятеро зменшив заставу для підозрюваного в хабарництві військового</w:t>
            </w:r>
          </w:p>
          <w:p w:rsidR="00242547" w:rsidRPr="00706C12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06C12" w:rsidRDefault="00185CA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385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https://vezha.ua/u-vinnytsi-sud-vp-yatero-zmenshyv-zastavu-dlya-pidozryuvanogo-v-habarnytstvi-vijskovogo/</w:t>
              </w:r>
            </w:hyperlink>
          </w:p>
          <w:p w:rsidR="00185CA0" w:rsidRPr="00706C12" w:rsidRDefault="00185CA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672B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0E672B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E672B" w:rsidRPr="00706C12" w:rsidRDefault="002E5D5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242547" w:rsidRPr="00706C1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242547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242547" w:rsidRDefault="00242547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242547" w:rsidRPr="002E5D59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судять майора військкомату за отриманий хабар</w:t>
            </w:r>
          </w:p>
        </w:tc>
        <w:tc>
          <w:tcPr>
            <w:tcW w:w="4962" w:type="dxa"/>
            <w:shd w:val="clear" w:color="auto" w:fill="auto"/>
          </w:tcPr>
          <w:p w:rsidR="00242547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385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https://33kanal.com/news/186214.html</w:t>
              </w:r>
            </w:hyperlink>
          </w:p>
          <w:p w:rsidR="00242547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42547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shd w:val="clear" w:color="auto" w:fill="auto"/>
          </w:tcPr>
          <w:p w:rsidR="00242547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42547" w:rsidRDefault="0024254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bookmarkEnd w:id="0"/>
    <w:p w:rsidR="00706C12" w:rsidRDefault="006A2352" w:rsidP="00597403">
      <w:pPr>
        <w:ind w:left="708"/>
      </w:pPr>
      <w:r w:rsidRPr="00706C12">
        <w:t xml:space="preserve">                                                                                                                </w:t>
      </w:r>
      <w:r w:rsidR="00597403" w:rsidRPr="00706C12">
        <w:t xml:space="preserve">                                                                     </w:t>
      </w:r>
    </w:p>
    <w:p w:rsidR="000A7F96" w:rsidRPr="00706C12" w:rsidRDefault="000A7F96" w:rsidP="00706C12">
      <w:pPr>
        <w:ind w:left="708"/>
        <w:jc w:val="right"/>
      </w:pPr>
      <w:r w:rsidRPr="00706C12">
        <w:rPr>
          <w:rFonts w:ascii="Times New Roman" w:hAnsi="Times New Roman" w:cs="Times New Roman"/>
          <w:b/>
          <w:sz w:val="24"/>
          <w:szCs w:val="24"/>
        </w:rPr>
        <w:t>Пре</w:t>
      </w:r>
      <w:bookmarkStart w:id="1" w:name="_GoBack"/>
      <w:bookmarkEnd w:id="1"/>
      <w:r w:rsidRPr="00706C12">
        <w:rPr>
          <w:rFonts w:ascii="Times New Roman" w:hAnsi="Times New Roman" w:cs="Times New Roman"/>
          <w:b/>
          <w:sz w:val="24"/>
          <w:szCs w:val="24"/>
        </w:rPr>
        <w:t xml:space="preserve">сслужба Вінницького апеляційного суду </w:t>
      </w:r>
    </w:p>
    <w:sectPr w:rsidR="000A7F96" w:rsidRPr="00706C12" w:rsidSect="00F73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0051"/>
    <w:rsid w:val="00000F15"/>
    <w:rsid w:val="00002902"/>
    <w:rsid w:val="00013505"/>
    <w:rsid w:val="00013FEB"/>
    <w:rsid w:val="00015575"/>
    <w:rsid w:val="00027A5D"/>
    <w:rsid w:val="00045965"/>
    <w:rsid w:val="00052115"/>
    <w:rsid w:val="00067D34"/>
    <w:rsid w:val="00080894"/>
    <w:rsid w:val="000A7784"/>
    <w:rsid w:val="000A7F96"/>
    <w:rsid w:val="000B7439"/>
    <w:rsid w:val="000B76F7"/>
    <w:rsid w:val="000C5A27"/>
    <w:rsid w:val="000C7B6F"/>
    <w:rsid w:val="000D2EE4"/>
    <w:rsid w:val="000D4892"/>
    <w:rsid w:val="000D6CDD"/>
    <w:rsid w:val="000E132C"/>
    <w:rsid w:val="000E4C07"/>
    <w:rsid w:val="000E672B"/>
    <w:rsid w:val="000F6CCD"/>
    <w:rsid w:val="00101861"/>
    <w:rsid w:val="00112BF1"/>
    <w:rsid w:val="00124B9D"/>
    <w:rsid w:val="0012551B"/>
    <w:rsid w:val="00133F64"/>
    <w:rsid w:val="00140345"/>
    <w:rsid w:val="00167C75"/>
    <w:rsid w:val="00185CA0"/>
    <w:rsid w:val="00187F62"/>
    <w:rsid w:val="00193CB1"/>
    <w:rsid w:val="001B7E6A"/>
    <w:rsid w:val="001C74D2"/>
    <w:rsid w:val="001C7A3F"/>
    <w:rsid w:val="001F49DB"/>
    <w:rsid w:val="00200741"/>
    <w:rsid w:val="00203A01"/>
    <w:rsid w:val="002146F0"/>
    <w:rsid w:val="00222F73"/>
    <w:rsid w:val="002271BB"/>
    <w:rsid w:val="002301A2"/>
    <w:rsid w:val="00242547"/>
    <w:rsid w:val="00253787"/>
    <w:rsid w:val="002646B0"/>
    <w:rsid w:val="002739E7"/>
    <w:rsid w:val="00273E7D"/>
    <w:rsid w:val="00275A5C"/>
    <w:rsid w:val="00296CC0"/>
    <w:rsid w:val="002A30F7"/>
    <w:rsid w:val="002D38A4"/>
    <w:rsid w:val="002D78A6"/>
    <w:rsid w:val="002D7CEE"/>
    <w:rsid w:val="002E2AE0"/>
    <w:rsid w:val="002E5D59"/>
    <w:rsid w:val="002F291C"/>
    <w:rsid w:val="002F5B24"/>
    <w:rsid w:val="002F5EF8"/>
    <w:rsid w:val="00313C80"/>
    <w:rsid w:val="00330422"/>
    <w:rsid w:val="00333D09"/>
    <w:rsid w:val="0034007B"/>
    <w:rsid w:val="0034488B"/>
    <w:rsid w:val="0036163A"/>
    <w:rsid w:val="00364A3A"/>
    <w:rsid w:val="00382A30"/>
    <w:rsid w:val="00384B5C"/>
    <w:rsid w:val="003D58C5"/>
    <w:rsid w:val="003E199B"/>
    <w:rsid w:val="003E71B3"/>
    <w:rsid w:val="0040229A"/>
    <w:rsid w:val="00402BCA"/>
    <w:rsid w:val="00412876"/>
    <w:rsid w:val="00421B90"/>
    <w:rsid w:val="0042209D"/>
    <w:rsid w:val="00426367"/>
    <w:rsid w:val="00433AE7"/>
    <w:rsid w:val="00436704"/>
    <w:rsid w:val="00452D06"/>
    <w:rsid w:val="00457732"/>
    <w:rsid w:val="00463117"/>
    <w:rsid w:val="0046402F"/>
    <w:rsid w:val="004750A4"/>
    <w:rsid w:val="00482AF7"/>
    <w:rsid w:val="00485972"/>
    <w:rsid w:val="00495F83"/>
    <w:rsid w:val="004A0EFF"/>
    <w:rsid w:val="004B1036"/>
    <w:rsid w:val="004B40A4"/>
    <w:rsid w:val="004C4C26"/>
    <w:rsid w:val="004C629A"/>
    <w:rsid w:val="004E0C97"/>
    <w:rsid w:val="004E35FD"/>
    <w:rsid w:val="004E4917"/>
    <w:rsid w:val="0050050E"/>
    <w:rsid w:val="00505516"/>
    <w:rsid w:val="00505D7F"/>
    <w:rsid w:val="00506D7D"/>
    <w:rsid w:val="00516EFE"/>
    <w:rsid w:val="005220F1"/>
    <w:rsid w:val="00532FA4"/>
    <w:rsid w:val="00537525"/>
    <w:rsid w:val="00537F45"/>
    <w:rsid w:val="00542D4C"/>
    <w:rsid w:val="00544F3C"/>
    <w:rsid w:val="00546BC8"/>
    <w:rsid w:val="00565415"/>
    <w:rsid w:val="00567DEF"/>
    <w:rsid w:val="0057343B"/>
    <w:rsid w:val="0059229E"/>
    <w:rsid w:val="00597403"/>
    <w:rsid w:val="005A788D"/>
    <w:rsid w:val="005B5808"/>
    <w:rsid w:val="005B5AF5"/>
    <w:rsid w:val="005C135D"/>
    <w:rsid w:val="005C4F77"/>
    <w:rsid w:val="005F2C28"/>
    <w:rsid w:val="005F5236"/>
    <w:rsid w:val="006072A4"/>
    <w:rsid w:val="006266EF"/>
    <w:rsid w:val="0063575E"/>
    <w:rsid w:val="00637007"/>
    <w:rsid w:val="0065421C"/>
    <w:rsid w:val="006572E2"/>
    <w:rsid w:val="0066106C"/>
    <w:rsid w:val="00661916"/>
    <w:rsid w:val="00663F42"/>
    <w:rsid w:val="0067005E"/>
    <w:rsid w:val="006710BC"/>
    <w:rsid w:val="0067726B"/>
    <w:rsid w:val="0068129C"/>
    <w:rsid w:val="00696A6B"/>
    <w:rsid w:val="006A2352"/>
    <w:rsid w:val="006B752A"/>
    <w:rsid w:val="006B7E1F"/>
    <w:rsid w:val="006D10A9"/>
    <w:rsid w:val="006D2C3B"/>
    <w:rsid w:val="006D6749"/>
    <w:rsid w:val="006F2731"/>
    <w:rsid w:val="00706C12"/>
    <w:rsid w:val="00714DA1"/>
    <w:rsid w:val="007161E2"/>
    <w:rsid w:val="00717556"/>
    <w:rsid w:val="00737250"/>
    <w:rsid w:val="007424D6"/>
    <w:rsid w:val="00743C87"/>
    <w:rsid w:val="007566E8"/>
    <w:rsid w:val="0076726D"/>
    <w:rsid w:val="00785DED"/>
    <w:rsid w:val="00790472"/>
    <w:rsid w:val="00790996"/>
    <w:rsid w:val="007943EB"/>
    <w:rsid w:val="007A6C55"/>
    <w:rsid w:val="007B1D4C"/>
    <w:rsid w:val="007C599D"/>
    <w:rsid w:val="007E53B4"/>
    <w:rsid w:val="007E5DE3"/>
    <w:rsid w:val="007F1C5D"/>
    <w:rsid w:val="00810CD9"/>
    <w:rsid w:val="0081506A"/>
    <w:rsid w:val="008205A0"/>
    <w:rsid w:val="00822DCB"/>
    <w:rsid w:val="00822E2B"/>
    <w:rsid w:val="008338EB"/>
    <w:rsid w:val="008346FB"/>
    <w:rsid w:val="0083727E"/>
    <w:rsid w:val="0087214B"/>
    <w:rsid w:val="008759EC"/>
    <w:rsid w:val="008804ED"/>
    <w:rsid w:val="00883445"/>
    <w:rsid w:val="00886EEF"/>
    <w:rsid w:val="00890397"/>
    <w:rsid w:val="008A3BE2"/>
    <w:rsid w:val="008B3F6F"/>
    <w:rsid w:val="008B6129"/>
    <w:rsid w:val="008B7176"/>
    <w:rsid w:val="008C1FA8"/>
    <w:rsid w:val="008D05F7"/>
    <w:rsid w:val="008E0ABF"/>
    <w:rsid w:val="008E4CCF"/>
    <w:rsid w:val="008F1C8E"/>
    <w:rsid w:val="00901C04"/>
    <w:rsid w:val="009040DD"/>
    <w:rsid w:val="00906ED2"/>
    <w:rsid w:val="00913328"/>
    <w:rsid w:val="0091406D"/>
    <w:rsid w:val="009220F8"/>
    <w:rsid w:val="009231A3"/>
    <w:rsid w:val="00935B98"/>
    <w:rsid w:val="00946166"/>
    <w:rsid w:val="009532D2"/>
    <w:rsid w:val="00954A93"/>
    <w:rsid w:val="00966958"/>
    <w:rsid w:val="009750DD"/>
    <w:rsid w:val="00987FB9"/>
    <w:rsid w:val="00993369"/>
    <w:rsid w:val="00993AF8"/>
    <w:rsid w:val="009A06D0"/>
    <w:rsid w:val="009A62CC"/>
    <w:rsid w:val="009A6FF5"/>
    <w:rsid w:val="009B157A"/>
    <w:rsid w:val="009B465E"/>
    <w:rsid w:val="009D2668"/>
    <w:rsid w:val="009D4060"/>
    <w:rsid w:val="009E019F"/>
    <w:rsid w:val="00A159D7"/>
    <w:rsid w:val="00A22104"/>
    <w:rsid w:val="00A35B6D"/>
    <w:rsid w:val="00A41F9B"/>
    <w:rsid w:val="00A53BAD"/>
    <w:rsid w:val="00A62734"/>
    <w:rsid w:val="00A65DB1"/>
    <w:rsid w:val="00A65F00"/>
    <w:rsid w:val="00A67C65"/>
    <w:rsid w:val="00A75445"/>
    <w:rsid w:val="00A92260"/>
    <w:rsid w:val="00A95B0C"/>
    <w:rsid w:val="00AA327C"/>
    <w:rsid w:val="00AB0893"/>
    <w:rsid w:val="00AB2A1D"/>
    <w:rsid w:val="00AC00FD"/>
    <w:rsid w:val="00AC2922"/>
    <w:rsid w:val="00AD7237"/>
    <w:rsid w:val="00AE01C4"/>
    <w:rsid w:val="00AE29D6"/>
    <w:rsid w:val="00AF2472"/>
    <w:rsid w:val="00AF735A"/>
    <w:rsid w:val="00B00157"/>
    <w:rsid w:val="00B01089"/>
    <w:rsid w:val="00B045F2"/>
    <w:rsid w:val="00B07422"/>
    <w:rsid w:val="00B45F96"/>
    <w:rsid w:val="00B55D8C"/>
    <w:rsid w:val="00B56280"/>
    <w:rsid w:val="00B62E9B"/>
    <w:rsid w:val="00B63D9D"/>
    <w:rsid w:val="00B6579F"/>
    <w:rsid w:val="00B712D2"/>
    <w:rsid w:val="00B73F9F"/>
    <w:rsid w:val="00B957B7"/>
    <w:rsid w:val="00B978E9"/>
    <w:rsid w:val="00BC0C58"/>
    <w:rsid w:val="00BE18A1"/>
    <w:rsid w:val="00BE272B"/>
    <w:rsid w:val="00BF057B"/>
    <w:rsid w:val="00C05EFA"/>
    <w:rsid w:val="00C1492D"/>
    <w:rsid w:val="00C2630C"/>
    <w:rsid w:val="00C33B02"/>
    <w:rsid w:val="00C33FC0"/>
    <w:rsid w:val="00C3666A"/>
    <w:rsid w:val="00C464D4"/>
    <w:rsid w:val="00C635C3"/>
    <w:rsid w:val="00C63C1F"/>
    <w:rsid w:val="00C7733C"/>
    <w:rsid w:val="00C77F2A"/>
    <w:rsid w:val="00C82AD5"/>
    <w:rsid w:val="00CA606D"/>
    <w:rsid w:val="00CC7805"/>
    <w:rsid w:val="00CD116E"/>
    <w:rsid w:val="00CE4F10"/>
    <w:rsid w:val="00D00DE4"/>
    <w:rsid w:val="00D07E5F"/>
    <w:rsid w:val="00D24632"/>
    <w:rsid w:val="00D325F0"/>
    <w:rsid w:val="00D33D95"/>
    <w:rsid w:val="00D5018C"/>
    <w:rsid w:val="00D507F3"/>
    <w:rsid w:val="00D51AC0"/>
    <w:rsid w:val="00D51C64"/>
    <w:rsid w:val="00D527AD"/>
    <w:rsid w:val="00D5773A"/>
    <w:rsid w:val="00D600D3"/>
    <w:rsid w:val="00D6642B"/>
    <w:rsid w:val="00D701F1"/>
    <w:rsid w:val="00D70CB2"/>
    <w:rsid w:val="00D9230F"/>
    <w:rsid w:val="00D92ABA"/>
    <w:rsid w:val="00D96A16"/>
    <w:rsid w:val="00DA0588"/>
    <w:rsid w:val="00DA2119"/>
    <w:rsid w:val="00DB43F3"/>
    <w:rsid w:val="00DD01AF"/>
    <w:rsid w:val="00DD0676"/>
    <w:rsid w:val="00DD2774"/>
    <w:rsid w:val="00DD5381"/>
    <w:rsid w:val="00DD6238"/>
    <w:rsid w:val="00DE2B11"/>
    <w:rsid w:val="00DF2674"/>
    <w:rsid w:val="00DF77A9"/>
    <w:rsid w:val="00E02843"/>
    <w:rsid w:val="00E05F92"/>
    <w:rsid w:val="00E14024"/>
    <w:rsid w:val="00E1607B"/>
    <w:rsid w:val="00E218AB"/>
    <w:rsid w:val="00E43804"/>
    <w:rsid w:val="00E54D45"/>
    <w:rsid w:val="00E740BC"/>
    <w:rsid w:val="00E7691A"/>
    <w:rsid w:val="00EB275D"/>
    <w:rsid w:val="00EB3FCF"/>
    <w:rsid w:val="00EB4697"/>
    <w:rsid w:val="00EB6216"/>
    <w:rsid w:val="00EB6609"/>
    <w:rsid w:val="00EF4363"/>
    <w:rsid w:val="00F04101"/>
    <w:rsid w:val="00F044C6"/>
    <w:rsid w:val="00F210A1"/>
    <w:rsid w:val="00F22621"/>
    <w:rsid w:val="00F37244"/>
    <w:rsid w:val="00F445AA"/>
    <w:rsid w:val="00F457E4"/>
    <w:rsid w:val="00F47E3C"/>
    <w:rsid w:val="00F55A7B"/>
    <w:rsid w:val="00F570E4"/>
    <w:rsid w:val="00F57D45"/>
    <w:rsid w:val="00F7394F"/>
    <w:rsid w:val="00FA5427"/>
    <w:rsid w:val="00FC2983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DFF4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8B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61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37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F55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tatv.com.ua/kryminal/pidpryyemets-yakyy-nazhyvsya-na-remonti" TargetMode="External"/><Relationship Id="rId18" Type="http://schemas.openxmlformats.org/officeDocument/2006/relationships/hyperlink" Target="https://vinbazar.com/news/kriminal/za-rozkradannya-koshtiv-sudyat-pidryadnika-yakiy-mav-vidremontuvati-dorogu-v-kozyatini" TargetMode="External"/><Relationship Id="rId26" Type="http://schemas.openxmlformats.org/officeDocument/2006/relationships/hyperlink" Target="https://24.vn.ua/majoru-z-vinnytskogo-vijskkomatu-obvynuvachenogo-u-habarnytstvi-zmenshyly-zastav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n.20minut.ua/Kryminal/u-vinnitsi-sudyat-mayora-yakiy-vzyav-z-prizovnika-habar-u-ponad-tisyac-11624354.html" TargetMode="External"/><Relationship Id="rId7" Type="http://schemas.openxmlformats.org/officeDocument/2006/relationships/hyperlink" Target="https://naparise.com/posts/u-vinnytsi-sud-ukhvalyv-rishennia-shchodo-hromadianyna-izrailiu-iakyi-namahavsia-vyvezty-za-kordon-chuzhu-valizu-z-hroshyma" TargetMode="External"/><Relationship Id="rId12" Type="http://schemas.openxmlformats.org/officeDocument/2006/relationships/hyperlink" Target="https://kazatin.com/DTP/blizko-milyona-griven-zbitkiv-sudyat-pidryadnika-yakogo-obrali-remontu-11621303.html?fbclid=IwAR13Op2OX7VA5lHoB9ToRg7rRW1ZsHMWdCvbzU5MxkYqMVByKINF83WhdJg" TargetMode="External"/><Relationship Id="rId17" Type="http://schemas.openxmlformats.org/officeDocument/2006/relationships/hyperlink" Target="https://www.news.vn.ua/u-vinnytsi-pidozriuvanomu-u-sluzhbovomu-zlochyni-sud-ukhvalyv-obraty-suvorishyy-zapobizhnyy-zakhid/" TargetMode="External"/><Relationship Id="rId25" Type="http://schemas.openxmlformats.org/officeDocument/2006/relationships/hyperlink" Target="https://www.news.vn.ua/pidozriuvanoho-u-shakhraystvi-na-ponad-milyon-vinnytskyy-apeliatsiynyy-sud-zalyshyv-pid-vartoi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n.20minut.ua/Kryminal/u-kozyatini-robitniki-remontuvali-velodorizhku-ale-zarplatu-otrimuvav--11621442.html" TargetMode="External"/><Relationship Id="rId20" Type="http://schemas.openxmlformats.org/officeDocument/2006/relationships/hyperlink" Target="https://vinbazar.com/news/kriminal/mayoru-viyskkomatu-yakogo-vpiymali-na-habari-u-vinnitsii-zmenshili-zastavu-ale-zalishili-pid-vartoyu" TargetMode="External"/><Relationship Id="rId29" Type="http://schemas.openxmlformats.org/officeDocument/2006/relationships/hyperlink" Target="https://vn.20minut.ua/Kryminal/sklala-ponad-milyon-griven-u-shkarpetki-ta-viddala-telefonnomu-shahray-116244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s.vn.ua/u-vinnytsi-zalyshyly-pid-domashnim-areshtom-reiestratorku-iaka-nezakonno-zniala-aresht-mayna/" TargetMode="External"/><Relationship Id="rId11" Type="http://schemas.openxmlformats.org/officeDocument/2006/relationships/hyperlink" Target="https://vinbazar.com/news/podiyi/4-milyoni-griven-shtrafu-zaplatit-gromadyanin-izralyu-yakiy-namagavsya-vivezti-valyutu-cherez-kordon-na-vinnichchini" TargetMode="External"/><Relationship Id="rId24" Type="http://schemas.openxmlformats.org/officeDocument/2006/relationships/hyperlink" Target="https://today.vn.ua/vinnytskyj-apelyatsijnyj-sud-zmenshyv-zastavu-dlya-majora-vijskkomatu-obvynuvachenogo-u-habarnytstvi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n.20minut.ua/Kryminal/vidzhala-piv-kvartiri-u-harkovi-sudyat-vinnitsku-derzhavnu-reestratork-11612820.html" TargetMode="External"/><Relationship Id="rId15" Type="http://schemas.openxmlformats.org/officeDocument/2006/relationships/hyperlink" Target="https://www.vinnitsa.info/news/u-vinnytsi-sud-vzyav-pid-domashniy-aresht-pidpryyemtsya-yakoho-zvynuvachuyut-u-rozkradanni-byudzhetnykh-koshtiv-vydilenykh-na-remont-dorohy.html" TargetMode="External"/><Relationship Id="rId23" Type="http://schemas.openxmlformats.org/officeDocument/2006/relationships/hyperlink" Target="https://www.vinnitsa.info/news/vinnyts-kyy-sud-zalyshyv-pid-vartoyu-pidozryuvanoho-u-shakhraystvi.html" TargetMode="External"/><Relationship Id="rId28" Type="http://schemas.openxmlformats.org/officeDocument/2006/relationships/hyperlink" Target="https://naparise.com/posts/pidozriuvanomu-u-sluzhbovomu-zlochyni-viiskovosluzhbovtsiu-sud-upiatero-zmenshyv-rozmir-zastavy" TargetMode="External"/><Relationship Id="rId10" Type="http://schemas.openxmlformats.org/officeDocument/2006/relationships/hyperlink" Target="https://www.news.vn.ua/u-vinnytsi-mayzhe-chotyry-z-polovynoiu-milyony-hryven-shtrafu-pryznachyly-hromadianynu-izrailiu/" TargetMode="External"/><Relationship Id="rId19" Type="http://schemas.openxmlformats.org/officeDocument/2006/relationships/hyperlink" Target="https://www.vinnitsa.info/news/vinnyts-kyy-apelyatsiynyy-sud-u-p-yat-raziv-zmenshyv-zastavu-dlya-mayora-viys-kkomatu-yakoho-zatrymaly-na-khabari.html" TargetMode="External"/><Relationship Id="rId31" Type="http://schemas.openxmlformats.org/officeDocument/2006/relationships/hyperlink" Target="https://33kanal.com/news/186214.html" TargetMode="External"/><Relationship Id="rId4" Type="http://schemas.openxmlformats.org/officeDocument/2006/relationships/hyperlink" Target="https://www.vinnitsa.info/news/u-vinnytsi-zalyshyly-pid-nichnym-domashnim-areshtom-zhinku-yaka-nezakonno-u-derzhreyestri-znyala-aresht-na-nerukhome-mayno.html" TargetMode="External"/><Relationship Id="rId9" Type="http://schemas.openxmlformats.org/officeDocument/2006/relationships/hyperlink" Target="https://vn.20minut.ua/Kryminal/gromadyanina-izrayilyu-spiymali-na-kordoni-z-150-tisyachami-dolariv-ta-11614724.html" TargetMode="External"/><Relationship Id="rId14" Type="http://schemas.openxmlformats.org/officeDocument/2006/relationships/hyperlink" Target="https://naparise.com/posts/ekonomyv-na-zarplati-pratsivnykam-u-vinnytsi-sud-zminyv-zapobizhnyi-zakhid-pidpryiemtsevi-iakyi-nibyto-nakrutyv-vytraty-na-remonti-dorohy" TargetMode="External"/><Relationship Id="rId22" Type="http://schemas.openxmlformats.org/officeDocument/2006/relationships/hyperlink" Target="https://suspilne.media/255217-napisav-raport-pro-perevedenna-v-bojovu-castinu-u-vinnici-zmensili-zastavu-majoru-akogo-zatrimali-na-habari/" TargetMode="External"/><Relationship Id="rId27" Type="http://schemas.openxmlformats.org/officeDocument/2006/relationships/hyperlink" Target="https://naparise.com/posts/pidozriuvanoho-u-telefonnomu-shakhraistvi-na-ponad-milion-vas-zalyshyv-pid-vartoiu" TargetMode="External"/><Relationship Id="rId30" Type="http://schemas.openxmlformats.org/officeDocument/2006/relationships/hyperlink" Target="https://vezha.ua/u-vinnytsi-sud-vp-yatero-zmenshyv-zastavu-dlya-pidozryuvanogo-v-habarnytstvi-vijskovogo/" TargetMode="External"/><Relationship Id="rId8" Type="http://schemas.openxmlformats.org/officeDocument/2006/relationships/hyperlink" Target="https://www.vinnitsa.info/news/hromadyanyn-izrayilyu-yakyy-cherez-kordon-na-vinnychchyni-vyvozyv-z-ukrayiny-150-tysyach-dolariv-zaplatyt-mayzhe-4-5-mil-yoniv-hryven-shtrafu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7829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95</cp:revision>
  <dcterms:created xsi:type="dcterms:W3CDTF">2022-05-03T12:21:00Z</dcterms:created>
  <dcterms:modified xsi:type="dcterms:W3CDTF">2022-07-01T09:08:00Z</dcterms:modified>
</cp:coreProperties>
</file>