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Default="00EA3184" w:rsidP="00EA31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EA3184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A3184" w:rsidRPr="00170CEA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184" w:rsidRDefault="001923B7" w:rsidP="00EA3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(червен</w:t>
      </w:r>
      <w:r w:rsidR="00EA3184">
        <w:rPr>
          <w:rFonts w:ascii="Times New Roman" w:hAnsi="Times New Roman"/>
          <w:sz w:val="24"/>
          <w:szCs w:val="24"/>
        </w:rPr>
        <w:t>ь 2020</w:t>
      </w:r>
      <w:r w:rsidR="00EA3184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EA3184" w:rsidRDefault="00EA3184" w:rsidP="00EA31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DF5A4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DF5A42" w:rsidRPr="00D913B1" w:rsidRDefault="004C4BD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F5A42" w:rsidRPr="00D913B1" w:rsidRDefault="00CE7B9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CE7B94" w:rsidRPr="00CE7B94" w:rsidRDefault="00CE7B94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B94">
              <w:rPr>
                <w:rFonts w:ascii="Times New Roman" w:hAnsi="Times New Roman"/>
                <w:color w:val="000000"/>
                <w:sz w:val="24"/>
                <w:szCs w:val="24"/>
              </w:rPr>
              <w:t>«Хтось продав душу дияволу». Вирок водію Infiniti, що скоїв смертельну ДТП, не оскаржили</w:t>
            </w:r>
          </w:p>
          <w:p w:rsidR="00DF5A42" w:rsidRPr="00D913B1" w:rsidRDefault="00DF5A42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5A42" w:rsidRPr="00D64AF9" w:rsidRDefault="00F9496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5A42" w:rsidRPr="00D64A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https://vn.20minut.ua/analitika-i-publicistika/htos-prodav-dushu-diyavolu-virok-vodiyu-infiniti-scho-skoyiv-smertelnu-11067340.html</w:t>
              </w:r>
            </w:hyperlink>
          </w:p>
        </w:tc>
        <w:tc>
          <w:tcPr>
            <w:tcW w:w="2410" w:type="dxa"/>
            <w:shd w:val="clear" w:color="auto" w:fill="auto"/>
          </w:tcPr>
          <w:p w:rsidR="00DF5A42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1842" w:type="dxa"/>
            <w:shd w:val="clear" w:color="auto" w:fill="auto"/>
          </w:tcPr>
          <w:p w:rsidR="00DF5A42" w:rsidRPr="00D913B1" w:rsidRDefault="00CE7B94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прессекретар ВАС</w:t>
            </w:r>
          </w:p>
        </w:tc>
        <w:tc>
          <w:tcPr>
            <w:tcW w:w="1701" w:type="dxa"/>
            <w:shd w:val="clear" w:color="auto" w:fill="auto"/>
          </w:tcPr>
          <w:p w:rsidR="00DF5A42" w:rsidRPr="00EA3184" w:rsidRDefault="00CE7B94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4C4BD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A3184" w:rsidRPr="00DF5A42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3184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A42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виявили коронавірус (Фото)</w:t>
            </w:r>
          </w:p>
          <w:p w:rsidR="001A2875" w:rsidRPr="00D913B1" w:rsidRDefault="001A28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3184" w:rsidRPr="00D64AF9" w:rsidRDefault="00F9496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5A42" w:rsidRPr="00D64A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https://vinbazar.com/news/suspilstvo/u-vinnitsikomu-apelyatsiiynomu-sudi-viyavili-koronavirus-foto</w:t>
              </w:r>
            </w:hyperlink>
          </w:p>
        </w:tc>
        <w:tc>
          <w:tcPr>
            <w:tcW w:w="2410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4C4BD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A42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виявили коронавірус</w:t>
            </w:r>
          </w:p>
        </w:tc>
        <w:tc>
          <w:tcPr>
            <w:tcW w:w="3686" w:type="dxa"/>
            <w:shd w:val="clear" w:color="auto" w:fill="auto"/>
          </w:tcPr>
          <w:p w:rsidR="00EA3184" w:rsidRPr="00D64AF9" w:rsidRDefault="00F9496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5A42" w:rsidRPr="00D64A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https://sud.ua/ru/news/ukraine/170808-u-vinnitskomu-apelyatsiynomu-sudi-viyavili-koronavirus</w:t>
              </w:r>
            </w:hyperlink>
          </w:p>
          <w:p w:rsidR="00DF5A42" w:rsidRPr="00D64AF9" w:rsidRDefault="00DF5A4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DF5A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6B63C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C0645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236E9A" w:rsidRPr="00236E9A" w:rsidRDefault="00236E9A" w:rsidP="00236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E9A">
              <w:rPr>
                <w:rFonts w:ascii="Times New Roman" w:hAnsi="Times New Roman"/>
                <w:color w:val="000000"/>
                <w:sz w:val="24"/>
                <w:szCs w:val="24"/>
              </w:rPr>
              <w:t>На коронавірус захворіла помічниця судді апеляційного суду. Приміщення знезаразили</w:t>
            </w:r>
          </w:p>
          <w:p w:rsidR="00EA3184" w:rsidRPr="00D913B1" w:rsidRDefault="00EA3184" w:rsidP="00236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3184" w:rsidRDefault="00F94963" w:rsidP="00C0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6454" w:rsidRPr="00E445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https://vn.20minut.ua/Podii/koronavirus-u-vinnitsi-zahvorila-pratsivnik-sudu-kontaktni-osobi-na-sa-11072086.html</w:t>
              </w:r>
            </w:hyperlink>
          </w:p>
          <w:p w:rsidR="00C06454" w:rsidRPr="00D913B1" w:rsidRDefault="00C06454" w:rsidP="00C0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C0645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C06454" w:rsidRDefault="00C0645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C0645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Бобрусь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EA3184" w:rsidRPr="00236E9A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E9A">
              <w:rPr>
                <w:rFonts w:ascii="Times New Roman" w:hAnsi="Times New Roman"/>
                <w:color w:val="000000"/>
                <w:sz w:val="24"/>
                <w:szCs w:val="24"/>
              </w:rPr>
              <w:t>У помічника судді Вінницького апеляційного суду підтвердили коронавірус</w:t>
            </w:r>
          </w:p>
        </w:tc>
        <w:tc>
          <w:tcPr>
            <w:tcW w:w="3686" w:type="dxa"/>
            <w:shd w:val="clear" w:color="auto" w:fill="auto"/>
          </w:tcPr>
          <w:p w:rsidR="00EA3184" w:rsidRDefault="00F94963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6E9A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https://www.vinnitsa.info/news/u-pomichnyka-suddi-vinnyts-koho-apelyatsiynoho-sudu-pidtverdyly-koronavirus.html</w:t>
              </w:r>
            </w:hyperlink>
          </w:p>
          <w:p w:rsidR="00236E9A" w:rsidRPr="00D913B1" w:rsidRDefault="00236E9A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A3184" w:rsidRPr="00717036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E9A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зафіксували інфікування на COVID-19. Захворів помічник судді</w:t>
            </w:r>
          </w:p>
        </w:tc>
        <w:tc>
          <w:tcPr>
            <w:tcW w:w="3686" w:type="dxa"/>
            <w:shd w:val="clear" w:color="auto" w:fill="auto"/>
          </w:tcPr>
          <w:p w:rsidR="00EA3184" w:rsidRDefault="00F94963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36E9A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https://www.vinnitsa.info/news/u-vinnyts-komu-apelyatsiynomu-sudi-zafiksuvaly-infikuvannya-na-covid-19-zakhvoriv-pomichnyk-suddi.html</w:t>
              </w:r>
            </w:hyperlink>
          </w:p>
          <w:p w:rsidR="00236E9A" w:rsidRDefault="00236E9A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6E1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A3184" w:rsidRPr="00236E9A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236E9A" w:rsidRDefault="00236E9A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Коронавірус діагностували у співробітника Вінницького апеляційного суду </w:t>
            </w:r>
          </w:p>
          <w:p w:rsidR="001A2875" w:rsidRPr="00612E17" w:rsidRDefault="001A2875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3184" w:rsidRDefault="00F94963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6E9A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https://naparise.com/posts/koronavirus-diahnostuvaly-u-spivrobitnyka-vinnytskoho-apeliatsiinoho-sudu</w:t>
              </w:r>
            </w:hyperlink>
          </w:p>
          <w:p w:rsidR="00236E9A" w:rsidRPr="00612E17" w:rsidRDefault="00236E9A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Default="00236E9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847EA0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847EA0" w:rsidRDefault="009A74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47EA0" w:rsidRPr="00847EA0" w:rsidRDefault="00847EA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ЗЗ-й. Новини»</w:t>
            </w:r>
          </w:p>
        </w:tc>
        <w:tc>
          <w:tcPr>
            <w:tcW w:w="2835" w:type="dxa"/>
            <w:shd w:val="clear" w:color="auto" w:fill="auto"/>
          </w:tcPr>
          <w:p w:rsidR="00847EA0" w:rsidRDefault="00847EA0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A0">
              <w:rPr>
                <w:rFonts w:ascii="Times New Roman" w:hAnsi="Times New Roman"/>
                <w:sz w:val="24"/>
                <w:szCs w:val="24"/>
              </w:rPr>
              <w:t>Ковід – у Вінницькому обласному суді</w:t>
            </w:r>
          </w:p>
        </w:tc>
        <w:tc>
          <w:tcPr>
            <w:tcW w:w="3686" w:type="dxa"/>
            <w:shd w:val="clear" w:color="auto" w:fill="auto"/>
          </w:tcPr>
          <w:p w:rsidR="00847EA0" w:rsidRPr="00847EA0" w:rsidRDefault="00F9496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7EA0" w:rsidRPr="0084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https://33kanal.com/news/92579.html</w:t>
              </w:r>
            </w:hyperlink>
          </w:p>
          <w:p w:rsidR="00847EA0" w:rsidRPr="00847EA0" w:rsidRDefault="00847EA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7EA0" w:rsidRDefault="00847EA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847EA0" w:rsidRDefault="00847EA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7EA0" w:rsidRDefault="00847EA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Людмила Поліщук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9A74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A3184" w:rsidRPr="006E129F" w:rsidRDefault="006E1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«Українська правда.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3184" w:rsidRDefault="006E1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29F">
              <w:rPr>
                <w:rFonts w:ascii="Times New Roman" w:hAnsi="Times New Roman"/>
                <w:color w:val="000000"/>
                <w:sz w:val="24"/>
                <w:szCs w:val="24"/>
              </w:rPr>
              <w:t>Вінниця. COVID-19 виявили у апеляційному суді</w:t>
            </w:r>
          </w:p>
          <w:p w:rsidR="001A2875" w:rsidRPr="00D913B1" w:rsidRDefault="001A28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3184" w:rsidRDefault="00F94963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E129F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https://sos.pravda.com.ua/news/2020/06/9/7150644/</w:t>
              </w:r>
            </w:hyperlink>
          </w:p>
          <w:p w:rsidR="006E129F" w:rsidRPr="00D913B1" w:rsidRDefault="006E129F" w:rsidP="002C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6E1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6E1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236E9A" w:rsidRDefault="009D044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9A74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EA3184" w:rsidRPr="00845684" w:rsidRDefault="008456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Vlasno.info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45684" w:rsidRPr="00AF6B46" w:rsidRDefault="00845684" w:rsidP="008456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вперше зафіксували коронавірус</w:t>
            </w:r>
          </w:p>
        </w:tc>
        <w:tc>
          <w:tcPr>
            <w:tcW w:w="3686" w:type="dxa"/>
            <w:shd w:val="clear" w:color="auto" w:fill="auto"/>
          </w:tcPr>
          <w:p w:rsidR="00EA3184" w:rsidRDefault="00F94963" w:rsidP="0084568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45684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http://vlasno.info/spetsproekti/1/health/item/37119-u-vinnytskomu-apeliatsiinomu-sudi-vp</w:t>
              </w:r>
            </w:hyperlink>
          </w:p>
          <w:p w:rsidR="00845684" w:rsidRPr="00AF6B46" w:rsidRDefault="00845684" w:rsidP="002C3B3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8456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8456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8456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A5DC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4A5DC6" w:rsidRDefault="009A74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A5DC6" w:rsidRDefault="00E8530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4A5DC6" w:rsidRDefault="004A5DC6" w:rsidP="008456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DC6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зафіксовано випадок коронавірусу</w:t>
            </w:r>
          </w:p>
          <w:p w:rsidR="001A2875" w:rsidRDefault="001A2875" w:rsidP="008456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5DC6" w:rsidRDefault="00F94963" w:rsidP="0084568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85308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https://misto.vn.ua/medicine/u-vinnickomu-apelyacijnomu-sudi-zafiksovano-vipadok-koronavirusu/</w:t>
              </w:r>
            </w:hyperlink>
          </w:p>
          <w:p w:rsidR="00E85308" w:rsidRDefault="00E85308" w:rsidP="0084568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5DC6" w:rsidRDefault="00E8530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4A5DC6" w:rsidRDefault="004A5DC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A5DC6" w:rsidRDefault="004A5DC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</w:t>
            </w:r>
            <w:proofErr w:type="spellEnd"/>
          </w:p>
        </w:tc>
      </w:tr>
      <w:tr w:rsidR="005C0085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C0085" w:rsidRDefault="009A74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5C0085" w:rsidRDefault="005C008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5C0085" w:rsidRPr="005C0085" w:rsidRDefault="005C0085" w:rsidP="008456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085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У Вінницькому апеляційному суді виявили коронавірус</w:t>
            </w:r>
            <w:r w:rsidRPr="005C0085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5C0085" w:rsidRDefault="005C0085" w:rsidP="005C0085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/>
                <w:color w:val="262626"/>
                <w:sz w:val="21"/>
                <w:szCs w:val="21"/>
              </w:rPr>
              <w:br/>
            </w:r>
            <w:hyperlink r:id="rId15" w:history="1">
              <w:r w:rsidR="00FA01FA" w:rsidRPr="006D1C3A">
                <w:rPr>
                  <w:rStyle w:val="a3"/>
                  <w:rFonts w:ascii="Open Sans" w:hAnsi="Open Sans"/>
                  <w:sz w:val="24"/>
                  <w:szCs w:val="24"/>
                  <w:shd w:val="clear" w:color="auto" w:fill="FFFFFF"/>
                </w:rPr>
                <w:t>http://vinnitsaok.com.ua/archives/953844</w:t>
              </w:r>
            </w:hyperlink>
          </w:p>
          <w:p w:rsidR="00FA01FA" w:rsidRPr="00FA01FA" w:rsidRDefault="00FA01FA" w:rsidP="005C008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0085" w:rsidRDefault="005C008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shd w:val="clear" w:color="auto" w:fill="auto"/>
          </w:tcPr>
          <w:p w:rsidR="005C0085" w:rsidRDefault="005C008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C0085" w:rsidRDefault="005C008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Default="009A747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835" w:type="dxa"/>
            <w:shd w:val="clear" w:color="auto" w:fill="auto"/>
          </w:tcPr>
          <w:p w:rsidR="00E02814" w:rsidRPr="00FA2AA3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814">
              <w:rPr>
                <w:rFonts w:ascii="Times New Roman" w:hAnsi="Times New Roman"/>
                <w:color w:val="000000"/>
                <w:sz w:val="24"/>
                <w:szCs w:val="24"/>
              </w:rPr>
              <w:t>У помічника судді у Вінниці знайшли коронавірус</w:t>
            </w:r>
          </w:p>
        </w:tc>
        <w:tc>
          <w:tcPr>
            <w:tcW w:w="3686" w:type="dxa"/>
            <w:shd w:val="clear" w:color="auto" w:fill="auto"/>
          </w:tcPr>
          <w:p w:rsidR="00E02814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02814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https://www.news.vn.ua/u-pomichnyka-suddi-u-vinnytsi-znayshly-koronavirus/</w:t>
              </w:r>
            </w:hyperlink>
          </w:p>
          <w:p w:rsidR="00E02814" w:rsidRPr="00742A99" w:rsidRDefault="00E02814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742A99" w:rsidRDefault="00E02814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42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9A747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F8">
              <w:rPr>
                <w:rFonts w:ascii="Times New Roman" w:hAnsi="Times New Roman"/>
                <w:color w:val="000000"/>
                <w:sz w:val="24"/>
                <w:szCs w:val="24"/>
              </w:rPr>
              <w:t>Вбивць вінницького таксиста засудили до довічного позбавлення волі</w:t>
            </w:r>
          </w:p>
          <w:p w:rsidR="001A2875" w:rsidRPr="00236E9A" w:rsidRDefault="001A287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814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2814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https://33kanal.com/news/92729.html</w:t>
              </w:r>
            </w:hyperlink>
          </w:p>
          <w:p w:rsidR="00E02814" w:rsidRPr="00632904" w:rsidRDefault="00E02814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1842" w:type="dxa"/>
            <w:shd w:val="clear" w:color="auto" w:fill="auto"/>
          </w:tcPr>
          <w:p w:rsidR="00E0281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Pr="00547371" w:rsidRDefault="00E02814" w:rsidP="00E02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Лісова</w:t>
            </w:r>
          </w:p>
        </w:tc>
      </w:tr>
      <w:tr w:rsidR="00381CBA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381CBA" w:rsidRDefault="009A747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381CBA" w:rsidRPr="00E35D15" w:rsidRDefault="00381CB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 w:rsidR="00E35D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="00E35D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81CBA" w:rsidRDefault="00381CB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CBA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призначив довічне позбавлення волі убивцям, які задушили таксиста і викрали авто</w:t>
            </w:r>
          </w:p>
          <w:p w:rsidR="00381CBA" w:rsidRPr="004927F8" w:rsidRDefault="00381CB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1CBA" w:rsidRPr="00381CBA" w:rsidRDefault="00F94963" w:rsidP="00381CBA">
            <w:pPr>
              <w:spacing w:before="75" w:after="45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8" w:history="1">
              <w:r w:rsidR="00381CBA" w:rsidRPr="00381CBA">
                <w:rPr>
                  <w:rStyle w:val="a3"/>
                  <w:rFonts w:ascii="Times New Roman" w:hAnsi="Times New Roman" w:cs="Times New Roman"/>
                </w:rPr>
                <w:t>https://www.vinnitsa.info/news/na-vinnychchyni-sud-pryznachyv-dovichne-pozbavlennya-voli-ubyvtsyam-yaki-zadushyly-taksysta-i-vykraly-avto.html</w:t>
              </w:r>
            </w:hyperlink>
          </w:p>
          <w:p w:rsidR="00381CBA" w:rsidRDefault="00381CBA" w:rsidP="00381CBA">
            <w:pPr>
              <w:spacing w:before="75" w:after="45" w:line="240" w:lineRule="auto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381CBA" w:rsidRPr="00381CBA" w:rsidRDefault="00381CB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11.06.2020</w:t>
            </w:r>
          </w:p>
        </w:tc>
        <w:tc>
          <w:tcPr>
            <w:tcW w:w="1842" w:type="dxa"/>
            <w:shd w:val="clear" w:color="auto" w:fill="auto"/>
          </w:tcPr>
          <w:p w:rsidR="00381CBA" w:rsidRDefault="00381CB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81CBA" w:rsidRPr="00381CBA" w:rsidRDefault="00381CBA" w:rsidP="00E028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9A747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E02814" w:rsidRPr="005C0085" w:rsidRDefault="005C008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 w:rsidR="00823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2814" w:rsidRDefault="00C9756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суд переглянув </w:t>
            </w:r>
            <w:r w:rsidR="00F94963" w:rsidRPr="00C97562">
              <w:rPr>
                <w:rFonts w:ascii="Times New Roman" w:hAnsi="Times New Roman"/>
                <w:color w:val="000000"/>
                <w:sz w:val="24"/>
                <w:szCs w:val="24"/>
              </w:rPr>
              <w:t>вирок</w:t>
            </w:r>
            <w:r w:rsidR="00F9496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7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трьом убивцям, які задушили таксиста заради авто (Фото)</w:t>
            </w:r>
          </w:p>
          <w:p w:rsidR="001A2875" w:rsidRPr="002D3C44" w:rsidRDefault="001A287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814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7562" w:rsidRPr="00810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https://vinbazar.com/news/kriminal/na-vinnichchini-sud-pereglyanuv-viroki-trom-ubivtsiyam-yaki-zadushili-taksista-zaradi-avto-foto</w:t>
              </w:r>
            </w:hyperlink>
          </w:p>
          <w:p w:rsidR="00C97562" w:rsidRPr="00742A99" w:rsidRDefault="00C97562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Default="00C9756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1842" w:type="dxa"/>
            <w:shd w:val="clear" w:color="auto" w:fill="auto"/>
          </w:tcPr>
          <w:p w:rsidR="00E02814" w:rsidRDefault="00C9756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Default="00C9756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9A747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E02814" w:rsidRPr="0082387D" w:rsidRDefault="0082387D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E02814" w:rsidRDefault="0082387D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Вбивць вінницького таксиста засудили до довічного ув’язнення. ФОТО</w:t>
            </w:r>
          </w:p>
          <w:p w:rsidR="001A2875" w:rsidRPr="00236E9A" w:rsidRDefault="001A287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5C0085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2387D" w:rsidRPr="005A600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https://vezha.ua/vbyvts-vinnytskogo-taksysta-zasudyly-do-dovichnogo-uv-yaznennya-foto/</w:t>
              </w:r>
            </w:hyperlink>
          </w:p>
          <w:p w:rsidR="0082387D" w:rsidRPr="0060173A" w:rsidRDefault="0082387D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Default="0082387D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842" w:type="dxa"/>
            <w:shd w:val="clear" w:color="auto" w:fill="auto"/>
          </w:tcPr>
          <w:p w:rsidR="00E02814" w:rsidRDefault="0082387D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82387D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Плахтій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242DA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E02814" w:rsidRPr="00D913B1" w:rsidRDefault="006E0EA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E02814" w:rsidRPr="00D913B1" w:rsidRDefault="006E0EA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Довічне позбавлення волі убивцям таксиста </w:t>
            </w:r>
            <w:r w:rsidRPr="006E0E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призначив Апеляційний суд Вінниці</w:t>
            </w:r>
          </w:p>
        </w:tc>
        <w:tc>
          <w:tcPr>
            <w:tcW w:w="3686" w:type="dxa"/>
            <w:shd w:val="clear" w:color="auto" w:fill="auto"/>
          </w:tcPr>
          <w:p w:rsidR="00E02814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E0EA5" w:rsidRPr="005A600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https://misto.vn.ua/crime/dovichne-pozbavlennya-voli-ubivcyam-</w:t>
              </w:r>
              <w:r w:rsidR="006E0EA5" w:rsidRPr="005A600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taksista-priznachiv-apelyacijnij-sud-vinnici/</w:t>
              </w:r>
            </w:hyperlink>
          </w:p>
          <w:p w:rsidR="006E0EA5" w:rsidRPr="00D913B1" w:rsidRDefault="006E0EA5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D913B1" w:rsidRDefault="006E0EA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F1075C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F1075C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</w:t>
            </w:r>
            <w:proofErr w:type="spellEnd"/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242DA3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</w:tcPr>
          <w:p w:rsidR="00E02814" w:rsidRPr="004165CF" w:rsidRDefault="004165C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E02814" w:rsidRPr="00D913B1" w:rsidRDefault="005272B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B9">
              <w:rPr>
                <w:rFonts w:ascii="Times New Roman" w:hAnsi="Times New Roman"/>
                <w:color w:val="000000"/>
                <w:sz w:val="24"/>
                <w:szCs w:val="24"/>
              </w:rPr>
              <w:t>Коронавірус у Вінницькому апеляційному суді: працівники пройшли тести</w:t>
            </w:r>
          </w:p>
        </w:tc>
        <w:tc>
          <w:tcPr>
            <w:tcW w:w="3686" w:type="dxa"/>
            <w:shd w:val="clear" w:color="auto" w:fill="auto"/>
          </w:tcPr>
          <w:p w:rsidR="00E02814" w:rsidRDefault="00F94963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272B9" w:rsidRPr="005A600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https://sud.ua/ru/news/sud-info/171112-koronavirus-u-vinnitskomu-apelyatsiynomu-sudi-pratsivniki-proyshli-testi</w:t>
              </w:r>
            </w:hyperlink>
          </w:p>
          <w:p w:rsidR="005272B9" w:rsidRPr="00D913B1" w:rsidRDefault="005272B9" w:rsidP="00E0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D913B1" w:rsidRDefault="005272B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5272B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5272B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02814" w:rsidRPr="00D913B1" w:rsidTr="00521DEA">
        <w:trPr>
          <w:trHeight w:val="2546"/>
        </w:trPr>
        <w:tc>
          <w:tcPr>
            <w:tcW w:w="421" w:type="dxa"/>
            <w:shd w:val="clear" w:color="auto" w:fill="auto"/>
          </w:tcPr>
          <w:p w:rsidR="00E02814" w:rsidRPr="00D913B1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6B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02814" w:rsidRPr="00C16F5B" w:rsidRDefault="00C16F5B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E02814" w:rsidRPr="00D913B1" w:rsidRDefault="00C16F5B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F5B">
              <w:rPr>
                <w:rFonts w:ascii="Times New Roman" w:hAnsi="Times New Roman"/>
                <w:color w:val="000000"/>
                <w:sz w:val="24"/>
                <w:szCs w:val="24"/>
              </w:rPr>
              <w:t>Суд звільнив вінницьку депутатку Давиденко від кримінальної відповідальності за бійку. ФОТО</w:t>
            </w:r>
          </w:p>
        </w:tc>
        <w:tc>
          <w:tcPr>
            <w:tcW w:w="3686" w:type="dxa"/>
            <w:shd w:val="clear" w:color="auto" w:fill="auto"/>
          </w:tcPr>
          <w:p w:rsidR="00C16F5B" w:rsidRPr="00C16F5B" w:rsidRDefault="00F94963" w:rsidP="0052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6F5B" w:rsidRPr="00373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https://vezha.ua/sud-zvilnyv-vinnytsku-deputatku-davydenko-vid-kryminalnoyi-vidpovidalnosti-za-bijku-foto/?fbclid=IwAR00JPkmlUwi3TYi1MwpACxXQzw-eBA1SU6ro_y8eym0BEYkFavvTTWJKRQ</w:t>
              </w:r>
            </w:hyperlink>
          </w:p>
        </w:tc>
        <w:tc>
          <w:tcPr>
            <w:tcW w:w="2410" w:type="dxa"/>
            <w:shd w:val="clear" w:color="auto" w:fill="auto"/>
          </w:tcPr>
          <w:p w:rsidR="00E02814" w:rsidRPr="00D913B1" w:rsidRDefault="00C16F5B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C16F5B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і фотографиня були на засіданні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C16F5B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В’ячеслав Луцков, Марина Сербінович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409" w:type="dxa"/>
            <w:shd w:val="clear" w:color="auto" w:fill="auto"/>
          </w:tcPr>
          <w:p w:rsidR="00E02814" w:rsidRPr="00521DEA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Власно. </w:t>
            </w:r>
            <w:r w:rsidRPr="00521D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nfo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21DEA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Справу закрито: Вінницький апеляційний суд зняв з Ганни Давиденко обвинувачення у справі про побиття колеги</w:t>
            </w:r>
          </w:p>
          <w:p w:rsidR="001A2875" w:rsidRPr="00742A99" w:rsidRDefault="001A287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DEA" w:rsidRDefault="00F94963" w:rsidP="0052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21DEA" w:rsidRPr="00250C1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http://vlasno.info/politika/vlada/mistseva/item/37249-spravu-zakryto-vinnytskyi-apeliatsi</w:t>
              </w:r>
            </w:hyperlink>
          </w:p>
          <w:p w:rsidR="00E02814" w:rsidRPr="00632904" w:rsidRDefault="00E02814" w:rsidP="00E0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D913B1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521DE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643F46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E02814" w:rsidRPr="00D913B1" w:rsidRDefault="00643F46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59284A" w:rsidRPr="0059284A" w:rsidRDefault="0059284A" w:rsidP="0064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A">
              <w:rPr>
                <w:rFonts w:ascii="Times New Roman" w:hAnsi="Times New Roman"/>
                <w:sz w:val="24"/>
                <w:szCs w:val="24"/>
              </w:rPr>
              <w:t>Зашморг затягували втрьох. Вбивцям 28-річного таксиста Віталія Коваля присудили довічне</w:t>
            </w:r>
          </w:p>
          <w:p w:rsidR="00E02814" w:rsidRPr="000D3254" w:rsidRDefault="00E02814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814" w:rsidRDefault="00F94963" w:rsidP="0064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43F46" w:rsidRPr="00250C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https://vn.20minut.ua/Kryminal/zashmorg-zatyaguvali-vtroh-za-vbivstvo-28-richnogo-taksista-vitaliya-k-11078818.html</w:t>
              </w:r>
            </w:hyperlink>
          </w:p>
          <w:p w:rsidR="00643F46" w:rsidRPr="000D3254" w:rsidRDefault="00643F46" w:rsidP="0064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C16F5B" w:rsidRDefault="00643F46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AB26B0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Зокрема, пресслужба </w:t>
            </w:r>
            <w:r w:rsidR="000854A2"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E02814" w:rsidRPr="00130EDA" w:rsidRDefault="00AB26B0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2814"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02814" w:rsidRPr="00632904" w:rsidRDefault="00F36E3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E02814" w:rsidRPr="00D17E4D" w:rsidRDefault="00F36E3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Кримінальне провадження стосовно </w:t>
            </w:r>
            <w:r w:rsidRPr="00F36E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депутатки Вінницької міськради закрили</w:t>
            </w:r>
          </w:p>
        </w:tc>
        <w:tc>
          <w:tcPr>
            <w:tcW w:w="3686" w:type="dxa"/>
            <w:shd w:val="clear" w:color="auto" w:fill="auto"/>
          </w:tcPr>
          <w:p w:rsidR="00E02814" w:rsidRDefault="00F94963" w:rsidP="0046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36E3A" w:rsidRPr="003A6E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https://misto.vn.ua/crime/kriminalne-provadzhennya-stosovno-</w:t>
              </w:r>
              <w:r w:rsidR="00F36E3A" w:rsidRPr="003A6E4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deputatki-vinnicko%D1%97-miskradi-zakrili/</w:t>
              </w:r>
            </w:hyperlink>
          </w:p>
          <w:p w:rsidR="00F36E3A" w:rsidRPr="00D17E4D" w:rsidRDefault="00F36E3A" w:rsidP="0046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D913B1" w:rsidRDefault="00F36E3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F36E3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F36E3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</w:t>
            </w:r>
            <w:proofErr w:type="spellEnd"/>
          </w:p>
        </w:tc>
      </w:tr>
      <w:tr w:rsidR="00E0281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2814" w:rsidRPr="00D913B1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02814"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02814" w:rsidRPr="00466157" w:rsidRDefault="0046615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466157" w:rsidRPr="00D913B1" w:rsidRDefault="0046615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поставили крапку у справі двох депутаток</w:t>
            </w:r>
          </w:p>
        </w:tc>
        <w:tc>
          <w:tcPr>
            <w:tcW w:w="3686" w:type="dxa"/>
            <w:shd w:val="clear" w:color="auto" w:fill="auto"/>
          </w:tcPr>
          <w:p w:rsidR="00E02814" w:rsidRDefault="00F94963" w:rsidP="0046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66157" w:rsidRPr="003A6E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https://naparise.com/posts/u-vinnytskomu-apeliatsiinomu-sudi-postavyly-krapku-u-spravi-dvokh-deputatok</w:t>
              </w:r>
            </w:hyperlink>
          </w:p>
          <w:p w:rsidR="00466157" w:rsidRPr="00D913B1" w:rsidRDefault="00466157" w:rsidP="00E0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2814" w:rsidRPr="00D913B1" w:rsidRDefault="0046615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1842" w:type="dxa"/>
            <w:shd w:val="clear" w:color="auto" w:fill="auto"/>
          </w:tcPr>
          <w:p w:rsidR="00E02814" w:rsidRPr="00D913B1" w:rsidRDefault="0046615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14" w:rsidRPr="00D913B1" w:rsidRDefault="0046615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651D09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651D09" w:rsidRPr="00D913B1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651D09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651D09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09">
              <w:rPr>
                <w:rFonts w:ascii="Times New Roman" w:hAnsi="Times New Roman"/>
                <w:color w:val="000000"/>
                <w:sz w:val="24"/>
                <w:szCs w:val="24"/>
              </w:rPr>
              <w:t>Довічне ув’язнення за убивство таксиста</w:t>
            </w:r>
          </w:p>
        </w:tc>
        <w:tc>
          <w:tcPr>
            <w:tcW w:w="3686" w:type="dxa"/>
            <w:shd w:val="clear" w:color="auto" w:fill="auto"/>
          </w:tcPr>
          <w:p w:rsidR="00651D09" w:rsidRDefault="00F94963" w:rsidP="0046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51D09" w:rsidRPr="003A6E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https://misto.vn.ua/article/dovichne-uvyaznennya-za-ubivstvo-taksista/</w:t>
              </w:r>
            </w:hyperlink>
          </w:p>
          <w:p w:rsidR="00651D09" w:rsidRDefault="00651D09" w:rsidP="0046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1D09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1842" w:type="dxa"/>
            <w:shd w:val="clear" w:color="auto" w:fill="auto"/>
          </w:tcPr>
          <w:p w:rsidR="00651D09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701" w:type="dxa"/>
            <w:shd w:val="clear" w:color="auto" w:fill="auto"/>
          </w:tcPr>
          <w:p w:rsidR="00651D09" w:rsidRDefault="00651D0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Король</w:t>
            </w:r>
          </w:p>
        </w:tc>
      </w:tr>
      <w:tr w:rsidR="006124B7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6124B7" w:rsidRDefault="00D303BE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6124B7" w:rsidRDefault="006124B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«Вінниччина»</w:t>
            </w:r>
          </w:p>
        </w:tc>
        <w:tc>
          <w:tcPr>
            <w:tcW w:w="2835" w:type="dxa"/>
            <w:shd w:val="clear" w:color="auto" w:fill="auto"/>
          </w:tcPr>
          <w:p w:rsidR="006124B7" w:rsidRPr="00651D09" w:rsidRDefault="006124B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B7">
              <w:rPr>
                <w:rFonts w:ascii="Times New Roman" w:hAnsi="Times New Roman"/>
                <w:color w:val="000000"/>
                <w:sz w:val="24"/>
                <w:szCs w:val="24"/>
              </w:rPr>
              <w:t>«Довічне» за вбивство</w:t>
            </w:r>
          </w:p>
        </w:tc>
        <w:tc>
          <w:tcPr>
            <w:tcW w:w="3686" w:type="dxa"/>
            <w:shd w:val="clear" w:color="auto" w:fill="auto"/>
          </w:tcPr>
          <w:p w:rsidR="006124B7" w:rsidRPr="006124B7" w:rsidRDefault="00F94963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24B7" w:rsidRPr="006124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http://vinnichina.info/2020/06/18/%d0%b4%d0%be%d0%b2%d1%96%d1%87%d0%bd%d0%b5-%d0%b7%d0%b0-%d0%b2%d0%b1%d0%b8%d0%b2%d1%81%d1%82%d0%b2%d0%be/</w:t>
              </w:r>
            </w:hyperlink>
          </w:p>
          <w:p w:rsidR="006124B7" w:rsidRDefault="006124B7" w:rsidP="0046615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124B7" w:rsidRDefault="006124B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1842" w:type="dxa"/>
            <w:shd w:val="clear" w:color="auto" w:fill="auto"/>
          </w:tcPr>
          <w:p w:rsidR="006124B7" w:rsidRDefault="006124B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124B7" w:rsidRDefault="006124B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43058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443058" w:rsidRDefault="007F30E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443058" w:rsidRDefault="00443058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«Резонанс»</w:t>
            </w:r>
          </w:p>
        </w:tc>
        <w:tc>
          <w:tcPr>
            <w:tcW w:w="2835" w:type="dxa"/>
            <w:shd w:val="clear" w:color="auto" w:fill="auto"/>
          </w:tcPr>
          <w:p w:rsidR="00443058" w:rsidRPr="006124B7" w:rsidRDefault="00443058" w:rsidP="00443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не змінив вирок жінці за катування дитини</w:t>
            </w:r>
          </w:p>
        </w:tc>
        <w:tc>
          <w:tcPr>
            <w:tcW w:w="3686" w:type="dxa"/>
            <w:shd w:val="clear" w:color="auto" w:fill="auto"/>
          </w:tcPr>
          <w:p w:rsidR="00443058" w:rsidRPr="00443058" w:rsidRDefault="00F94963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43058" w:rsidRPr="00443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https://resonance.ua/vinnickiy-apelyaciyniy-sud-ne-zminiv/</w:t>
              </w:r>
            </w:hyperlink>
          </w:p>
          <w:p w:rsidR="00443058" w:rsidRDefault="00443058" w:rsidP="0046615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43058" w:rsidRDefault="00443058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842" w:type="dxa"/>
            <w:shd w:val="clear" w:color="auto" w:fill="auto"/>
          </w:tcPr>
          <w:p w:rsidR="00443058" w:rsidRDefault="00443058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43058" w:rsidRDefault="00443058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A24F7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4A24F7" w:rsidRDefault="007F30E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4A24F7" w:rsidRDefault="004A24F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«Головна»</w:t>
            </w:r>
          </w:p>
        </w:tc>
        <w:tc>
          <w:tcPr>
            <w:tcW w:w="2835" w:type="dxa"/>
            <w:shd w:val="clear" w:color="auto" w:fill="auto"/>
          </w:tcPr>
          <w:p w:rsidR="004A24F7" w:rsidRPr="006124B7" w:rsidRDefault="004A24F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4F7">
              <w:rPr>
                <w:rFonts w:ascii="Times New Roman" w:hAnsi="Times New Roman"/>
                <w:color w:val="000000"/>
                <w:sz w:val="24"/>
                <w:szCs w:val="24"/>
              </w:rPr>
              <w:t>За катування 6-річного пасинка мачуха відправилася у в’язницю</w:t>
            </w:r>
          </w:p>
        </w:tc>
        <w:tc>
          <w:tcPr>
            <w:tcW w:w="3686" w:type="dxa"/>
            <w:shd w:val="clear" w:color="auto" w:fill="auto"/>
          </w:tcPr>
          <w:p w:rsidR="004A24F7" w:rsidRDefault="00F94963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24F7" w:rsidRPr="00B0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https://golovna.com.ua/uk/za-pytki-6-letnego-pasynka-macheha-otpravilas-v-tyurmu-2274</w:t>
              </w:r>
            </w:hyperlink>
          </w:p>
          <w:p w:rsidR="004A24F7" w:rsidRPr="006124B7" w:rsidRDefault="004A24F7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24F7" w:rsidRDefault="004A24F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20.06.2020</w:t>
            </w:r>
          </w:p>
        </w:tc>
        <w:tc>
          <w:tcPr>
            <w:tcW w:w="1842" w:type="dxa"/>
            <w:shd w:val="clear" w:color="auto" w:fill="auto"/>
          </w:tcPr>
          <w:p w:rsidR="004A24F7" w:rsidRDefault="004A24F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4A24F7" w:rsidRDefault="004A24F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Савелій Остапенко</w:t>
            </w:r>
          </w:p>
        </w:tc>
      </w:tr>
      <w:tr w:rsidR="00C61C7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C61C7F" w:rsidRDefault="007F30E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C61C7F" w:rsidRPr="00C61C7F" w:rsidRDefault="00C61C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Козятин»</w:t>
            </w:r>
          </w:p>
        </w:tc>
        <w:tc>
          <w:tcPr>
            <w:tcW w:w="2835" w:type="dxa"/>
            <w:shd w:val="clear" w:color="auto" w:fill="auto"/>
          </w:tcPr>
          <w:p w:rsidR="00C61C7F" w:rsidRPr="00C61C7F" w:rsidRDefault="00C61C7F" w:rsidP="00C61C7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7F">
              <w:rPr>
                <w:rFonts w:ascii="Times New Roman" w:hAnsi="Times New Roman"/>
                <w:color w:val="000000"/>
                <w:sz w:val="24"/>
                <w:szCs w:val="24"/>
              </w:rPr>
              <w:t>Позбавлення волі строком на два роки: мачуха побитого Вані отримала вирок</w:t>
            </w:r>
          </w:p>
          <w:p w:rsidR="00C61C7F" w:rsidRPr="006124B7" w:rsidRDefault="00C61C7F" w:rsidP="00C61C7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61C7F" w:rsidRDefault="00F94963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1C7F" w:rsidRPr="00B0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https://kazatin.com/Podii/pozbavlennya-voli-strokom-na-dva-roki-machuha-pobitogo-vani-otrimala-v-11080267.html</w:t>
              </w:r>
            </w:hyperlink>
          </w:p>
          <w:p w:rsidR="00C61C7F" w:rsidRPr="006124B7" w:rsidRDefault="00C61C7F" w:rsidP="00466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1C7F" w:rsidRDefault="00C61C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1842" w:type="dxa"/>
            <w:shd w:val="clear" w:color="auto" w:fill="auto"/>
          </w:tcPr>
          <w:p w:rsidR="00C61C7F" w:rsidRDefault="00C61C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61C7F" w:rsidRDefault="00C61C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Квітка</w:t>
            </w:r>
          </w:p>
        </w:tc>
      </w:tr>
      <w:tr w:rsidR="00B4554A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B4554A" w:rsidRDefault="007F30E9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  <w:shd w:val="clear" w:color="auto" w:fill="auto"/>
          </w:tcPr>
          <w:p w:rsidR="00B4554A" w:rsidRDefault="00B4554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B4554A" w:rsidRPr="00B4554A" w:rsidRDefault="00B4554A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4A">
              <w:rPr>
                <w:rFonts w:ascii="Times New Roman" w:hAnsi="Times New Roman" w:cs="Times New Roman"/>
                <w:sz w:val="24"/>
                <w:szCs w:val="24"/>
              </w:rPr>
              <w:t>Побиття маленького Вані з Козятинщини: мачуха отримала остаточний вирок</w:t>
            </w:r>
          </w:p>
          <w:p w:rsidR="00B4554A" w:rsidRPr="00C61C7F" w:rsidRDefault="00B4554A" w:rsidP="00C61C7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54A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4554A" w:rsidRPr="00B0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https://vn.20minut.ua/Kryminal/pobittya-malenkogo-vani-z-kozyatinschini-machuha-otrimala-ostatochniy--11080240.html</w:t>
              </w:r>
            </w:hyperlink>
          </w:p>
          <w:p w:rsidR="00B4554A" w:rsidRDefault="00B4554A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554A" w:rsidRDefault="00B4554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1842" w:type="dxa"/>
            <w:shd w:val="clear" w:color="auto" w:fill="auto"/>
          </w:tcPr>
          <w:p w:rsidR="00B4554A" w:rsidRDefault="00B4554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554A" w:rsidRDefault="00B4554A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Лєхова</w:t>
            </w:r>
            <w:proofErr w:type="spellEnd"/>
          </w:p>
        </w:tc>
      </w:tr>
      <w:tr w:rsidR="00CE1E7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CE1E7F" w:rsidRDefault="00CE1E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CE1E7F" w:rsidRDefault="00CE1E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CE1E7F" w:rsidRPr="00B4554A" w:rsidRDefault="00CE1E7F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F">
              <w:rPr>
                <w:rFonts w:ascii="Times New Roman" w:hAnsi="Times New Roman" w:cs="Times New Roman"/>
                <w:sz w:val="24"/>
                <w:szCs w:val="24"/>
              </w:rPr>
              <w:t>У Вінниці жінку засудили за катування дитини</w:t>
            </w:r>
          </w:p>
        </w:tc>
        <w:tc>
          <w:tcPr>
            <w:tcW w:w="3686" w:type="dxa"/>
            <w:shd w:val="clear" w:color="auto" w:fill="auto"/>
          </w:tcPr>
          <w:p w:rsidR="00CE1E7F" w:rsidRPr="00993539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E1E7F" w:rsidRPr="00993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https://www.news.vn.ua/u-vinnytsi-zhinku-zasudyly-za-katuvannia-dytyny/</w:t>
              </w:r>
            </w:hyperlink>
          </w:p>
          <w:p w:rsidR="00CE1E7F" w:rsidRDefault="00CE1E7F" w:rsidP="00B4554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1E7F" w:rsidRDefault="00CE1E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1842" w:type="dxa"/>
            <w:shd w:val="clear" w:color="auto" w:fill="auto"/>
          </w:tcPr>
          <w:p w:rsidR="00CE1E7F" w:rsidRDefault="00CE1E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E1E7F" w:rsidRDefault="00CE1E7F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1B3927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1B3927" w:rsidRDefault="00C60F2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1B3927" w:rsidRDefault="001B392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агентство «Українські національні новини»</w:t>
            </w:r>
          </w:p>
        </w:tc>
        <w:tc>
          <w:tcPr>
            <w:tcW w:w="2835" w:type="dxa"/>
            <w:shd w:val="clear" w:color="auto" w:fill="auto"/>
          </w:tcPr>
          <w:p w:rsidR="001B3927" w:rsidRPr="00CE1E7F" w:rsidRDefault="001B3927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7">
              <w:rPr>
                <w:rFonts w:ascii="Times New Roman" w:hAnsi="Times New Roman" w:cs="Times New Roman"/>
                <w:sz w:val="24"/>
                <w:szCs w:val="24"/>
              </w:rPr>
              <w:t>Мачуха за постійні побої 6-річного пасинка отримала два роки за гратами</w:t>
            </w:r>
          </w:p>
        </w:tc>
        <w:tc>
          <w:tcPr>
            <w:tcW w:w="3686" w:type="dxa"/>
            <w:shd w:val="clear" w:color="auto" w:fill="auto"/>
          </w:tcPr>
          <w:p w:rsidR="001B3927" w:rsidRPr="001B3927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B3927" w:rsidRPr="001B3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https://www.unn.com.ua/uk/news/1876409-machukha-za-postiyni-poboyi-6-richnogo-pasinka-otrimala-dva-roki-za-gratami</w:t>
              </w:r>
            </w:hyperlink>
          </w:p>
          <w:p w:rsidR="001B3927" w:rsidRDefault="001B3927" w:rsidP="00B4554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B3927" w:rsidRDefault="001B392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1842" w:type="dxa"/>
            <w:shd w:val="clear" w:color="auto" w:fill="auto"/>
          </w:tcPr>
          <w:p w:rsidR="001B3927" w:rsidRDefault="001B3927" w:rsidP="001B39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прокуратури Вінницької області</w:t>
            </w:r>
          </w:p>
        </w:tc>
        <w:tc>
          <w:tcPr>
            <w:tcW w:w="1701" w:type="dxa"/>
            <w:shd w:val="clear" w:color="auto" w:fill="auto"/>
          </w:tcPr>
          <w:p w:rsidR="001B3927" w:rsidRDefault="001B3927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Дар’я Панченко</w:t>
            </w:r>
          </w:p>
        </w:tc>
      </w:tr>
      <w:tr w:rsidR="00AF4D4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AF4D42" w:rsidRDefault="00AF4D4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AF4D42" w:rsidRPr="00AF4D42" w:rsidRDefault="00AF4D4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AF4D42" w:rsidRPr="001B3927" w:rsidRDefault="00AF4D42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Жінка з Вінниччини, яку засудили за катування пасинка, сама виявилася жертвою насилля</w:t>
            </w:r>
          </w:p>
        </w:tc>
        <w:tc>
          <w:tcPr>
            <w:tcW w:w="3686" w:type="dxa"/>
            <w:shd w:val="clear" w:color="auto" w:fill="auto"/>
          </w:tcPr>
          <w:p w:rsidR="00AF4D42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4D42" w:rsidRPr="00251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https://naparise.com/posts/zhinka-z-vinnychchyni-iaku-zasudyly-za-katuvannia-pasynka-sama-vyiavylasia-zhertvoiu-nasyllia</w:t>
              </w:r>
            </w:hyperlink>
          </w:p>
          <w:p w:rsidR="00AF4D42" w:rsidRPr="001B3927" w:rsidRDefault="00AF4D42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4D42" w:rsidRDefault="00AF4D4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1842" w:type="dxa"/>
            <w:shd w:val="clear" w:color="auto" w:fill="auto"/>
          </w:tcPr>
          <w:p w:rsidR="00AF4D42" w:rsidRDefault="00AF4D42" w:rsidP="001B39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</w:t>
            </w:r>
          </w:p>
          <w:p w:rsidR="00AF4D42" w:rsidRDefault="00AF4D42" w:rsidP="001B39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AF4D42" w:rsidRDefault="00AF4D42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Карабай</w:t>
            </w:r>
          </w:p>
        </w:tc>
      </w:tr>
      <w:tr w:rsidR="00E04C15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04C15" w:rsidRDefault="007A5B7E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E04C15" w:rsidRDefault="00E04C1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E04C15" w:rsidRDefault="00E04C15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15">
              <w:rPr>
                <w:rFonts w:ascii="Times New Roman" w:hAnsi="Times New Roman" w:cs="Times New Roman"/>
                <w:sz w:val="24"/>
                <w:szCs w:val="24"/>
              </w:rPr>
              <w:t>Вбивць вінницького таксиста засудили до довічного позбавлення волі</w:t>
            </w:r>
          </w:p>
          <w:p w:rsidR="001A2875" w:rsidRDefault="001A2875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C15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04C15" w:rsidRPr="00C96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https://33kanal.com/news/94588.html</w:t>
              </w:r>
            </w:hyperlink>
          </w:p>
          <w:p w:rsidR="00E04C15" w:rsidRPr="00E04C15" w:rsidRDefault="00E04C15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4C15" w:rsidRDefault="00E04C1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28.06.2020</w:t>
            </w:r>
          </w:p>
        </w:tc>
        <w:tc>
          <w:tcPr>
            <w:tcW w:w="1842" w:type="dxa"/>
            <w:shd w:val="clear" w:color="auto" w:fill="auto"/>
          </w:tcPr>
          <w:p w:rsidR="00E04C15" w:rsidRDefault="00E04C15" w:rsidP="001B39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4C15" w:rsidRDefault="00E04C1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  <w:tr w:rsidR="00CD61DC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CD61DC" w:rsidRDefault="00E04C15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CD61DC" w:rsidRDefault="00CD61DC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«Коротко»</w:t>
            </w:r>
          </w:p>
        </w:tc>
        <w:tc>
          <w:tcPr>
            <w:tcW w:w="2835" w:type="dxa"/>
            <w:shd w:val="clear" w:color="auto" w:fill="auto"/>
          </w:tcPr>
          <w:p w:rsidR="00CD61DC" w:rsidRDefault="00CD61DC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C">
              <w:rPr>
                <w:rFonts w:ascii="Times New Roman" w:hAnsi="Times New Roman" w:cs="Times New Roman"/>
                <w:sz w:val="24"/>
                <w:szCs w:val="24"/>
              </w:rPr>
              <w:t>Вінницький апеляційний суд виніс вирок на довічне ув’язнення</w:t>
            </w:r>
          </w:p>
        </w:tc>
        <w:tc>
          <w:tcPr>
            <w:tcW w:w="3686" w:type="dxa"/>
            <w:shd w:val="clear" w:color="auto" w:fill="auto"/>
          </w:tcPr>
          <w:p w:rsidR="00CD61DC" w:rsidRPr="00CD61DC" w:rsidRDefault="00F94963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CD61DC" w:rsidRPr="00CD61DC">
                <w:rPr>
                  <w:rStyle w:val="a3"/>
                  <w:rFonts w:ascii="Times New Roman" w:hAnsi="Times New Roman" w:cs="Times New Roman"/>
                </w:rPr>
                <w:t>https://www.korotko.vn.ua/vinnytskyj-apelyatsijnyj-sud-vynis-vyrok-na-dovichne-uv-yaznennya/</w:t>
              </w:r>
            </w:hyperlink>
          </w:p>
          <w:p w:rsidR="00CD61DC" w:rsidRPr="00CD61DC" w:rsidRDefault="00CD61DC" w:rsidP="00B4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D61DC" w:rsidRDefault="00CD61DC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1842" w:type="dxa"/>
            <w:shd w:val="clear" w:color="auto" w:fill="auto"/>
          </w:tcPr>
          <w:p w:rsidR="00CD61DC" w:rsidRDefault="00CD61DC" w:rsidP="001B39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D61DC" w:rsidRDefault="00235566" w:rsidP="00E028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</w:tbl>
    <w:p w:rsidR="00EA3184" w:rsidRDefault="00EA3184" w:rsidP="00EA31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A3184" w:rsidRPr="00262262" w:rsidRDefault="00EA3184" w:rsidP="00EA3184">
      <w:pPr>
        <w:jc w:val="right"/>
        <w:rPr>
          <w:rFonts w:ascii="Times New Roman" w:hAnsi="Times New Roman"/>
          <w:b/>
          <w:sz w:val="28"/>
          <w:szCs w:val="28"/>
        </w:rPr>
      </w:pPr>
      <w:r w:rsidRPr="00262262">
        <w:rPr>
          <w:rFonts w:ascii="Times New Roman" w:hAnsi="Times New Roman"/>
          <w:b/>
          <w:sz w:val="28"/>
          <w:szCs w:val="28"/>
        </w:rPr>
        <w:t xml:space="preserve">          Пресслужба ВАС </w:t>
      </w:r>
      <w:bookmarkStart w:id="0" w:name="_GoBack"/>
      <w:bookmarkEnd w:id="0"/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854A2"/>
    <w:rsid w:val="000C6644"/>
    <w:rsid w:val="00157991"/>
    <w:rsid w:val="001923B7"/>
    <w:rsid w:val="001A2875"/>
    <w:rsid w:val="001B3927"/>
    <w:rsid w:val="0021700E"/>
    <w:rsid w:val="00235566"/>
    <w:rsid w:val="00236E9A"/>
    <w:rsid w:val="00242DA3"/>
    <w:rsid w:val="002D292C"/>
    <w:rsid w:val="0031235A"/>
    <w:rsid w:val="00381CBA"/>
    <w:rsid w:val="003C6BA0"/>
    <w:rsid w:val="004165CF"/>
    <w:rsid w:val="00443058"/>
    <w:rsid w:val="004465D9"/>
    <w:rsid w:val="00456B4D"/>
    <w:rsid w:val="00466157"/>
    <w:rsid w:val="004927F8"/>
    <w:rsid w:val="004A24F7"/>
    <w:rsid w:val="004A5DC6"/>
    <w:rsid w:val="004C4BDE"/>
    <w:rsid w:val="00521DEA"/>
    <w:rsid w:val="005272B9"/>
    <w:rsid w:val="00591736"/>
    <w:rsid w:val="0059284A"/>
    <w:rsid w:val="005C0085"/>
    <w:rsid w:val="005F6F38"/>
    <w:rsid w:val="006124B7"/>
    <w:rsid w:val="00643F46"/>
    <w:rsid w:val="00651D09"/>
    <w:rsid w:val="00655576"/>
    <w:rsid w:val="006567FB"/>
    <w:rsid w:val="006656E8"/>
    <w:rsid w:val="006B63CE"/>
    <w:rsid w:val="006E0EA5"/>
    <w:rsid w:val="006E129F"/>
    <w:rsid w:val="007A5B7E"/>
    <w:rsid w:val="007B4E46"/>
    <w:rsid w:val="007F30E9"/>
    <w:rsid w:val="00820178"/>
    <w:rsid w:val="0082387D"/>
    <w:rsid w:val="00845684"/>
    <w:rsid w:val="00847EA0"/>
    <w:rsid w:val="00993539"/>
    <w:rsid w:val="009A7473"/>
    <w:rsid w:val="009D044B"/>
    <w:rsid w:val="00AA042E"/>
    <w:rsid w:val="00AB26B0"/>
    <w:rsid w:val="00AE49E8"/>
    <w:rsid w:val="00AF4D42"/>
    <w:rsid w:val="00B05070"/>
    <w:rsid w:val="00B4554A"/>
    <w:rsid w:val="00B72772"/>
    <w:rsid w:val="00C06454"/>
    <w:rsid w:val="00C16F5B"/>
    <w:rsid w:val="00C60F25"/>
    <w:rsid w:val="00C61C7F"/>
    <w:rsid w:val="00C97562"/>
    <w:rsid w:val="00CA31A4"/>
    <w:rsid w:val="00CD61DC"/>
    <w:rsid w:val="00CD6B13"/>
    <w:rsid w:val="00CE1E7F"/>
    <w:rsid w:val="00CE7B94"/>
    <w:rsid w:val="00D10147"/>
    <w:rsid w:val="00D303BE"/>
    <w:rsid w:val="00D64AF9"/>
    <w:rsid w:val="00DF5A42"/>
    <w:rsid w:val="00E02814"/>
    <w:rsid w:val="00E04C15"/>
    <w:rsid w:val="00E35D15"/>
    <w:rsid w:val="00E85308"/>
    <w:rsid w:val="00EA3184"/>
    <w:rsid w:val="00F1075C"/>
    <w:rsid w:val="00F36E3A"/>
    <w:rsid w:val="00F94963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EC48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asno.info/spetsproekti/1/health/item/37119-u-vinnytskomu-apeliatsiinomu-sudi-vp" TargetMode="External"/><Relationship Id="rId18" Type="http://schemas.openxmlformats.org/officeDocument/2006/relationships/hyperlink" Target="https://www.vinnitsa.info/news/na-vinnychchyni-sud-pryznachyv-dovichne-pozbavlennya-voli-ubyvtsyam-yaki-zadushyly-taksysta-i-vykraly-avto.html" TargetMode="External"/><Relationship Id="rId26" Type="http://schemas.openxmlformats.org/officeDocument/2006/relationships/hyperlink" Target="https://misto.vn.ua/crime/kriminalne-provadzhennya-stosovno-deputatki-vinnicko%D1%97-miskradi-zakrili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isto.vn.ua/crime/dovichne-pozbavlennya-voli-ubivcyam-taksista-priznachiv-apelyacijnij-sud-vinnici/" TargetMode="External"/><Relationship Id="rId34" Type="http://schemas.openxmlformats.org/officeDocument/2006/relationships/hyperlink" Target="https://www.news.vn.ua/u-vinnytsi-zhinku-zasudyly-za-katuvannia-dytyny/" TargetMode="External"/><Relationship Id="rId7" Type="http://schemas.openxmlformats.org/officeDocument/2006/relationships/hyperlink" Target="https://vn.20minut.ua/Podii/koronavirus-u-vinnitsi-zahvorila-pratsivnik-sudu-kontaktni-osobi-na-sa-11072086.html" TargetMode="External"/><Relationship Id="rId12" Type="http://schemas.openxmlformats.org/officeDocument/2006/relationships/hyperlink" Target="https://sos.pravda.com.ua/news/2020/06/9/7150644/" TargetMode="External"/><Relationship Id="rId17" Type="http://schemas.openxmlformats.org/officeDocument/2006/relationships/hyperlink" Target="https://33kanal.com/news/92729.html" TargetMode="External"/><Relationship Id="rId25" Type="http://schemas.openxmlformats.org/officeDocument/2006/relationships/hyperlink" Target="https://vn.20minut.ua/Kryminal/zashmorg-zatyaguvali-vtroh-za-vbivstvo-28-richnogo-taksista-vitaliya-k-11078818.html" TargetMode="External"/><Relationship Id="rId33" Type="http://schemas.openxmlformats.org/officeDocument/2006/relationships/hyperlink" Target="https://vn.20minut.ua/Kryminal/pobittya-malenkogo-vani-z-kozyatinschini-machuha-otrimala-ostatochniy--11080240.html" TargetMode="External"/><Relationship Id="rId38" Type="http://schemas.openxmlformats.org/officeDocument/2006/relationships/hyperlink" Target="https://www.korotko.vn.ua/vinnytskyj-apelyatsijnyj-sud-vynis-vyrok-na-dovichne-uv-yaznenn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s.vn.ua/u-pomichnyka-suddi-u-vinnytsi-znayshly-koronavirus/" TargetMode="External"/><Relationship Id="rId20" Type="http://schemas.openxmlformats.org/officeDocument/2006/relationships/hyperlink" Target="https://vezha.ua/vbyvts-vinnytskogo-taksysta-zasudyly-do-dovichnogo-uv-yaznennya-foto/" TargetMode="External"/><Relationship Id="rId29" Type="http://schemas.openxmlformats.org/officeDocument/2006/relationships/hyperlink" Target="http://vinnichina.info/2020/06/18/%d0%b4%d0%be%d0%b2%d1%96%d1%87%d0%bd%d0%b5-%d0%b7%d0%b0-%d0%b2%d0%b1%d0%b8%d0%b2%d1%81%d1%82%d0%b2%d0%be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.ua/ru/news/ukraine/170808-u-vinnitskomu-apelyatsiynomu-sudi-viyavili-koronavirus" TargetMode="External"/><Relationship Id="rId11" Type="http://schemas.openxmlformats.org/officeDocument/2006/relationships/hyperlink" Target="https://33kanal.com/news/92579.html" TargetMode="External"/><Relationship Id="rId24" Type="http://schemas.openxmlformats.org/officeDocument/2006/relationships/hyperlink" Target="http://vlasno.info/politika/vlada/mistseva/item/37249-spravu-zakryto-vinnytskyi-apeliatsi" TargetMode="External"/><Relationship Id="rId32" Type="http://schemas.openxmlformats.org/officeDocument/2006/relationships/hyperlink" Target="https://kazatin.com/Podii/pozbavlennya-voli-strokom-na-dva-roki-machuha-pobitogo-vani-otrimala-v-11080267.html" TargetMode="External"/><Relationship Id="rId37" Type="http://schemas.openxmlformats.org/officeDocument/2006/relationships/hyperlink" Target="https://33kanal.com/news/94588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inbazar.com/news/suspilstvo/u-vinnitsikomu-apelyatsiiynomu-sudi-viyavili-koronavirus-foto" TargetMode="External"/><Relationship Id="rId15" Type="http://schemas.openxmlformats.org/officeDocument/2006/relationships/hyperlink" Target="http://vinnitsaok.com.ua/archives/953844" TargetMode="External"/><Relationship Id="rId23" Type="http://schemas.openxmlformats.org/officeDocument/2006/relationships/hyperlink" Target="https://vezha.ua/sud-zvilnyv-vinnytsku-deputatku-davydenko-vid-kryminalnoyi-vidpovidalnosti-za-bijku-foto/?fbclid=IwAR00JPkmlUwi3TYi1MwpACxXQzw-eBA1SU6ro_y8eym0BEYkFavvTTWJKRQ" TargetMode="External"/><Relationship Id="rId28" Type="http://schemas.openxmlformats.org/officeDocument/2006/relationships/hyperlink" Target="https://misto.vn.ua/article/dovichne-uvyaznennya-za-ubivstvo-taksista/" TargetMode="External"/><Relationship Id="rId36" Type="http://schemas.openxmlformats.org/officeDocument/2006/relationships/hyperlink" Target="https://naparise.com/posts/zhinka-z-vinnychchyni-iaku-zasudyly-za-katuvannia-pasynka-sama-vyiavylasia-zhertvoiu-nasyllia" TargetMode="External"/><Relationship Id="rId10" Type="http://schemas.openxmlformats.org/officeDocument/2006/relationships/hyperlink" Target="https://naparise.com/posts/koronavirus-diahnostuvaly-u-spivrobitnyka-vinnytskoho-apeliatsiinoho-sudu" TargetMode="External"/><Relationship Id="rId19" Type="http://schemas.openxmlformats.org/officeDocument/2006/relationships/hyperlink" Target="https://vinbazar.com/news/kriminal/na-vinnichchini-sud-pereglyanuv-viroki-trom-ubivtsiyam-yaki-zadushili-taksista-zaradi-avto-foto" TargetMode="External"/><Relationship Id="rId31" Type="http://schemas.openxmlformats.org/officeDocument/2006/relationships/hyperlink" Target="https://golovna.com.ua/uk/za-pytki-6-letnego-pasynka-macheha-otpravilas-v-tyurmu-2274" TargetMode="External"/><Relationship Id="rId4" Type="http://schemas.openxmlformats.org/officeDocument/2006/relationships/hyperlink" Target="https://vn.20minut.ua/analitika-i-publicistika/htos-prodav-dushu-diyavolu-virok-vodiyu-infiniti-scho-skoyiv-smertelnu-11067340.html" TargetMode="External"/><Relationship Id="rId9" Type="http://schemas.openxmlformats.org/officeDocument/2006/relationships/hyperlink" Target="https://www.vinnitsa.info/news/u-vinnyts-komu-apelyatsiynomu-sudi-zafiksuvaly-infikuvannya-na-covid-19-zakhvoriv-pomichnyk-suddi.html" TargetMode="External"/><Relationship Id="rId14" Type="http://schemas.openxmlformats.org/officeDocument/2006/relationships/hyperlink" Target="https://misto.vn.ua/medicine/u-vinnickomu-apelyacijnomu-sudi-zafiksovano-vipadok-koronavirusu/" TargetMode="External"/><Relationship Id="rId22" Type="http://schemas.openxmlformats.org/officeDocument/2006/relationships/hyperlink" Target="https://sud.ua/ru/news/sud-info/171112-koronavirus-u-vinnitskomu-apelyatsiynomu-sudi-pratsivniki-proyshli-testi" TargetMode="External"/><Relationship Id="rId27" Type="http://schemas.openxmlformats.org/officeDocument/2006/relationships/hyperlink" Target="https://naparise.com/posts/u-vinnytskomu-apeliatsiinomu-sudi-postavyly-krapku-u-spravi-dvokh-deputatok" TargetMode="External"/><Relationship Id="rId30" Type="http://schemas.openxmlformats.org/officeDocument/2006/relationships/hyperlink" Target="https://resonance.ua/vinnickiy-apelyaciyniy-sud-ne-zminiv/" TargetMode="External"/><Relationship Id="rId35" Type="http://schemas.openxmlformats.org/officeDocument/2006/relationships/hyperlink" Target="https://www.unn.com.ua/uk/news/1876409-machukha-za-postiyni-poboyi-6-richnogo-pasinka-otrimala-dva-roki-za-gratami" TargetMode="External"/><Relationship Id="rId8" Type="http://schemas.openxmlformats.org/officeDocument/2006/relationships/hyperlink" Target="https://www.vinnitsa.info/news/u-pomichnyka-suddi-vinnyts-koho-apelyatsiynoho-sudu-pidtverdyly-koronaviru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7898</Words>
  <Characters>4502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79</cp:revision>
  <dcterms:created xsi:type="dcterms:W3CDTF">2020-06-01T16:20:00Z</dcterms:created>
  <dcterms:modified xsi:type="dcterms:W3CDTF">2020-07-01T11:37:00Z</dcterms:modified>
</cp:coreProperties>
</file>