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706C12" w:rsidRDefault="002D38A4" w:rsidP="002D38A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706C12" w:rsidRDefault="002D38A4" w:rsidP="002D38A4">
      <w:pPr>
        <w:pStyle w:val="a6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706C12" w:rsidRDefault="006D2C3B" w:rsidP="002D38A4">
      <w:pPr>
        <w:pStyle w:val="a6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14B39">
        <w:rPr>
          <w:rFonts w:ascii="Times New Roman" w:hAnsi="Times New Roman" w:cs="Times New Roman"/>
          <w:color w:val="000000" w:themeColor="text1"/>
          <w:sz w:val="24"/>
          <w:szCs w:val="24"/>
        </w:rPr>
        <w:t>липень</w:t>
      </w:r>
      <w:r w:rsidR="002D38A4" w:rsidRPr="00706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р.)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4962"/>
        <w:gridCol w:w="1700"/>
        <w:gridCol w:w="1843"/>
        <w:gridCol w:w="1701"/>
      </w:tblGrid>
      <w:tr w:rsidR="002D38A4" w:rsidRPr="00706C12" w:rsidTr="007F1C5D">
        <w:tc>
          <w:tcPr>
            <w:tcW w:w="568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706C12" w:rsidRDefault="002D38A4" w:rsidP="0054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962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706C12" w:rsidRDefault="002D38A4" w:rsidP="00F7394F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2D38A4" w:rsidRPr="00706C12" w:rsidRDefault="002D38A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C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6D10A9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6D10A9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10A9" w:rsidRDefault="00214B39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268" w:type="dxa"/>
          </w:tcPr>
          <w:p w:rsidR="008B3F6F" w:rsidRDefault="00214B3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Вирок, яким арештанта СІЗО визнали винним у пограбуванні, бо на відстані 200 км знайшлась його ДНК, скасували з формальних причин</w:t>
            </w:r>
          </w:p>
          <w:p w:rsidR="009D208E" w:rsidRPr="00CC7805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6D10A9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4B39" w:rsidRPr="00002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https://sudreporter.org/vyrok-yakym-areshtanta-sizo-vyznaly-vynnym-u-pograbuvanni-bo-na-vidstani-200-km-znajshlas-jogo-dnk-skasuvaly-z-formalnyh-prychyn/</w:t>
              </w:r>
            </w:hyperlink>
          </w:p>
          <w:p w:rsidR="00214B39" w:rsidRDefault="00214B3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D10A9" w:rsidRDefault="00214B39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  <w:tc>
          <w:tcPr>
            <w:tcW w:w="1843" w:type="dxa"/>
            <w:shd w:val="clear" w:color="auto" w:fill="auto"/>
          </w:tcPr>
          <w:p w:rsidR="006D10A9" w:rsidRDefault="00214B39" w:rsidP="006D1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ЄДРСР</w:t>
            </w:r>
          </w:p>
        </w:tc>
        <w:tc>
          <w:tcPr>
            <w:tcW w:w="1701" w:type="dxa"/>
            <w:shd w:val="clear" w:color="auto" w:fill="auto"/>
          </w:tcPr>
          <w:p w:rsidR="006D10A9" w:rsidRDefault="00214B39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D5381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DD5381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D5381" w:rsidRPr="0027097A" w:rsidRDefault="0027097A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268" w:type="dxa"/>
          </w:tcPr>
          <w:p w:rsidR="008B3F6F" w:rsidRDefault="0027097A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Рік ув’язнення: Вінницький апеляційний суд лишив у силі вирок щодо лікарки, через недбалість якої загинув 5-річний хлопчик</w:t>
            </w:r>
          </w:p>
          <w:p w:rsidR="009D208E" w:rsidRPr="006D10A9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D5381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7097A" w:rsidRPr="009F4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https://vezha.ua/rik-uv-yaznennya-vinnytskyj-apelyatsijnyj-sud-lyshyv-u-syli-vyrok-shhodo-likarky-cherez-nedbalist-yakoyi-zagynuv-5-richnyj-hlopchyk/</w:t>
              </w:r>
            </w:hyperlink>
          </w:p>
          <w:p w:rsidR="0027097A" w:rsidRDefault="0027097A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D5381" w:rsidRDefault="006A4C5E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DD5381" w:rsidRDefault="006A4C5E" w:rsidP="00DD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D5381" w:rsidRDefault="006A4C5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C7805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CC7805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C7805" w:rsidRPr="00706C12" w:rsidRDefault="007C043E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8B3F6F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Лікарку з Немирова за неналежне виконання обов’язків засудили</w:t>
            </w:r>
          </w:p>
          <w:p w:rsidR="009D208E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C7805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4CD6" w:rsidRPr="009F4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https://www.news.vn.ua/likarku-z-nemyrova-za-nenalezhne-vykonannia-obov-iazkiv-zasudyly/</w:t>
              </w:r>
            </w:hyperlink>
          </w:p>
          <w:p w:rsidR="00494CD6" w:rsidRPr="00CC7805" w:rsidRDefault="00494CD6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C7805" w:rsidRDefault="002A66E8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CC7805" w:rsidRDefault="002A66E8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C7805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63F4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663F42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663F42" w:rsidRPr="002A66E8" w:rsidRDefault="002A66E8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C7805" w:rsidRPr="00706C12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Лікарку, через яку помер 5-річний хлопчик на Вінниччині, засудили до року в’язниці</w:t>
            </w:r>
          </w:p>
        </w:tc>
        <w:tc>
          <w:tcPr>
            <w:tcW w:w="4962" w:type="dxa"/>
            <w:shd w:val="clear" w:color="auto" w:fill="auto"/>
          </w:tcPr>
          <w:p w:rsidR="00CC7805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4CD6" w:rsidRPr="009F4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https://vinbazar.com/news/kriminal/likarku-cherez-yaku-pomer-5-richniy-hlopchik-na-vinnichchini-zasudili-do-roku-vyaznitsii</w:t>
              </w:r>
            </w:hyperlink>
          </w:p>
          <w:p w:rsidR="00494CD6" w:rsidRPr="00706C12" w:rsidRDefault="00494CD6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3F42" w:rsidRPr="00706C12" w:rsidRDefault="002A66E8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663F42" w:rsidRPr="00706C12" w:rsidRDefault="002A66E8" w:rsidP="00CC7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3F42" w:rsidRPr="00706C12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57732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457732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57732" w:rsidRPr="00CC7805" w:rsidRDefault="002A66E8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CC7805" w:rsidRDefault="00F44DB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смерть 5-річного хлопчика лікарка відсидить рік. Чи отримають батьки мільйон компенсації?</w:t>
            </w:r>
          </w:p>
          <w:p w:rsidR="009D208E" w:rsidRPr="00706C12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C7805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5D4D" w:rsidRPr="009F4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https://vn.20minut.ua/Podii/za-smert-5-richnogo-hlopchika-likarka-tochno-vidsidit-rik-chi-otrimayu-11632589.html</w:t>
              </w:r>
            </w:hyperlink>
          </w:p>
          <w:p w:rsidR="00665D4D" w:rsidRPr="00706C12" w:rsidRDefault="00665D4D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7732" w:rsidRPr="00706C12" w:rsidRDefault="00665D4D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F44DB4" w:rsidRDefault="00665D4D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  <w:r w:rsidR="00F44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7732" w:rsidRPr="00706C12" w:rsidRDefault="00F44DB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адвокат потерпілих</w:t>
            </w:r>
          </w:p>
        </w:tc>
        <w:tc>
          <w:tcPr>
            <w:tcW w:w="1701" w:type="dxa"/>
            <w:shd w:val="clear" w:color="auto" w:fill="auto"/>
          </w:tcPr>
          <w:p w:rsidR="00457732" w:rsidRPr="00706C12" w:rsidRDefault="00F44DB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544F3C" w:rsidRPr="00706C12" w:rsidTr="007F1C5D">
        <w:trPr>
          <w:trHeight w:val="807"/>
        </w:trPr>
        <w:tc>
          <w:tcPr>
            <w:tcW w:w="568" w:type="dxa"/>
            <w:shd w:val="clear" w:color="auto" w:fill="auto"/>
          </w:tcPr>
          <w:p w:rsidR="00544F3C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D4060" w:rsidRPr="002A66E8" w:rsidRDefault="002A66E8" w:rsidP="00B045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F210A1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A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ерез смерть 5-річного хлопчика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A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лікарку на рік позбавили волі</w:t>
            </w:r>
          </w:p>
          <w:p w:rsidR="009D208E" w:rsidRPr="00706C12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54A93" w:rsidRDefault="00BC48B0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A66E8" w:rsidRPr="009F4B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https://naparise.com/posts/cherez-smert-5-richnoho-khlopchyka-na-vinnychchyni-likarku-na-rik-pozbavyly-voli</w:t>
              </w:r>
            </w:hyperlink>
          </w:p>
          <w:p w:rsidR="002A66E8" w:rsidRPr="00706C12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44F3C" w:rsidRPr="00706C12" w:rsidRDefault="002A66E8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544F3C" w:rsidRPr="00706C12" w:rsidRDefault="002A66E8" w:rsidP="00F21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21B90" w:rsidRPr="002A66E8" w:rsidRDefault="002A66E8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000F15" w:rsidRPr="00706C12" w:rsidTr="00DD01AF">
        <w:trPr>
          <w:trHeight w:val="136"/>
        </w:trPr>
        <w:tc>
          <w:tcPr>
            <w:tcW w:w="568" w:type="dxa"/>
            <w:shd w:val="clear" w:color="auto" w:fill="auto"/>
          </w:tcPr>
          <w:p w:rsidR="00000F15" w:rsidRPr="00706C12" w:rsidRDefault="00505D7F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000F15" w:rsidRPr="003E1284" w:rsidRDefault="003E1284" w:rsidP="00F73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3E1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8B3F6F" w:rsidRDefault="003E128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Лікарка, через яку помер п'ятирічний хлопчик на Вінниччині, сидітиме</w:t>
            </w:r>
          </w:p>
          <w:p w:rsidR="009D208E" w:rsidRPr="00706C12" w:rsidRDefault="009D208E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55A7B" w:rsidRDefault="00BC48B0" w:rsidP="00F5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3E1284" w:rsidRPr="000F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https://vitatv.com.ua/kryminal/likarka-cherez-yaku-pomer-pyatyrichnyy</w:t>
              </w:r>
            </w:hyperlink>
          </w:p>
          <w:p w:rsidR="003E1284" w:rsidRPr="005B5AF5" w:rsidRDefault="003E1284" w:rsidP="00F55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00F15" w:rsidRPr="00706C12" w:rsidRDefault="003E12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000F15" w:rsidRPr="00706C12" w:rsidRDefault="003E1284" w:rsidP="00F739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00F15" w:rsidRPr="00706C12" w:rsidRDefault="003E1284" w:rsidP="00433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B978E9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B978E9" w:rsidRPr="00706C12" w:rsidRDefault="00505D7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978E9" w:rsidRPr="00BE272B" w:rsidRDefault="006312FF" w:rsidP="00B97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268" w:type="dxa"/>
          </w:tcPr>
          <w:p w:rsidR="005A788D" w:rsidRDefault="006312F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Неналежне виконання професійних обов’язків як медичного працівника: апеляційний суд </w:t>
            </w:r>
            <w:r w:rsidRPr="00631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розглянув справу лікарки</w:t>
            </w:r>
          </w:p>
          <w:p w:rsidR="009D208E" w:rsidRPr="00706C12" w:rsidRDefault="009D208E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DF2674" w:rsidRDefault="00BC48B0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312FF" w:rsidRPr="000F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https://sud.ua/ru/news/sud-info/243933-nenalezhne-vikonannya-profesiynikh-obovyazkiv-yak-medichnogo-pratsivnika-apelyatsiyniy-sud-rozglyanuv-spravu-likarki</w:t>
              </w:r>
            </w:hyperlink>
          </w:p>
          <w:p w:rsidR="006312FF" w:rsidRPr="00706C12" w:rsidRDefault="006312F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978E9" w:rsidRPr="00706C12" w:rsidRDefault="006312F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B978E9" w:rsidRPr="00706C12" w:rsidRDefault="006312F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978E9" w:rsidRPr="00706C12" w:rsidRDefault="006312FF" w:rsidP="00B97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84B5C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384B5C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384B5C" w:rsidRDefault="009171A7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радіокомпанії «Місто над Бугом»</w:t>
            </w:r>
          </w:p>
        </w:tc>
        <w:tc>
          <w:tcPr>
            <w:tcW w:w="2268" w:type="dxa"/>
          </w:tcPr>
          <w:p w:rsidR="00384B5C" w:rsidRPr="00AE29D6" w:rsidRDefault="009171A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1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залишив без змін вирок педіатрині, внаслідок недбалості якої загинув 5-річний хлопчик</w:t>
            </w:r>
          </w:p>
        </w:tc>
        <w:tc>
          <w:tcPr>
            <w:tcW w:w="4962" w:type="dxa"/>
            <w:shd w:val="clear" w:color="auto" w:fill="auto"/>
          </w:tcPr>
          <w:p w:rsidR="00384B5C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9171A7" w:rsidRPr="000F78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https://mistonadbugom.com.ua/article/vinnickiy-apelyaciyniy-sud-zalishiv-bez-zmin-virok-pediatrini-vnaslidok-nedbalosti-yakoji-zaginuv-5-richniy-hlopchik</w:t>
              </w:r>
            </w:hyperlink>
          </w:p>
          <w:p w:rsidR="009171A7" w:rsidRDefault="009171A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84B5C" w:rsidRDefault="009171A7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</w:t>
            </w:r>
          </w:p>
        </w:tc>
        <w:tc>
          <w:tcPr>
            <w:tcW w:w="1843" w:type="dxa"/>
            <w:shd w:val="clear" w:color="auto" w:fill="auto"/>
          </w:tcPr>
          <w:p w:rsidR="00384B5C" w:rsidRDefault="00967E6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84B5C" w:rsidRDefault="00967E69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30422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330422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330422" w:rsidRPr="007018BF" w:rsidRDefault="007018BF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2209D" w:rsidRDefault="007018B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Довічне ув’язнення: апеляційний суд залишив без змін вирок чоловіку, який на Вінниччині вбив власника ферми та його співмешканку</w:t>
            </w:r>
          </w:p>
          <w:p w:rsidR="00C351BD" w:rsidRPr="00384B5C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209D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018BF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https://vezha.ua/dovichne-uv-yaznennya-apelyatsijnyj-sud-zalyshyv-bez-zmin-vyrok-choloviku-yakyj-na-vinnychchyni-vbyv-vlasnyka-fermy-ta-jogo-spivmeshkanku/</w:t>
              </w:r>
            </w:hyperlink>
          </w:p>
          <w:p w:rsidR="007018BF" w:rsidRDefault="007018B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30422" w:rsidRDefault="007018B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</w:tc>
        <w:tc>
          <w:tcPr>
            <w:tcW w:w="1843" w:type="dxa"/>
            <w:shd w:val="clear" w:color="auto" w:fill="auto"/>
          </w:tcPr>
          <w:p w:rsidR="00330422" w:rsidRDefault="007018B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30422" w:rsidRDefault="007018BF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Каплун</w:t>
            </w:r>
          </w:p>
        </w:tc>
      </w:tr>
      <w:tr w:rsidR="00C351BD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C351BD" w:rsidRDefault="00A400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C351BD" w:rsidRPr="00516374" w:rsidRDefault="0051637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16374" w:rsidRPr="00516374" w:rsidRDefault="00516374" w:rsidP="00516374">
            <w:pPr>
              <w:pStyle w:val="1"/>
              <w:spacing w:before="75" w:beforeAutospacing="0" w:after="45" w:afterAutospacing="0"/>
              <w:jc w:val="center"/>
              <w:rPr>
                <w:b w:val="0"/>
                <w:color w:val="3A3A3A"/>
                <w:sz w:val="24"/>
                <w:szCs w:val="24"/>
              </w:rPr>
            </w:pPr>
            <w:r w:rsidRPr="00516374">
              <w:rPr>
                <w:b w:val="0"/>
                <w:color w:val="3A3A3A"/>
                <w:sz w:val="24"/>
                <w:szCs w:val="24"/>
              </w:rPr>
              <w:t>У Вінниці суд призначив домашній арешт чоловікові, який незаконно переправляв осіб через кордон</w:t>
            </w:r>
          </w:p>
          <w:p w:rsidR="00C351BD" w:rsidRPr="007018BF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351BD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E4DA2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https://www.vinnitsa.info/news/u-vinnytsi-sud-pryznachyv-domashniy-aresht-cholovikovi-yakyy-nezakonno-perepravlyav-osib-cherez-kordon.html</w:t>
              </w:r>
            </w:hyperlink>
          </w:p>
          <w:p w:rsidR="002E4DA2" w:rsidRDefault="002E4D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351BD" w:rsidRDefault="002E4DA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</w:tc>
        <w:tc>
          <w:tcPr>
            <w:tcW w:w="1843" w:type="dxa"/>
            <w:shd w:val="clear" w:color="auto" w:fill="auto"/>
          </w:tcPr>
          <w:p w:rsidR="00C351BD" w:rsidRDefault="00CB75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351BD" w:rsidRDefault="00CB75F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D2668" w:rsidRPr="00706C12" w:rsidTr="005A788D">
        <w:trPr>
          <w:trHeight w:val="278"/>
        </w:trPr>
        <w:tc>
          <w:tcPr>
            <w:tcW w:w="568" w:type="dxa"/>
            <w:shd w:val="clear" w:color="auto" w:fill="auto"/>
          </w:tcPr>
          <w:p w:rsidR="009D2668" w:rsidRDefault="008834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0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D2668" w:rsidRPr="00C351BD" w:rsidRDefault="00C351B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268" w:type="dxa"/>
          </w:tcPr>
          <w:p w:rsidR="005A788D" w:rsidRDefault="00C351BD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овічне ув’язнення: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апеляційний суд залишив без змін покарання убивці двох людей</w:t>
            </w:r>
          </w:p>
          <w:p w:rsidR="009D208E" w:rsidRPr="00C351BD" w:rsidRDefault="009D208E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D2668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351BD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https://naparise.com/posts/dovichne-uviaznennia-u-vinnytsi-apeliatsiinyi-sud-</w:t>
              </w:r>
              <w:r w:rsidR="00C351BD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zalyshyv-bez-zmin-pokarannia-ubyvtsi-dvokh-liudei</w:t>
              </w:r>
            </w:hyperlink>
          </w:p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D2668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23.07.2022</w:t>
            </w:r>
          </w:p>
        </w:tc>
        <w:tc>
          <w:tcPr>
            <w:tcW w:w="1843" w:type="dxa"/>
            <w:shd w:val="clear" w:color="auto" w:fill="auto"/>
          </w:tcPr>
          <w:p w:rsidR="009D2668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9D2668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D4" w:rsidRPr="00706C12" w:rsidTr="005A788D">
        <w:trPr>
          <w:trHeight w:val="278"/>
        </w:trPr>
        <w:tc>
          <w:tcPr>
            <w:tcW w:w="568" w:type="dxa"/>
            <w:shd w:val="clear" w:color="auto" w:fill="auto"/>
          </w:tcPr>
          <w:p w:rsidR="008F12D4" w:rsidRDefault="008F12D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8F12D4" w:rsidRPr="008F12D4" w:rsidRDefault="008F12D4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F12D4" w:rsidRDefault="008F12D4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овічне ув’язнення: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апеляційний суд залишив без змін покарання убивці двох людей</w:t>
            </w:r>
          </w:p>
          <w:p w:rsidR="008F12D4" w:rsidRDefault="008F12D4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8F12D4" w:rsidRPr="008F12D4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12D4" w:rsidRPr="008F12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https://vinmedia.com.ua/posts/dovichne-uviaznennia-u-vinnytsi-apeliatsiinyi-sud-zalyshyv-bez-zmin-pokarannia-ubyvtsi-dvokh-liudei</w:t>
              </w:r>
            </w:hyperlink>
          </w:p>
          <w:p w:rsidR="008F12D4" w:rsidRDefault="008F12D4" w:rsidP="004B40A4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8F12D4" w:rsidRDefault="008F12D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</w:t>
            </w:r>
          </w:p>
        </w:tc>
        <w:tc>
          <w:tcPr>
            <w:tcW w:w="1843" w:type="dxa"/>
            <w:shd w:val="clear" w:color="auto" w:fill="auto"/>
          </w:tcPr>
          <w:p w:rsidR="008F12D4" w:rsidRDefault="008F12D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F12D4" w:rsidRDefault="008F12D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351BD" w:rsidRPr="00706C12" w:rsidTr="005A788D">
        <w:trPr>
          <w:trHeight w:val="278"/>
        </w:trPr>
        <w:tc>
          <w:tcPr>
            <w:tcW w:w="568" w:type="dxa"/>
            <w:shd w:val="clear" w:color="auto" w:fill="auto"/>
          </w:tcPr>
          <w:p w:rsidR="00C351BD" w:rsidRDefault="00A4001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351BD" w:rsidRDefault="00C351B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268" w:type="dxa"/>
          </w:tcPr>
          <w:p w:rsidR="00C351BD" w:rsidRDefault="00C351BD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 домашнім арештом вночі перебуватиме чоловік, який організував нелегальну схему переходу кордону на Вінниччині</w:t>
            </w:r>
          </w:p>
          <w:p w:rsidR="008F12D4" w:rsidRDefault="008F12D4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351BD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351BD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https://www.news.vn.ua/pid-domashnim-areshtom-vnochi-perebuvatyme-cholovik-iakyy-orhanizuvav-nelehalnu-skhemu-perekhodu-kordonu-na-vinnychchyni/</w:t>
              </w:r>
            </w:hyperlink>
          </w:p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</w:t>
            </w:r>
          </w:p>
        </w:tc>
        <w:tc>
          <w:tcPr>
            <w:tcW w:w="1843" w:type="dxa"/>
            <w:shd w:val="clear" w:color="auto" w:fill="auto"/>
          </w:tcPr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F31158" w:rsidRPr="00706C12" w:rsidTr="005A788D">
        <w:trPr>
          <w:trHeight w:val="278"/>
        </w:trPr>
        <w:tc>
          <w:tcPr>
            <w:tcW w:w="568" w:type="dxa"/>
            <w:shd w:val="clear" w:color="auto" w:fill="auto"/>
          </w:tcPr>
          <w:p w:rsidR="00F31158" w:rsidRDefault="00F3115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1158" w:rsidRDefault="00F31158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3E1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268" w:type="dxa"/>
          </w:tcPr>
          <w:p w:rsidR="00F31158" w:rsidRDefault="00F31158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присудили арешт підозрюваному, який переправляв “ухилянтів” через кордон</w:t>
            </w:r>
          </w:p>
          <w:p w:rsidR="008F12D4" w:rsidRPr="00C351BD" w:rsidRDefault="008F12D4" w:rsidP="005A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31158" w:rsidRPr="00F31158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1158" w:rsidRPr="00F31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https://vitatv.com.ua/kryminal/u-vinnytsi-prysudyly-aresht-pidozryuvanomu</w:t>
              </w:r>
            </w:hyperlink>
          </w:p>
          <w:p w:rsidR="00F31158" w:rsidRDefault="00F31158" w:rsidP="004B40A4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F31158" w:rsidRDefault="00F3115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</w:t>
            </w:r>
          </w:p>
        </w:tc>
        <w:tc>
          <w:tcPr>
            <w:tcW w:w="1843" w:type="dxa"/>
            <w:shd w:val="clear" w:color="auto" w:fill="auto"/>
          </w:tcPr>
          <w:p w:rsidR="00F31158" w:rsidRDefault="00F3115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31158" w:rsidRDefault="00F31158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42209D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42209D" w:rsidRDefault="00883445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2209D" w:rsidRPr="0042209D" w:rsidRDefault="00C351BD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788D" w:rsidRDefault="00C351BD" w:rsidP="008B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відхилив апеляцію чоловіка, який холоднокровно розстріляв подружжя фермерів на Вінниччині</w:t>
            </w:r>
          </w:p>
          <w:p w:rsidR="00C351BD" w:rsidRPr="0042209D" w:rsidRDefault="00C351BD" w:rsidP="008B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209D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C351BD" w:rsidRPr="006371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https://vinbazar.com/news/kriminal/sud-vidhiliv-apelyatsiiyu-cholovika-yakiy-holodnokrovno-rozstrilyav-podrujjya-fermeriv-na-vinnichchini</w:t>
              </w:r>
            </w:hyperlink>
          </w:p>
          <w:p w:rsidR="00C351B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5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42209D" w:rsidRDefault="00C351B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2209D" w:rsidRDefault="0042209D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384B5C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F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BC48B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268" w:type="dxa"/>
          </w:tcPr>
          <w:p w:rsidR="0042209D" w:rsidRPr="00706C1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 під готелем “Південний Буг” у Вінниці арештована</w:t>
            </w:r>
          </w:p>
        </w:tc>
        <w:tc>
          <w:tcPr>
            <w:tcW w:w="4962" w:type="dxa"/>
            <w:shd w:val="clear" w:color="auto" w:fill="auto"/>
          </w:tcPr>
          <w:p w:rsidR="00D70CB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ED0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https://33kanal.com/news/189067.html#comments</w:t>
              </w:r>
            </w:hyperlink>
          </w:p>
          <w:p w:rsidR="00BC48B0" w:rsidRPr="00706C1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AE29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D70CB2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706C1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A1E71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6A1E71" w:rsidRDefault="006A1E71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«Вінниччина»</w:t>
            </w:r>
          </w:p>
        </w:tc>
        <w:tc>
          <w:tcPr>
            <w:tcW w:w="2268" w:type="dxa"/>
          </w:tcPr>
          <w:p w:rsidR="006A1E71" w:rsidRPr="00BC48B0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Спокутуватиме тяжкий гріх довічно…</w:t>
            </w:r>
          </w:p>
        </w:tc>
        <w:tc>
          <w:tcPr>
            <w:tcW w:w="4962" w:type="dxa"/>
            <w:shd w:val="clear" w:color="auto" w:fill="auto"/>
          </w:tcPr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ED0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http://vinnichina.info/2022/07/29/%D1%81%D0%BF%D0%BE%D0%BA%D1%83%D1%82%D1%83%D0%B2%D0%B0%D1%82%D0%B8%D0%BC%D0%B5-%D1%82%D1%8F%D0%B6%D0%BA%D0%B8%D0%B9-%D0%B3%D1%80%D1%96%D1%85-%D0%B4%D0%BE%D0%B2%D1%96%D1%87%D0%BD%D0%BE/</w:t>
              </w:r>
            </w:hyperlink>
          </w:p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  <w:tc>
          <w:tcPr>
            <w:tcW w:w="1843" w:type="dxa"/>
            <w:shd w:val="clear" w:color="auto" w:fill="auto"/>
          </w:tcPr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A1E71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Віктор Зеленюк</w:t>
            </w:r>
          </w:p>
        </w:tc>
      </w:tr>
      <w:tr w:rsidR="00D11599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D11599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D11599" w:rsidRPr="00F009E4" w:rsidRDefault="00D11599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="00F0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Вінниця.</w:t>
            </w:r>
            <w:r w:rsidR="00F0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="00F0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1599" w:rsidRPr="006A1E71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ухвалу про арешт землі під колишнім готелем «Південний Буг»</w:t>
            </w:r>
          </w:p>
        </w:tc>
        <w:tc>
          <w:tcPr>
            <w:tcW w:w="4962" w:type="dxa"/>
            <w:shd w:val="clear" w:color="auto" w:fill="auto"/>
          </w:tcPr>
          <w:p w:rsidR="00D11599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ED0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https://www.vinnitsa.info/news/u-vinnytsi-sud-zalyshyv-ukhvalu-pro-aresht-zemli-pid-kolyshnim-hotelem-pivdennyy-buh.html?fbclid=IwAR3kXR4WAWH0DwL2F_Ll8Djcdw0HcYE3xcLneCwIhHPae56QjCI8nd4djcs</w:t>
              </w:r>
            </w:hyperlink>
          </w:p>
          <w:p w:rsidR="00F009E4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11599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  <w:tc>
          <w:tcPr>
            <w:tcW w:w="1843" w:type="dxa"/>
            <w:shd w:val="clear" w:color="auto" w:fill="auto"/>
          </w:tcPr>
          <w:p w:rsidR="00D11599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11599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567DEF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567DEF" w:rsidRPr="00706C12" w:rsidRDefault="00F009E4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567DEF" w:rsidRPr="00706C12" w:rsidRDefault="00BC48B0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268" w:type="dxa"/>
          </w:tcPr>
          <w:p w:rsidR="00EB6216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Комплексу «BOGUN» у Вінниці не буде? Чому арештували земельну ділянку готелю «Південний Буг»</w:t>
            </w:r>
          </w:p>
          <w:p w:rsidR="00A71583" w:rsidRPr="00706C12" w:rsidRDefault="00A71583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B6216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ED0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https://vn.20minut.ua/Podii/kompleksu-bogun-u-vinnitsi-ne-bude-zemelnu-dilyanku-na-yakiy-stoyav-pi-11639901.html</w:t>
              </w:r>
            </w:hyperlink>
          </w:p>
          <w:p w:rsidR="00BC48B0" w:rsidRPr="00706C1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567DEF" w:rsidRPr="00706C12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B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B62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567DEF" w:rsidRPr="00706C12" w:rsidRDefault="00EB621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67DEF" w:rsidRPr="00222F73" w:rsidRDefault="00BC48B0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Олійник</w:t>
            </w:r>
          </w:p>
        </w:tc>
      </w:tr>
      <w:tr w:rsidR="00661916" w:rsidRPr="00706C12" w:rsidTr="007F1C5D">
        <w:trPr>
          <w:trHeight w:val="1276"/>
        </w:trPr>
        <w:tc>
          <w:tcPr>
            <w:tcW w:w="568" w:type="dxa"/>
            <w:shd w:val="clear" w:color="auto" w:fill="auto"/>
          </w:tcPr>
          <w:p w:rsidR="00661916" w:rsidRPr="00706C12" w:rsidRDefault="006A1E71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61916" w:rsidRPr="00BE272B" w:rsidRDefault="00CA6ED6" w:rsidP="004B4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272B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Землю під готелем «Південний Буг» арештували. Будівлю знесли без дозволу</w:t>
            </w:r>
          </w:p>
          <w:p w:rsidR="009D208E" w:rsidRPr="00706C12" w:rsidRDefault="009D208E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E272B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ED0A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https://vinbazar.com/news/podiyi/zemlyu-pid-gotelem-pivdenniy-bug-areshtuvali-budivlyu-znesli-bez-dozvolu</w:t>
              </w:r>
            </w:hyperlink>
          </w:p>
          <w:p w:rsidR="00CA6ED6" w:rsidRPr="00706C12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61916" w:rsidRPr="00706C12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31.07.2022</w:t>
            </w:r>
          </w:p>
        </w:tc>
        <w:tc>
          <w:tcPr>
            <w:tcW w:w="1843" w:type="dxa"/>
            <w:shd w:val="clear" w:color="auto" w:fill="auto"/>
          </w:tcPr>
          <w:p w:rsidR="00661916" w:rsidRPr="00706C12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61916" w:rsidRPr="00706C12" w:rsidRDefault="00CA6ED6" w:rsidP="004B4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</w:tbl>
    <w:p w:rsidR="00706C12" w:rsidRDefault="006A2352" w:rsidP="00597403">
      <w:pPr>
        <w:ind w:left="708"/>
      </w:pPr>
      <w:r w:rsidRPr="00706C12">
        <w:t xml:space="preserve">                                                                                                                </w:t>
      </w:r>
      <w:r w:rsidR="00597403" w:rsidRPr="00706C12">
        <w:t xml:space="preserve">                                                                     </w:t>
      </w:r>
    </w:p>
    <w:p w:rsidR="000A7F96" w:rsidRPr="00706C12" w:rsidRDefault="000A7F96" w:rsidP="00706C12">
      <w:pPr>
        <w:ind w:left="708"/>
        <w:jc w:val="right"/>
      </w:pPr>
      <w:r w:rsidRPr="00706C12">
        <w:rPr>
          <w:rFonts w:ascii="Times New Roman" w:hAnsi="Times New Roman" w:cs="Times New Roman"/>
          <w:b/>
          <w:sz w:val="24"/>
          <w:szCs w:val="24"/>
        </w:rPr>
        <w:t xml:space="preserve">Пресслужба Вінницького апеляційного суду </w:t>
      </w:r>
    </w:p>
    <w:sectPr w:rsidR="000A7F96" w:rsidRPr="00706C12" w:rsidSect="00F73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0051"/>
    <w:rsid w:val="00000F15"/>
    <w:rsid w:val="00002902"/>
    <w:rsid w:val="00013505"/>
    <w:rsid w:val="00013FEB"/>
    <w:rsid w:val="00015575"/>
    <w:rsid w:val="00027A5D"/>
    <w:rsid w:val="00045965"/>
    <w:rsid w:val="00052115"/>
    <w:rsid w:val="00067D34"/>
    <w:rsid w:val="00080894"/>
    <w:rsid w:val="000A7784"/>
    <w:rsid w:val="000A7F96"/>
    <w:rsid w:val="000B7439"/>
    <w:rsid w:val="000B76F7"/>
    <w:rsid w:val="000C5A27"/>
    <w:rsid w:val="000C7B6F"/>
    <w:rsid w:val="000D2EE4"/>
    <w:rsid w:val="000D4892"/>
    <w:rsid w:val="000D6CDD"/>
    <w:rsid w:val="000E132C"/>
    <w:rsid w:val="000E4C07"/>
    <w:rsid w:val="000E672B"/>
    <w:rsid w:val="000F6CCD"/>
    <w:rsid w:val="00101861"/>
    <w:rsid w:val="00112BF1"/>
    <w:rsid w:val="00124B9D"/>
    <w:rsid w:val="0012551B"/>
    <w:rsid w:val="00133F64"/>
    <w:rsid w:val="00140345"/>
    <w:rsid w:val="001566BA"/>
    <w:rsid w:val="00167C75"/>
    <w:rsid w:val="00185CA0"/>
    <w:rsid w:val="00187F62"/>
    <w:rsid w:val="00193CB1"/>
    <w:rsid w:val="001B7E6A"/>
    <w:rsid w:val="001C74D2"/>
    <w:rsid w:val="001C7A3F"/>
    <w:rsid w:val="001F49DB"/>
    <w:rsid w:val="00200741"/>
    <w:rsid w:val="00203A01"/>
    <w:rsid w:val="002146F0"/>
    <w:rsid w:val="00214B39"/>
    <w:rsid w:val="00222F73"/>
    <w:rsid w:val="002271BB"/>
    <w:rsid w:val="002301A2"/>
    <w:rsid w:val="00242547"/>
    <w:rsid w:val="00253787"/>
    <w:rsid w:val="002646B0"/>
    <w:rsid w:val="0027097A"/>
    <w:rsid w:val="002739E7"/>
    <w:rsid w:val="00273E7D"/>
    <w:rsid w:val="00275A5C"/>
    <w:rsid w:val="00296CC0"/>
    <w:rsid w:val="002A30F7"/>
    <w:rsid w:val="002A66E8"/>
    <w:rsid w:val="002D38A4"/>
    <w:rsid w:val="002D78A6"/>
    <w:rsid w:val="002D7CEE"/>
    <w:rsid w:val="002E2AE0"/>
    <w:rsid w:val="002E4DA2"/>
    <w:rsid w:val="002E5D59"/>
    <w:rsid w:val="002F291C"/>
    <w:rsid w:val="002F5B24"/>
    <w:rsid w:val="002F5EF8"/>
    <w:rsid w:val="00306CB5"/>
    <w:rsid w:val="00313C80"/>
    <w:rsid w:val="00330422"/>
    <w:rsid w:val="00333D09"/>
    <w:rsid w:val="0034007B"/>
    <w:rsid w:val="0034488B"/>
    <w:rsid w:val="0036163A"/>
    <w:rsid w:val="00364A3A"/>
    <w:rsid w:val="00382A30"/>
    <w:rsid w:val="00384B5C"/>
    <w:rsid w:val="003D35B2"/>
    <w:rsid w:val="003D58C5"/>
    <w:rsid w:val="003E1284"/>
    <w:rsid w:val="003E199B"/>
    <w:rsid w:val="003E71B3"/>
    <w:rsid w:val="0040229A"/>
    <w:rsid w:val="00402BCA"/>
    <w:rsid w:val="00412876"/>
    <w:rsid w:val="00421B90"/>
    <w:rsid w:val="0042209D"/>
    <w:rsid w:val="00426367"/>
    <w:rsid w:val="00433AE7"/>
    <w:rsid w:val="00436704"/>
    <w:rsid w:val="00452D06"/>
    <w:rsid w:val="00457732"/>
    <w:rsid w:val="00463117"/>
    <w:rsid w:val="0046402F"/>
    <w:rsid w:val="004750A4"/>
    <w:rsid w:val="00482AF7"/>
    <w:rsid w:val="00485972"/>
    <w:rsid w:val="00494CD6"/>
    <w:rsid w:val="00495F83"/>
    <w:rsid w:val="004A0EFF"/>
    <w:rsid w:val="004B1036"/>
    <w:rsid w:val="004B40A4"/>
    <w:rsid w:val="004C4C26"/>
    <w:rsid w:val="004C629A"/>
    <w:rsid w:val="004E0C97"/>
    <w:rsid w:val="004E35FD"/>
    <w:rsid w:val="004E4917"/>
    <w:rsid w:val="004F7C4A"/>
    <w:rsid w:val="0050050E"/>
    <w:rsid w:val="00505516"/>
    <w:rsid w:val="00505D7F"/>
    <w:rsid w:val="00506D7D"/>
    <w:rsid w:val="00516374"/>
    <w:rsid w:val="00516EFE"/>
    <w:rsid w:val="005220F1"/>
    <w:rsid w:val="00532FA4"/>
    <w:rsid w:val="00537525"/>
    <w:rsid w:val="00537F45"/>
    <w:rsid w:val="00542D4C"/>
    <w:rsid w:val="00544F3C"/>
    <w:rsid w:val="00546BC8"/>
    <w:rsid w:val="00565415"/>
    <w:rsid w:val="00567DEF"/>
    <w:rsid w:val="0057343B"/>
    <w:rsid w:val="0059229E"/>
    <w:rsid w:val="00597403"/>
    <w:rsid w:val="005A788D"/>
    <w:rsid w:val="005B5808"/>
    <w:rsid w:val="005B5AF5"/>
    <w:rsid w:val="005C135D"/>
    <w:rsid w:val="005C4F77"/>
    <w:rsid w:val="005F2C28"/>
    <w:rsid w:val="005F5236"/>
    <w:rsid w:val="006072A4"/>
    <w:rsid w:val="006266EF"/>
    <w:rsid w:val="006312FF"/>
    <w:rsid w:val="0063575E"/>
    <w:rsid w:val="00637007"/>
    <w:rsid w:val="00641DE6"/>
    <w:rsid w:val="0065421C"/>
    <w:rsid w:val="006572E2"/>
    <w:rsid w:val="0066106C"/>
    <w:rsid w:val="00661916"/>
    <w:rsid w:val="00663F42"/>
    <w:rsid w:val="00665D4D"/>
    <w:rsid w:val="0067005E"/>
    <w:rsid w:val="006710BC"/>
    <w:rsid w:val="0067726B"/>
    <w:rsid w:val="0068129C"/>
    <w:rsid w:val="00696A6B"/>
    <w:rsid w:val="006A1E71"/>
    <w:rsid w:val="006A2352"/>
    <w:rsid w:val="006A4C5E"/>
    <w:rsid w:val="006B752A"/>
    <w:rsid w:val="006B7E1F"/>
    <w:rsid w:val="006D10A9"/>
    <w:rsid w:val="006D2C3B"/>
    <w:rsid w:val="006D6749"/>
    <w:rsid w:val="006F2731"/>
    <w:rsid w:val="007018BF"/>
    <w:rsid w:val="00706C12"/>
    <w:rsid w:val="00714DA1"/>
    <w:rsid w:val="007161E2"/>
    <w:rsid w:val="00717556"/>
    <w:rsid w:val="00737250"/>
    <w:rsid w:val="007424D6"/>
    <w:rsid w:val="00743C87"/>
    <w:rsid w:val="007566E8"/>
    <w:rsid w:val="0076726D"/>
    <w:rsid w:val="00785DED"/>
    <w:rsid w:val="00790472"/>
    <w:rsid w:val="00790996"/>
    <w:rsid w:val="007943EB"/>
    <w:rsid w:val="007A6C55"/>
    <w:rsid w:val="007B1D4C"/>
    <w:rsid w:val="007C043E"/>
    <w:rsid w:val="007C599D"/>
    <w:rsid w:val="007E53B4"/>
    <w:rsid w:val="007E5DE3"/>
    <w:rsid w:val="007F1C5D"/>
    <w:rsid w:val="00810CD9"/>
    <w:rsid w:val="0081506A"/>
    <w:rsid w:val="008205A0"/>
    <w:rsid w:val="00822DCB"/>
    <w:rsid w:val="00822E2B"/>
    <w:rsid w:val="008338EB"/>
    <w:rsid w:val="008346FB"/>
    <w:rsid w:val="0083727E"/>
    <w:rsid w:val="0087214B"/>
    <w:rsid w:val="008759EC"/>
    <w:rsid w:val="008804ED"/>
    <w:rsid w:val="00883445"/>
    <w:rsid w:val="00886EEF"/>
    <w:rsid w:val="00890397"/>
    <w:rsid w:val="008A3BE2"/>
    <w:rsid w:val="008B28F7"/>
    <w:rsid w:val="008B3F6F"/>
    <w:rsid w:val="008B6129"/>
    <w:rsid w:val="008B7176"/>
    <w:rsid w:val="008C1FA8"/>
    <w:rsid w:val="008D05F7"/>
    <w:rsid w:val="008E0ABF"/>
    <w:rsid w:val="008E4CCF"/>
    <w:rsid w:val="008F12D4"/>
    <w:rsid w:val="008F1C8E"/>
    <w:rsid w:val="00901C04"/>
    <w:rsid w:val="009040DD"/>
    <w:rsid w:val="00906ED2"/>
    <w:rsid w:val="00913328"/>
    <w:rsid w:val="0091406D"/>
    <w:rsid w:val="009171A7"/>
    <w:rsid w:val="009220F8"/>
    <w:rsid w:val="009231A3"/>
    <w:rsid w:val="00935B98"/>
    <w:rsid w:val="00946166"/>
    <w:rsid w:val="009532D2"/>
    <w:rsid w:val="00954A93"/>
    <w:rsid w:val="00966958"/>
    <w:rsid w:val="00967E69"/>
    <w:rsid w:val="009750DD"/>
    <w:rsid w:val="00987FB9"/>
    <w:rsid w:val="00993369"/>
    <w:rsid w:val="00993AF8"/>
    <w:rsid w:val="009A06D0"/>
    <w:rsid w:val="009A62CC"/>
    <w:rsid w:val="009A6FF5"/>
    <w:rsid w:val="009B157A"/>
    <w:rsid w:val="009B465E"/>
    <w:rsid w:val="009D208E"/>
    <w:rsid w:val="009D2668"/>
    <w:rsid w:val="009D4060"/>
    <w:rsid w:val="009E019F"/>
    <w:rsid w:val="00A159D7"/>
    <w:rsid w:val="00A22104"/>
    <w:rsid w:val="00A35B6D"/>
    <w:rsid w:val="00A40012"/>
    <w:rsid w:val="00A41F9B"/>
    <w:rsid w:val="00A53BAD"/>
    <w:rsid w:val="00A62734"/>
    <w:rsid w:val="00A65DB1"/>
    <w:rsid w:val="00A65F00"/>
    <w:rsid w:val="00A67C65"/>
    <w:rsid w:val="00A71583"/>
    <w:rsid w:val="00A75445"/>
    <w:rsid w:val="00A92260"/>
    <w:rsid w:val="00A95B0C"/>
    <w:rsid w:val="00AA327C"/>
    <w:rsid w:val="00AB0893"/>
    <w:rsid w:val="00AB2A1D"/>
    <w:rsid w:val="00AC00FD"/>
    <w:rsid w:val="00AC2922"/>
    <w:rsid w:val="00AD7237"/>
    <w:rsid w:val="00AE01C4"/>
    <w:rsid w:val="00AE29D6"/>
    <w:rsid w:val="00AF2472"/>
    <w:rsid w:val="00AF735A"/>
    <w:rsid w:val="00B00157"/>
    <w:rsid w:val="00B01089"/>
    <w:rsid w:val="00B045F2"/>
    <w:rsid w:val="00B07422"/>
    <w:rsid w:val="00B45F96"/>
    <w:rsid w:val="00B55D8C"/>
    <w:rsid w:val="00B56280"/>
    <w:rsid w:val="00B62E9B"/>
    <w:rsid w:val="00B63D9D"/>
    <w:rsid w:val="00B6579F"/>
    <w:rsid w:val="00B712D2"/>
    <w:rsid w:val="00B73F9F"/>
    <w:rsid w:val="00B957B7"/>
    <w:rsid w:val="00B978E9"/>
    <w:rsid w:val="00BC0C58"/>
    <w:rsid w:val="00BC48B0"/>
    <w:rsid w:val="00BE18A1"/>
    <w:rsid w:val="00BE272B"/>
    <w:rsid w:val="00BF057B"/>
    <w:rsid w:val="00C05EFA"/>
    <w:rsid w:val="00C1492D"/>
    <w:rsid w:val="00C2630C"/>
    <w:rsid w:val="00C33B02"/>
    <w:rsid w:val="00C33FC0"/>
    <w:rsid w:val="00C351BD"/>
    <w:rsid w:val="00C3666A"/>
    <w:rsid w:val="00C464D4"/>
    <w:rsid w:val="00C635C3"/>
    <w:rsid w:val="00C63C1F"/>
    <w:rsid w:val="00C7733C"/>
    <w:rsid w:val="00C77F2A"/>
    <w:rsid w:val="00C82AD5"/>
    <w:rsid w:val="00CA606D"/>
    <w:rsid w:val="00CA6ED6"/>
    <w:rsid w:val="00CB75F8"/>
    <w:rsid w:val="00CC7805"/>
    <w:rsid w:val="00CD116E"/>
    <w:rsid w:val="00CE4F10"/>
    <w:rsid w:val="00D00DE4"/>
    <w:rsid w:val="00D07E5F"/>
    <w:rsid w:val="00D10CF5"/>
    <w:rsid w:val="00D11599"/>
    <w:rsid w:val="00D24632"/>
    <w:rsid w:val="00D325F0"/>
    <w:rsid w:val="00D33D95"/>
    <w:rsid w:val="00D5018C"/>
    <w:rsid w:val="00D507F3"/>
    <w:rsid w:val="00D51AC0"/>
    <w:rsid w:val="00D51C64"/>
    <w:rsid w:val="00D527AD"/>
    <w:rsid w:val="00D5773A"/>
    <w:rsid w:val="00D600D3"/>
    <w:rsid w:val="00D6642B"/>
    <w:rsid w:val="00D701F1"/>
    <w:rsid w:val="00D70CB2"/>
    <w:rsid w:val="00D9230F"/>
    <w:rsid w:val="00D92ABA"/>
    <w:rsid w:val="00D96A16"/>
    <w:rsid w:val="00DA0588"/>
    <w:rsid w:val="00DA2119"/>
    <w:rsid w:val="00DB43F3"/>
    <w:rsid w:val="00DD01AF"/>
    <w:rsid w:val="00DD0676"/>
    <w:rsid w:val="00DD2774"/>
    <w:rsid w:val="00DD5381"/>
    <w:rsid w:val="00DD6238"/>
    <w:rsid w:val="00DE2B11"/>
    <w:rsid w:val="00DF2674"/>
    <w:rsid w:val="00DF77A9"/>
    <w:rsid w:val="00E02843"/>
    <w:rsid w:val="00E05F92"/>
    <w:rsid w:val="00E14024"/>
    <w:rsid w:val="00E1607B"/>
    <w:rsid w:val="00E218AB"/>
    <w:rsid w:val="00E3023C"/>
    <w:rsid w:val="00E43804"/>
    <w:rsid w:val="00E54D45"/>
    <w:rsid w:val="00E64A6A"/>
    <w:rsid w:val="00E740BC"/>
    <w:rsid w:val="00E7691A"/>
    <w:rsid w:val="00EB275D"/>
    <w:rsid w:val="00EB3FCF"/>
    <w:rsid w:val="00EB4697"/>
    <w:rsid w:val="00EB6216"/>
    <w:rsid w:val="00EB6609"/>
    <w:rsid w:val="00EF4363"/>
    <w:rsid w:val="00F009E4"/>
    <w:rsid w:val="00F04101"/>
    <w:rsid w:val="00F044C6"/>
    <w:rsid w:val="00F210A1"/>
    <w:rsid w:val="00F22621"/>
    <w:rsid w:val="00F31158"/>
    <w:rsid w:val="00F37244"/>
    <w:rsid w:val="00F445AA"/>
    <w:rsid w:val="00F44DB4"/>
    <w:rsid w:val="00F457E4"/>
    <w:rsid w:val="00F47E3C"/>
    <w:rsid w:val="00F55A7B"/>
    <w:rsid w:val="00F570E4"/>
    <w:rsid w:val="00F57D45"/>
    <w:rsid w:val="00F7394F"/>
    <w:rsid w:val="00FA5427"/>
    <w:rsid w:val="00FC2983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C71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8B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61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372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F55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20minut.ua/Podii/za-smert-5-richnogo-hlopchika-likarka-tochno-vidsidit-rik-chi-otrimayu-11632589.html" TargetMode="External"/><Relationship Id="rId13" Type="http://schemas.openxmlformats.org/officeDocument/2006/relationships/hyperlink" Target="https://vezha.ua/dovichne-uv-yaznennya-apelyatsijnyj-sud-zalyshyv-bez-zmin-vyrok-choloviku-yakyj-na-vinnychchyni-vbyv-vlasnyka-fermy-ta-jogo-spivmeshkanku/" TargetMode="External"/><Relationship Id="rId18" Type="http://schemas.openxmlformats.org/officeDocument/2006/relationships/hyperlink" Target="https://vitatv.com.ua/kryminal/u-vinnytsi-prysudyly-aresht-pidozryuvanom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innichina.info/2022/07/29/%D1%81%D0%BF%D0%BE%D0%BA%D1%83%D1%82%D1%83%D0%B2%D0%B0%D1%82%D0%B8%D0%BC%D0%B5-%D1%82%D1%8F%D0%B6%D0%BA%D0%B8%D0%B9-%D0%B3%D1%80%D1%96%D1%85-%D0%B4%D0%BE%D0%B2%D1%96%D1%87%D0%BD%D0%BE/" TargetMode="External"/><Relationship Id="rId7" Type="http://schemas.openxmlformats.org/officeDocument/2006/relationships/hyperlink" Target="https://vinbazar.com/news/kriminal/likarku-cherez-yaku-pomer-5-richniy-hlopchik-na-vinnichchini-zasudili-do-roku-vyaznitsii" TargetMode="External"/><Relationship Id="rId12" Type="http://schemas.openxmlformats.org/officeDocument/2006/relationships/hyperlink" Target="https://mistonadbugom.com.ua/article/vinnickiy-apelyaciyniy-sud-zalishiv-bez-zmin-virok-pediatrini-vnaslidok-nedbalosti-yakoji-zaginuv-5-richniy-hlopchik" TargetMode="External"/><Relationship Id="rId17" Type="http://schemas.openxmlformats.org/officeDocument/2006/relationships/hyperlink" Target="https://www.news.vn.ua/pid-domashnim-areshtom-vnochi-perebuvatyme-cholovik-iakyy-orhanizuvav-nelehalnu-skhemu-perekhodu-kordonu-na-vinnychchyn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nmedia.com.ua/posts/dovichne-uviaznennia-u-vinnytsi-apeliatsiinyi-sud-zalyshyv-bez-zmin-pokarannia-ubyvtsi-dvokh-liudei" TargetMode="External"/><Relationship Id="rId20" Type="http://schemas.openxmlformats.org/officeDocument/2006/relationships/hyperlink" Target="https://33kanal.com/news/189067.html#com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ews.vn.ua/likarku-z-nemyrova-za-nenalezhne-vykonannia-obov-iazkiv-zasudyly/" TargetMode="External"/><Relationship Id="rId11" Type="http://schemas.openxmlformats.org/officeDocument/2006/relationships/hyperlink" Target="https://sud.ua/ru/news/sud-info/243933-nenalezhne-vikonannya-profesiynikh-obovyazkiv-yak-medichnogo-pratsivnika-apelyatsiyniy-sud-rozglyanuv-spravu-likarki" TargetMode="External"/><Relationship Id="rId24" Type="http://schemas.openxmlformats.org/officeDocument/2006/relationships/hyperlink" Target="https://vinbazar.com/news/podiyi/zemlyu-pid-gotelem-pivdenniy-bug-areshtuvali-budivlyu-znesli-bez-dozvolu" TargetMode="External"/><Relationship Id="rId5" Type="http://schemas.openxmlformats.org/officeDocument/2006/relationships/hyperlink" Target="https://vezha.ua/rik-uv-yaznennya-vinnytskyj-apelyatsijnyj-sud-lyshyv-u-syli-vyrok-shhodo-likarky-cherez-nedbalist-yakoyi-zagynuv-5-richnyj-hlopchyk/" TargetMode="External"/><Relationship Id="rId15" Type="http://schemas.openxmlformats.org/officeDocument/2006/relationships/hyperlink" Target="https://naparise.com/posts/dovichne-uviaznennia-u-vinnytsi-apeliatsiinyi-sud-zalyshyv-bez-zmin-pokarannia-ubyvtsi-dvokh-liudei" TargetMode="External"/><Relationship Id="rId23" Type="http://schemas.openxmlformats.org/officeDocument/2006/relationships/hyperlink" Target="https://vn.20minut.ua/Podii/kompleksu-bogun-u-vinnitsi-ne-bude-zemelnu-dilyanku-na-yakiy-stoyav-pi-11639901.html" TargetMode="External"/><Relationship Id="rId10" Type="http://schemas.openxmlformats.org/officeDocument/2006/relationships/hyperlink" Target="https://vitatv.com.ua/kryminal/likarka-cherez-yaku-pomer-pyatyrichnyy" TargetMode="External"/><Relationship Id="rId19" Type="http://schemas.openxmlformats.org/officeDocument/2006/relationships/hyperlink" Target="https://vinbazar.com/news/kriminal/sud-vidhiliv-apelyatsiiyu-cholovika-yakiy-holodnokrovno-rozstrilyav-podrujjya-fermeriv-na-vinnichchini" TargetMode="External"/><Relationship Id="rId4" Type="http://schemas.openxmlformats.org/officeDocument/2006/relationships/hyperlink" Target="https://sudreporter.org/vyrok-yakym-areshtanta-sizo-vyznaly-vynnym-u-pograbuvanni-bo-na-vidstani-200-km-znajshlas-jogo-dnk-skasuvaly-z-formalnyh-prychyn/" TargetMode="External"/><Relationship Id="rId9" Type="http://schemas.openxmlformats.org/officeDocument/2006/relationships/hyperlink" Target="https://naparise.com/posts/cherez-smert-5-richnoho-khlopchyka-na-vinnychchyni-likarku-na-rik-pozbavyly-voli" TargetMode="External"/><Relationship Id="rId14" Type="http://schemas.openxmlformats.org/officeDocument/2006/relationships/hyperlink" Target="https://www.vinnitsa.info/news/u-vinnytsi-sud-pryznachyv-domashniy-aresht-cholovikovi-yakyy-nezakonno-perepravlyav-osib-cherez-kordon.html" TargetMode="External"/><Relationship Id="rId22" Type="http://schemas.openxmlformats.org/officeDocument/2006/relationships/hyperlink" Target="https://www.vinnitsa.info/news/u-vinnytsi-sud-zalyshyv-ukhvalu-pro-aresht-zemli-pid-kolyshnim-hotelem-pivdennyy-buh.html?fbclid=IwAR3kXR4WAWH0DwL2F_Ll8Djcdw0HcYE3xcLneCwIhHPae56QjCI8nd4djc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5974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130</cp:revision>
  <dcterms:created xsi:type="dcterms:W3CDTF">2022-05-03T12:21:00Z</dcterms:created>
  <dcterms:modified xsi:type="dcterms:W3CDTF">2022-08-17T07:54:00Z</dcterms:modified>
</cp:coreProperties>
</file>