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84" w:rsidRPr="00EE203A" w:rsidRDefault="00EA3184" w:rsidP="0024734A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E203A">
        <w:rPr>
          <w:rFonts w:ascii="Times New Roman" w:hAnsi="Times New Roman" w:cs="Times New Roman"/>
          <w:b/>
          <w:sz w:val="36"/>
          <w:szCs w:val="36"/>
        </w:rPr>
        <w:t>Вінницький апеляційний суд</w:t>
      </w:r>
    </w:p>
    <w:p w:rsidR="00EA3184" w:rsidRPr="00EE203A" w:rsidRDefault="00EA3184" w:rsidP="00EE203A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ЗМІ</w:t>
      </w:r>
    </w:p>
    <w:p w:rsidR="00EA3184" w:rsidRDefault="00315CF9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B31E2">
        <w:rPr>
          <w:rFonts w:ascii="Times New Roman" w:hAnsi="Times New Roman" w:cs="Times New Roman"/>
          <w:sz w:val="24"/>
          <w:szCs w:val="24"/>
        </w:rPr>
        <w:t>лип</w:t>
      </w:r>
      <w:r w:rsidR="008D1CC6">
        <w:rPr>
          <w:rFonts w:ascii="Times New Roman" w:hAnsi="Times New Roman" w:cs="Times New Roman"/>
          <w:sz w:val="24"/>
          <w:szCs w:val="24"/>
        </w:rPr>
        <w:t>ень</w:t>
      </w:r>
      <w:r w:rsidR="00BA3280">
        <w:rPr>
          <w:rFonts w:ascii="Times New Roman" w:hAnsi="Times New Roman" w:cs="Times New Roman"/>
          <w:sz w:val="24"/>
          <w:szCs w:val="24"/>
        </w:rPr>
        <w:t xml:space="preserve"> 2021</w:t>
      </w:r>
      <w:r w:rsidR="00EA3184" w:rsidRPr="0024734A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EE203A" w:rsidRPr="0024734A" w:rsidRDefault="00EE203A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2B5EFD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2B5EFD" w:rsidRDefault="00DA06E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0" w:name="_Hlk77943570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B5EFD" w:rsidRDefault="002B5EFD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2B5EFD" w:rsidRPr="00B53F7C" w:rsidRDefault="002B5EFD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B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липня Анатолія Малєца привезуть в Апеляційний суд на слухання його скарги в закритому режимі (відео)</w:t>
            </w:r>
          </w:p>
        </w:tc>
        <w:tc>
          <w:tcPr>
            <w:tcW w:w="3686" w:type="dxa"/>
            <w:shd w:val="clear" w:color="auto" w:fill="auto"/>
          </w:tcPr>
          <w:p w:rsidR="002B5EFD" w:rsidRDefault="00FF557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B5EFD" w:rsidRPr="00E55B41">
                <w:rPr>
                  <w:rStyle w:val="a3"/>
                  <w:rFonts w:ascii="Times New Roman" w:hAnsi="Times New Roman" w:cs="Times New Roman"/>
                </w:rPr>
                <w:t>https://33kanal.com/news/141069.html</w:t>
              </w:r>
            </w:hyperlink>
          </w:p>
          <w:p w:rsidR="002B5EFD" w:rsidRPr="002B5EFD" w:rsidRDefault="002B5EFD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B5EFD" w:rsidRDefault="002B5EF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14.07.2021</w:t>
            </w:r>
          </w:p>
        </w:tc>
        <w:tc>
          <w:tcPr>
            <w:tcW w:w="1842" w:type="dxa"/>
            <w:shd w:val="clear" w:color="auto" w:fill="auto"/>
          </w:tcPr>
          <w:p w:rsidR="002B5EFD" w:rsidRDefault="002B5EF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прессекретарка суду</w:t>
            </w:r>
          </w:p>
        </w:tc>
        <w:tc>
          <w:tcPr>
            <w:tcW w:w="1701" w:type="dxa"/>
            <w:shd w:val="clear" w:color="auto" w:fill="auto"/>
          </w:tcPr>
          <w:p w:rsidR="002B5EFD" w:rsidRDefault="002B5EF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 Ковальський</w:t>
            </w:r>
          </w:p>
        </w:tc>
      </w:tr>
      <w:tr w:rsidR="00B53F7C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B53F7C" w:rsidRDefault="00DA06E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53F7C" w:rsidRDefault="00B53F7C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«33</w:t>
            </w:r>
            <w:r w:rsidR="004B2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-й. Новини»</w:t>
            </w:r>
          </w:p>
        </w:tc>
        <w:tc>
          <w:tcPr>
            <w:tcW w:w="2835" w:type="dxa"/>
            <w:shd w:val="clear" w:color="auto" w:fill="auto"/>
          </w:tcPr>
          <w:p w:rsidR="00B53F7C" w:rsidRDefault="00B53F7C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Анатолія Малєца привезли в Апеляційний суд Вінницької області. Родинний вбивця бажає перегляду довічного вироку (відео)</w:t>
            </w:r>
          </w:p>
          <w:p w:rsidR="00B53F7C" w:rsidRPr="00E92163" w:rsidRDefault="00B53F7C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53F7C" w:rsidRDefault="00FF557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53F7C" w:rsidRPr="00810D29">
                <w:rPr>
                  <w:rStyle w:val="a3"/>
                  <w:rFonts w:ascii="Times New Roman" w:hAnsi="Times New Roman" w:cs="Times New Roman"/>
                </w:rPr>
                <w:t>https://33kanal.com/news/141212.html</w:t>
              </w:r>
            </w:hyperlink>
          </w:p>
          <w:p w:rsidR="00B53F7C" w:rsidRPr="00E92163" w:rsidRDefault="00B53F7C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3F7C" w:rsidRDefault="004B2DB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842" w:type="dxa"/>
            <w:shd w:val="clear" w:color="auto" w:fill="auto"/>
          </w:tcPr>
          <w:p w:rsidR="00B53F7C" w:rsidRDefault="00B404B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 був на засіданні</w:t>
            </w:r>
          </w:p>
        </w:tc>
        <w:tc>
          <w:tcPr>
            <w:tcW w:w="1701" w:type="dxa"/>
            <w:shd w:val="clear" w:color="auto" w:fill="auto"/>
          </w:tcPr>
          <w:p w:rsidR="00B53F7C" w:rsidRDefault="00B404B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 Ковальський</w:t>
            </w:r>
          </w:p>
        </w:tc>
      </w:tr>
      <w:tr w:rsidR="00B06381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B06381" w:rsidRDefault="00B063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06381" w:rsidRPr="00B06381" w:rsidRDefault="00B06381" w:rsidP="00B06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Філія акціонерного товариства</w:t>
            </w:r>
          </w:p>
          <w:p w:rsidR="00B06381" w:rsidRPr="00B06381" w:rsidRDefault="00B06381" w:rsidP="00B06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"Національна суспільна телерадіокомпанія України"</w:t>
            </w:r>
          </w:p>
          <w:p w:rsidR="00B06381" w:rsidRDefault="00B06381" w:rsidP="00B06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"Вінницька регіональна дирекція "ВІНТЕРА"</w:t>
            </w:r>
          </w:p>
        </w:tc>
        <w:tc>
          <w:tcPr>
            <w:tcW w:w="2835" w:type="dxa"/>
            <w:shd w:val="clear" w:color="auto" w:fill="auto"/>
          </w:tcPr>
          <w:p w:rsidR="00B06381" w:rsidRPr="00B53F7C" w:rsidRDefault="00B06381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Новини на Суспільному</w:t>
            </w:r>
          </w:p>
        </w:tc>
        <w:tc>
          <w:tcPr>
            <w:tcW w:w="3686" w:type="dxa"/>
            <w:shd w:val="clear" w:color="auto" w:fill="auto"/>
          </w:tcPr>
          <w:p w:rsidR="00B06381" w:rsidRDefault="00FF557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06381" w:rsidRPr="00EE1A26">
                <w:rPr>
                  <w:rStyle w:val="a3"/>
                  <w:rFonts w:ascii="Times New Roman" w:hAnsi="Times New Roman" w:cs="Times New Roman"/>
                </w:rPr>
                <w:t>https://www.youtube.com/watch?v=Bm7gh7iD-n8</w:t>
              </w:r>
            </w:hyperlink>
          </w:p>
          <w:p w:rsidR="00B06381" w:rsidRDefault="00B0638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6381" w:rsidRDefault="00B0638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00:46 –02:44</w:t>
            </w:r>
          </w:p>
          <w:p w:rsidR="00B06381" w:rsidRPr="00B06381" w:rsidRDefault="00B0638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06381" w:rsidRDefault="00B063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842" w:type="dxa"/>
            <w:shd w:val="clear" w:color="auto" w:fill="auto"/>
          </w:tcPr>
          <w:p w:rsidR="00B06381" w:rsidRDefault="00B063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й оператор були на засіданні</w:t>
            </w:r>
          </w:p>
        </w:tc>
        <w:tc>
          <w:tcPr>
            <w:tcW w:w="1701" w:type="dxa"/>
            <w:shd w:val="clear" w:color="auto" w:fill="auto"/>
          </w:tcPr>
          <w:p w:rsidR="00B06381" w:rsidRDefault="00B063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Ірина Хоходра,</w:t>
            </w:r>
          </w:p>
          <w:p w:rsidR="00347549" w:rsidRPr="00347549" w:rsidRDefault="0034754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ій Кошарський</w:t>
            </w:r>
          </w:p>
          <w:p w:rsidR="00B06381" w:rsidRDefault="00B063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06381" w:rsidRDefault="00B063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403E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4D403E" w:rsidRDefault="00D069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4D403E" w:rsidRPr="004D403E" w:rsidRDefault="004D403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Інформаційний портал «Моя Вінниця»</w:t>
            </w:r>
          </w:p>
        </w:tc>
        <w:tc>
          <w:tcPr>
            <w:tcW w:w="2835" w:type="dxa"/>
            <w:shd w:val="clear" w:color="auto" w:fill="auto"/>
          </w:tcPr>
          <w:p w:rsidR="004D403E" w:rsidRPr="00B53F7C" w:rsidRDefault="004D403E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 Малець, якому присудили «довічне» за вбивство родини, подав апеляцію</w:t>
            </w:r>
          </w:p>
        </w:tc>
        <w:tc>
          <w:tcPr>
            <w:tcW w:w="3686" w:type="dxa"/>
            <w:shd w:val="clear" w:color="auto" w:fill="auto"/>
          </w:tcPr>
          <w:p w:rsidR="004D403E" w:rsidRDefault="00FF557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D403E" w:rsidRPr="00810D29">
                <w:rPr>
                  <w:rStyle w:val="a3"/>
                  <w:rFonts w:ascii="Times New Roman" w:hAnsi="Times New Roman" w:cs="Times New Roman"/>
                </w:rPr>
                <w:t>https://www.myvin.com.ua/news/13407-anatolii-malets-iakomu-prysudyly-dovichne-za-vbyvstvo-rodyny-podav-apeliatsiiu</w:t>
              </w:r>
            </w:hyperlink>
          </w:p>
          <w:p w:rsidR="004D403E" w:rsidRDefault="004D403E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D403E" w:rsidRDefault="004D403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842" w:type="dxa"/>
            <w:shd w:val="clear" w:color="auto" w:fill="auto"/>
          </w:tcPr>
          <w:p w:rsidR="004D403E" w:rsidRPr="004D403E" w:rsidRDefault="004D403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4D403E" w:rsidRPr="004D403E" w:rsidRDefault="004D403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B404B1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B404B1" w:rsidRPr="004D403E" w:rsidRDefault="00D069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B404B1" w:rsidRPr="00B404B1" w:rsidRDefault="00B404B1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«Вінниця.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404B1" w:rsidRPr="00B53F7C" w:rsidRDefault="00B404B1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Анатолій Малєц, який вбив свою маму, дружину та дітей подав апеляцію на вирок про «довічне»</w:t>
            </w:r>
          </w:p>
        </w:tc>
        <w:tc>
          <w:tcPr>
            <w:tcW w:w="3686" w:type="dxa"/>
            <w:shd w:val="clear" w:color="auto" w:fill="auto"/>
          </w:tcPr>
          <w:p w:rsidR="00B404B1" w:rsidRDefault="00FF557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404B1" w:rsidRPr="00810D29">
                <w:rPr>
                  <w:rStyle w:val="a3"/>
                  <w:rFonts w:ascii="Times New Roman" w:hAnsi="Times New Roman" w:cs="Times New Roman"/>
                </w:rPr>
                <w:t>https://www.vinnitsa.info/news/anatoliy-malyets-yakyy-vbyv-svoyu-mamu-druzhynu-ta-ditey-podav-apelyatsiyu-na-vyrok-pro-dovichne.html</w:t>
              </w:r>
            </w:hyperlink>
          </w:p>
          <w:p w:rsidR="00B404B1" w:rsidRDefault="00B404B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404B1" w:rsidRDefault="00B404B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842" w:type="dxa"/>
            <w:shd w:val="clear" w:color="auto" w:fill="auto"/>
          </w:tcPr>
          <w:p w:rsidR="00B404B1" w:rsidRPr="00B404B1" w:rsidRDefault="00B404B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Журнал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істка була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B404B1" w:rsidRDefault="004D403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Ірина Юшко</w:t>
            </w:r>
          </w:p>
        </w:tc>
      </w:tr>
      <w:tr w:rsidR="003C5863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3C5863" w:rsidRDefault="00D069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3C5863" w:rsidRPr="00E92163" w:rsidRDefault="00E92163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Depo.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інниця»</w:t>
            </w:r>
          </w:p>
        </w:tc>
        <w:tc>
          <w:tcPr>
            <w:tcW w:w="2835" w:type="dxa"/>
            <w:shd w:val="clear" w:color="auto" w:fill="auto"/>
          </w:tcPr>
          <w:p w:rsidR="003C5863" w:rsidRPr="00623969" w:rsidRDefault="00E92163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 довічно: Апеляційний суд залишив без змін вирок вінничанину, який убив матір, двох дітей і колишню дружину</w:t>
            </w:r>
          </w:p>
        </w:tc>
        <w:tc>
          <w:tcPr>
            <w:tcW w:w="3686" w:type="dxa"/>
            <w:shd w:val="clear" w:color="auto" w:fill="auto"/>
          </w:tcPr>
          <w:p w:rsidR="003C5863" w:rsidRPr="00E92163" w:rsidRDefault="00FF557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92163" w:rsidRPr="00E92163">
                <w:rPr>
                  <w:rStyle w:val="a3"/>
                  <w:rFonts w:ascii="Times New Roman" w:hAnsi="Times New Roman" w:cs="Times New Roman"/>
                </w:rPr>
                <w:t>https://vn.depo.ua/ukr/vn/taki-dovichno-apelyatsiyniy-sud-zalishiv-bez-zmin-virok-vinnichaninu-yakiy-ubiv-matir-dvokh-ditey-i-kolishnyu-druzhinu-202107151345652</w:t>
              </w:r>
            </w:hyperlink>
          </w:p>
          <w:p w:rsidR="00E92163" w:rsidRDefault="00E92163" w:rsidP="002C3B3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C5863" w:rsidRDefault="00E921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842" w:type="dxa"/>
            <w:shd w:val="clear" w:color="auto" w:fill="auto"/>
          </w:tcPr>
          <w:p w:rsidR="003C5863" w:rsidRDefault="00E921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3C5863">
              <w:rPr>
                <w:rFonts w:ascii="Times New Roman" w:hAnsi="Times New Roman"/>
                <w:color w:val="000000"/>
                <w:sz w:val="24"/>
                <w:szCs w:val="24"/>
              </w:rPr>
              <w:t>ресслужба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</w:t>
            </w:r>
          </w:p>
        </w:tc>
        <w:tc>
          <w:tcPr>
            <w:tcW w:w="1701" w:type="dxa"/>
            <w:shd w:val="clear" w:color="auto" w:fill="auto"/>
          </w:tcPr>
          <w:p w:rsidR="003C5863" w:rsidRDefault="00E921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Пустіва</w:t>
            </w:r>
          </w:p>
        </w:tc>
      </w:tr>
      <w:tr w:rsidR="00623969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623969" w:rsidRDefault="00D069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623969" w:rsidRDefault="00E92163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E92163" w:rsidRPr="0002267A" w:rsidRDefault="00E92163" w:rsidP="00E92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A">
              <w:rPr>
                <w:rFonts w:ascii="Times New Roman" w:hAnsi="Times New Roman" w:cs="Times New Roman"/>
                <w:sz w:val="24"/>
                <w:szCs w:val="24"/>
              </w:rPr>
              <w:t>Засуджений Малєц хоче не довічне, а строкове ув'язнення. Як пройшло засідання в апеляційному суді</w:t>
            </w:r>
          </w:p>
          <w:p w:rsidR="00623969" w:rsidRPr="00BE2A5C" w:rsidRDefault="00623969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23969" w:rsidRDefault="00FF5571" w:rsidP="00E92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92163" w:rsidRPr="00810D29">
                <w:rPr>
                  <w:rStyle w:val="a3"/>
                  <w:rFonts w:ascii="Times New Roman" w:hAnsi="Times New Roman" w:cs="Times New Roman"/>
                </w:rPr>
                <w:t>https://vn.20minut.ua/Kryminal/zasudzheniy-malets-hoche-ne-dovichne-a-strokove-uvyaznennya-yak-proysh-11358139.html</w:t>
              </w:r>
            </w:hyperlink>
          </w:p>
          <w:p w:rsidR="00E92163" w:rsidRPr="00E92163" w:rsidRDefault="00E92163" w:rsidP="00E92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3969" w:rsidRDefault="00E921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</w:t>
            </w:r>
            <w:r w:rsidR="00623969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842" w:type="dxa"/>
            <w:shd w:val="clear" w:color="auto" w:fill="auto"/>
          </w:tcPr>
          <w:p w:rsidR="00623969" w:rsidRDefault="00E921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 був на засіданні</w:t>
            </w:r>
          </w:p>
        </w:tc>
        <w:tc>
          <w:tcPr>
            <w:tcW w:w="1701" w:type="dxa"/>
            <w:shd w:val="clear" w:color="auto" w:fill="auto"/>
          </w:tcPr>
          <w:p w:rsidR="00623969" w:rsidRDefault="003F34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 Курдюков</w:t>
            </w:r>
          </w:p>
        </w:tc>
      </w:tr>
      <w:tr w:rsidR="007C5FB3" w:rsidRPr="00D913B1" w:rsidTr="004B2DBF">
        <w:trPr>
          <w:trHeight w:val="845"/>
        </w:trPr>
        <w:tc>
          <w:tcPr>
            <w:tcW w:w="421" w:type="dxa"/>
            <w:shd w:val="clear" w:color="auto" w:fill="auto"/>
          </w:tcPr>
          <w:p w:rsidR="007C5FB3" w:rsidRDefault="00D069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7C5FB3" w:rsidRPr="007C5FB3" w:rsidRDefault="00B53F7C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7C5FB3" w:rsidRPr="004B2DBF" w:rsidRDefault="003F34CB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CB">
              <w:rPr>
                <w:rFonts w:ascii="Times New Roman" w:hAnsi="Times New Roman" w:cs="Times New Roman"/>
                <w:sz w:val="24"/>
                <w:szCs w:val="24"/>
              </w:rPr>
              <w:t>Чи змінять вирок за вбивство в Академічному? Суд у закритому режимі слухає апеляцію Малєца</w:t>
            </w:r>
          </w:p>
        </w:tc>
        <w:tc>
          <w:tcPr>
            <w:tcW w:w="3686" w:type="dxa"/>
            <w:shd w:val="clear" w:color="auto" w:fill="auto"/>
          </w:tcPr>
          <w:p w:rsidR="00452746" w:rsidRDefault="00FF5571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3F34CB" w:rsidRPr="00810D29">
                <w:rPr>
                  <w:rStyle w:val="a3"/>
                  <w:rFonts w:ascii="Times New Roman" w:hAnsi="Times New Roman" w:cs="Times New Roman"/>
                </w:rPr>
                <w:t>https://vn.20minut.ua/Kryminal/vbivstvo-v-akademichnomu-sud-u-zakritomu-rezhimi-rozglyadae-apelyatsiy-11357777.html</w:t>
              </w:r>
            </w:hyperlink>
          </w:p>
          <w:p w:rsidR="003F34CB" w:rsidRPr="003F34CB" w:rsidRDefault="003F34CB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C5FB3" w:rsidRDefault="00B53F7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842" w:type="dxa"/>
            <w:shd w:val="clear" w:color="auto" w:fill="auto"/>
          </w:tcPr>
          <w:p w:rsidR="007C5FB3" w:rsidRDefault="00B53F7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7C5FB3" w:rsidRPr="003F34CB" w:rsidRDefault="00B53F7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Марія Лєхова</w:t>
            </w:r>
          </w:p>
        </w:tc>
      </w:tr>
      <w:tr w:rsidR="004E35AA" w:rsidRPr="00D913B1" w:rsidTr="004B2DBF">
        <w:trPr>
          <w:trHeight w:val="845"/>
        </w:trPr>
        <w:tc>
          <w:tcPr>
            <w:tcW w:w="421" w:type="dxa"/>
            <w:shd w:val="clear" w:color="auto" w:fill="auto"/>
          </w:tcPr>
          <w:p w:rsidR="004E35AA" w:rsidRDefault="00043A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E35AA" w:rsidRPr="004E35AA" w:rsidRDefault="004E35AA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міста Вінниці «0432.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E35AA" w:rsidRPr="004B2DBF" w:rsidRDefault="004E35AA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AA">
              <w:rPr>
                <w:rFonts w:ascii="Times New Roman" w:hAnsi="Times New Roman" w:cs="Times New Roman"/>
                <w:sz w:val="24"/>
                <w:szCs w:val="24"/>
              </w:rPr>
              <w:t>Вінничанин, який вбив свою маму, дружину та дітей подав апеляцію на вирок про «довічне»</w:t>
            </w:r>
          </w:p>
        </w:tc>
        <w:tc>
          <w:tcPr>
            <w:tcW w:w="3686" w:type="dxa"/>
            <w:shd w:val="clear" w:color="auto" w:fill="auto"/>
          </w:tcPr>
          <w:p w:rsidR="004E35AA" w:rsidRPr="004E35AA" w:rsidRDefault="00FF5571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4E35AA" w:rsidRPr="004E35AA">
                <w:rPr>
                  <w:rStyle w:val="a3"/>
                  <w:rFonts w:ascii="Times New Roman" w:hAnsi="Times New Roman" w:cs="Times New Roman"/>
                </w:rPr>
                <w:t>https://www.0432.ua/news/3154799/vinnicanin-akij-vbiv-svou-mamu-druzinu-ta-ditej-podav-apelaciu-na-virok-pro-dovicne</w:t>
              </w:r>
            </w:hyperlink>
          </w:p>
          <w:p w:rsidR="004E35AA" w:rsidRDefault="004E35AA" w:rsidP="003F34C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E35AA" w:rsidRPr="004E35AA" w:rsidRDefault="004E35A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15.07.2021</w:t>
            </w:r>
          </w:p>
        </w:tc>
        <w:tc>
          <w:tcPr>
            <w:tcW w:w="1842" w:type="dxa"/>
            <w:shd w:val="clear" w:color="auto" w:fill="auto"/>
          </w:tcPr>
          <w:p w:rsidR="004E35AA" w:rsidRPr="004E35AA" w:rsidRDefault="004E35A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«В</w:t>
            </w:r>
            <w:r w:rsidR="00043A81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нниця</w:t>
            </w:r>
            <w:r w:rsidR="00043A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E35AA" w:rsidRDefault="00043A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B2DBF" w:rsidRPr="00D913B1" w:rsidTr="004B2DBF">
        <w:trPr>
          <w:trHeight w:val="845"/>
        </w:trPr>
        <w:tc>
          <w:tcPr>
            <w:tcW w:w="421" w:type="dxa"/>
            <w:shd w:val="clear" w:color="auto" w:fill="auto"/>
          </w:tcPr>
          <w:p w:rsidR="004B2DBF" w:rsidRDefault="00043A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</w:tcPr>
          <w:p w:rsidR="004B2DBF" w:rsidRPr="004B2DBF" w:rsidRDefault="004B2DBF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B2DBF" w:rsidRPr="003F34CB" w:rsidRDefault="004B2DBF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BF">
              <w:rPr>
                <w:rFonts w:ascii="Times New Roman" w:hAnsi="Times New Roman" w:cs="Times New Roman"/>
                <w:sz w:val="24"/>
                <w:szCs w:val="24"/>
              </w:rPr>
              <w:t>Вирок без змін: суд відмовив Анатолію Малєцу в задоволенні апеляційної скарги щодо вироку за вбивство родини в “Академічному”</w:t>
            </w:r>
          </w:p>
        </w:tc>
        <w:tc>
          <w:tcPr>
            <w:tcW w:w="3686" w:type="dxa"/>
            <w:shd w:val="clear" w:color="auto" w:fill="auto"/>
          </w:tcPr>
          <w:p w:rsidR="004B2DBF" w:rsidRDefault="00FF5571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4B2DBF" w:rsidRPr="00810D29">
                <w:rPr>
                  <w:rStyle w:val="a3"/>
                  <w:rFonts w:ascii="Times New Roman" w:hAnsi="Times New Roman" w:cs="Times New Roman"/>
                </w:rPr>
                <w:t>https://vezha.ua/vyrok-bez-zmin-sud-vidmovyv-anatoliyu-malyetsu-v-zadovolenni-apelyatsijnoyi-skargy-shhodo-vyroku-za-vbyvstvo-rodyny-v-akademichnomu/</w:t>
              </w:r>
            </w:hyperlink>
          </w:p>
          <w:p w:rsidR="004B2DBF" w:rsidRDefault="004B2DBF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B2DBF" w:rsidRPr="004B2DBF" w:rsidRDefault="004B2DB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15.07.2021</w:t>
            </w:r>
          </w:p>
        </w:tc>
        <w:tc>
          <w:tcPr>
            <w:tcW w:w="1842" w:type="dxa"/>
            <w:shd w:val="clear" w:color="auto" w:fill="auto"/>
          </w:tcPr>
          <w:p w:rsidR="004B2DBF" w:rsidRPr="003E43C2" w:rsidRDefault="003E43C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Журнал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 був на судовому зас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1701" w:type="dxa"/>
            <w:shd w:val="clear" w:color="auto" w:fill="auto"/>
          </w:tcPr>
          <w:p w:rsidR="004B2DBF" w:rsidRDefault="003E43C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В’ячеслав Луцков</w:t>
            </w:r>
          </w:p>
        </w:tc>
      </w:tr>
      <w:tr w:rsidR="00FA5A7F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FA5A7F" w:rsidRDefault="00D069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43A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A5A7F" w:rsidRPr="00623969" w:rsidRDefault="003E43C2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«Суспільне. Новини»</w:t>
            </w:r>
          </w:p>
        </w:tc>
        <w:tc>
          <w:tcPr>
            <w:tcW w:w="2835" w:type="dxa"/>
            <w:shd w:val="clear" w:color="auto" w:fill="auto"/>
          </w:tcPr>
          <w:p w:rsidR="00FA5A7F" w:rsidRPr="00623969" w:rsidRDefault="003E43C2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суд відхилив апеляцію засудженого до довічного увʼязнення Анатолія Малєца</w:t>
            </w:r>
          </w:p>
        </w:tc>
        <w:tc>
          <w:tcPr>
            <w:tcW w:w="3686" w:type="dxa"/>
            <w:shd w:val="clear" w:color="auto" w:fill="auto"/>
          </w:tcPr>
          <w:p w:rsidR="003E43C2" w:rsidRPr="003E43C2" w:rsidRDefault="00FF5571" w:rsidP="003E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E43C2" w:rsidRPr="003E4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https://suspilne.media/147638-vinnickij-sud-vidhiliv-apelaciu-zasudzenogo-do-dovicnogo-uvaznenna-anatolia-maleca/</w:t>
              </w:r>
            </w:hyperlink>
          </w:p>
          <w:p w:rsidR="003E43C2" w:rsidRDefault="003E43C2" w:rsidP="003E43C2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A5A7F" w:rsidRDefault="003E43C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842" w:type="dxa"/>
            <w:shd w:val="clear" w:color="auto" w:fill="auto"/>
          </w:tcPr>
          <w:p w:rsidR="00FA5A7F" w:rsidRDefault="003E43C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FA5A7F" w:rsidRDefault="003E43C2" w:rsidP="003E43C2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Федоренко</w:t>
            </w:r>
          </w:p>
        </w:tc>
      </w:tr>
      <w:tr w:rsidR="007229D5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7229D5" w:rsidRDefault="00DA06E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43A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229D5" w:rsidRDefault="007229D5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«Новини.Миколаїв»</w:t>
            </w:r>
          </w:p>
        </w:tc>
        <w:tc>
          <w:tcPr>
            <w:tcW w:w="2835" w:type="dxa"/>
            <w:shd w:val="clear" w:color="auto" w:fill="auto"/>
          </w:tcPr>
          <w:p w:rsidR="007229D5" w:rsidRPr="003E43C2" w:rsidRDefault="007229D5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суд відхилив апеляцію засудженого до довічного увʼязнення Анатолія Малєца</w:t>
            </w:r>
          </w:p>
        </w:tc>
        <w:tc>
          <w:tcPr>
            <w:tcW w:w="3686" w:type="dxa"/>
            <w:shd w:val="clear" w:color="auto" w:fill="auto"/>
          </w:tcPr>
          <w:p w:rsidR="007229D5" w:rsidRDefault="00FF5571" w:rsidP="003E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229D5" w:rsidRPr="00810D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https://news.nikolaev.ua/post1412331</w:t>
              </w:r>
            </w:hyperlink>
          </w:p>
          <w:p w:rsidR="007229D5" w:rsidRPr="003E43C2" w:rsidRDefault="007229D5" w:rsidP="003E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9D5" w:rsidRDefault="007229D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842" w:type="dxa"/>
            <w:shd w:val="clear" w:color="auto" w:fill="auto"/>
          </w:tcPr>
          <w:p w:rsidR="007229D5" w:rsidRDefault="007229D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7229D5" w:rsidRDefault="007229D5" w:rsidP="003E43C2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916CA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0916CA" w:rsidRPr="000916CA" w:rsidRDefault="009C379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43A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15CF9" w:rsidRPr="00BE2A5C" w:rsidRDefault="00020837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375BA3" w:rsidRPr="00BE2A5C" w:rsidRDefault="00020837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Довічний вирок Малєцю без змін! Колегія Апеляційного суду Вінниччини не пом’якшила вирок родинному вбивці (відео)</w:t>
            </w:r>
          </w:p>
        </w:tc>
        <w:tc>
          <w:tcPr>
            <w:tcW w:w="3686" w:type="dxa"/>
            <w:shd w:val="clear" w:color="auto" w:fill="auto"/>
          </w:tcPr>
          <w:p w:rsidR="00BE2A5C" w:rsidRDefault="00FF557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20837" w:rsidRPr="00810D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https://33kanal.com/news/141254.html</w:t>
              </w:r>
            </w:hyperlink>
          </w:p>
          <w:p w:rsidR="00020837" w:rsidRPr="008614E6" w:rsidRDefault="00020837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6CA" w:rsidRPr="00E438AC" w:rsidRDefault="0002083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842" w:type="dxa"/>
            <w:shd w:val="clear" w:color="auto" w:fill="auto"/>
          </w:tcPr>
          <w:p w:rsidR="000916CA" w:rsidRPr="00D17235" w:rsidRDefault="0002083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</w:t>
            </w:r>
            <w:r w:rsidR="00B404B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іст </w:t>
            </w:r>
            <w:r w:rsidR="00B404B1">
              <w:rPr>
                <w:rFonts w:ascii="Times New Roman" w:hAnsi="Times New Roman"/>
                <w:color w:val="000000"/>
                <w:sz w:val="24"/>
                <w:szCs w:val="24"/>
              </w:rPr>
              <w:t>був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0916CA" w:rsidRDefault="00B404B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 Ковальський, </w:t>
            </w:r>
          </w:p>
          <w:p w:rsidR="00B404B1" w:rsidRPr="00020837" w:rsidRDefault="00B404B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фотокореспон-дент Олексій Бойко</w:t>
            </w:r>
          </w:p>
        </w:tc>
      </w:tr>
      <w:tr w:rsidR="00704FB9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704FB9" w:rsidRDefault="009C379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43A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04FB9" w:rsidRDefault="00E24520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Телеканал «ВІТА»</w:t>
            </w:r>
          </w:p>
        </w:tc>
        <w:tc>
          <w:tcPr>
            <w:tcW w:w="2835" w:type="dxa"/>
            <w:shd w:val="clear" w:color="auto" w:fill="auto"/>
          </w:tcPr>
          <w:p w:rsidR="00704FB9" w:rsidRPr="00BE2A5C" w:rsidRDefault="00E24520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Новини </w:t>
            </w:r>
          </w:p>
        </w:tc>
        <w:tc>
          <w:tcPr>
            <w:tcW w:w="3686" w:type="dxa"/>
            <w:shd w:val="clear" w:color="auto" w:fill="auto"/>
          </w:tcPr>
          <w:p w:rsidR="00704FB9" w:rsidRDefault="00FF557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24520" w:rsidRPr="00810D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https://www.youtube.com/watch?v=s9ov9jVZvXs</w:t>
              </w:r>
            </w:hyperlink>
          </w:p>
          <w:p w:rsidR="00E24520" w:rsidRDefault="00E24520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E7" w:rsidRPr="00704FB9" w:rsidRDefault="00AF51E7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04FB9" w:rsidRDefault="00E2452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842" w:type="dxa"/>
            <w:shd w:val="clear" w:color="auto" w:fill="auto"/>
          </w:tcPr>
          <w:p w:rsidR="00704FB9" w:rsidRDefault="00E2452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й оператор були на засіданні</w:t>
            </w:r>
          </w:p>
        </w:tc>
        <w:tc>
          <w:tcPr>
            <w:tcW w:w="1701" w:type="dxa"/>
            <w:shd w:val="clear" w:color="auto" w:fill="auto"/>
          </w:tcPr>
          <w:p w:rsidR="00704FB9" w:rsidRDefault="00E2452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Ірина Корж,</w:t>
            </w:r>
          </w:p>
          <w:p w:rsidR="00E24520" w:rsidRDefault="00E2452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Вадим Інжиєвський,</w:t>
            </w:r>
          </w:p>
          <w:p w:rsidR="00E24520" w:rsidRDefault="00E2452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Олег Літвінцев</w:t>
            </w:r>
          </w:p>
        </w:tc>
      </w:tr>
      <w:tr w:rsidR="00844452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844452" w:rsidRDefault="009C379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43A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44452" w:rsidRDefault="00AF51E7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Телеканал «Вінниччина»</w:t>
            </w:r>
          </w:p>
        </w:tc>
        <w:tc>
          <w:tcPr>
            <w:tcW w:w="2835" w:type="dxa"/>
            <w:shd w:val="clear" w:color="auto" w:fill="auto"/>
          </w:tcPr>
          <w:p w:rsidR="00844452" w:rsidRDefault="00AF51E7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Новини</w:t>
            </w:r>
          </w:p>
          <w:p w:rsidR="00FE62F2" w:rsidRPr="00BE2A5C" w:rsidRDefault="00FE62F2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Вінниччини</w:t>
            </w:r>
          </w:p>
        </w:tc>
        <w:tc>
          <w:tcPr>
            <w:tcW w:w="3686" w:type="dxa"/>
            <w:shd w:val="clear" w:color="auto" w:fill="auto"/>
          </w:tcPr>
          <w:p w:rsidR="00844452" w:rsidRDefault="00FF557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AF51E7" w:rsidRPr="00AF51E7">
                <w:rPr>
                  <w:rStyle w:val="a3"/>
                  <w:rFonts w:ascii="Times New Roman" w:hAnsi="Times New Roman" w:cs="Times New Roman"/>
                </w:rPr>
                <w:t>https://www.youtube.com/watch?v=Tkj-4nVTA2M</w:t>
              </w:r>
            </w:hyperlink>
          </w:p>
          <w:p w:rsidR="00FE62F2" w:rsidRDefault="00FE62F2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2F2" w:rsidRPr="00AF51E7" w:rsidRDefault="00FE62F2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 – 06:02</w:t>
            </w:r>
          </w:p>
          <w:p w:rsidR="00AF51E7" w:rsidRDefault="00AF51E7" w:rsidP="002C3B3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4452" w:rsidRDefault="00AF51E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842" w:type="dxa"/>
            <w:shd w:val="clear" w:color="auto" w:fill="auto"/>
          </w:tcPr>
          <w:p w:rsidR="00844452" w:rsidRDefault="00FE62F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й оператор були на засіданні</w:t>
            </w:r>
          </w:p>
        </w:tc>
        <w:tc>
          <w:tcPr>
            <w:tcW w:w="1701" w:type="dxa"/>
            <w:shd w:val="clear" w:color="auto" w:fill="auto"/>
          </w:tcPr>
          <w:p w:rsidR="00844452" w:rsidRDefault="00FE62F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Владислава Підлісна</w:t>
            </w:r>
          </w:p>
        </w:tc>
      </w:tr>
      <w:tr w:rsidR="00CF3AAE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CF3AAE" w:rsidRDefault="009C379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043A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CF3AAE" w:rsidRPr="00BA28CF" w:rsidRDefault="00BA28CF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CF3AAE" w:rsidRDefault="00BA28CF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пеляція не допомогла.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A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інницькому «різникові» підтвердили довічне ув’язнення</w:t>
            </w:r>
          </w:p>
        </w:tc>
        <w:tc>
          <w:tcPr>
            <w:tcW w:w="3686" w:type="dxa"/>
            <w:shd w:val="clear" w:color="auto" w:fill="auto"/>
          </w:tcPr>
          <w:p w:rsidR="00CF3AAE" w:rsidRDefault="00FF557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BA28CF" w:rsidRPr="00810D29">
                <w:rPr>
                  <w:rStyle w:val="a3"/>
                  <w:rFonts w:ascii="Times New Roman" w:hAnsi="Times New Roman" w:cs="Times New Roman"/>
                </w:rPr>
                <w:t>https://naparise.com/posts/apeliatsiia-ne-dopomohla-vinnytskomu-riznykovi-pidtverdyly-dovichne-uviaznennia</w:t>
              </w:r>
            </w:hyperlink>
          </w:p>
          <w:p w:rsidR="00BA28CF" w:rsidRPr="00AF51E7" w:rsidRDefault="00BA28CF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F3AAE" w:rsidRDefault="00BA28C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842" w:type="dxa"/>
            <w:shd w:val="clear" w:color="auto" w:fill="auto"/>
          </w:tcPr>
          <w:p w:rsidR="00CF3AAE" w:rsidRDefault="00BA28C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ВАС, зокрема</w:t>
            </w:r>
          </w:p>
        </w:tc>
        <w:tc>
          <w:tcPr>
            <w:tcW w:w="1701" w:type="dxa"/>
            <w:shd w:val="clear" w:color="auto" w:fill="auto"/>
          </w:tcPr>
          <w:p w:rsidR="00CF3AAE" w:rsidRDefault="00BA28C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0D28F5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0D28F5" w:rsidRDefault="009C379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43A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D28F5" w:rsidRPr="000D28F5" w:rsidRDefault="000D28F5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D28F5" w:rsidRDefault="009C3793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Вінниці суд відхилив апеляцію Анатолія Малєца. Чоловік, який вбив власну сім'ю, вимагав переглянути вирок (Фото)</w:t>
            </w:r>
          </w:p>
          <w:p w:rsidR="00C43F3A" w:rsidRPr="001634D0" w:rsidRDefault="00C43F3A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28F5" w:rsidRDefault="00FF5571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C3793" w:rsidRPr="00810D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https://vinbazar.com/news/suspilstvo/u-vinnitsii-sud-vidhiliv-apelyatsiiyu-anatoliya-maltsia-cholovik-yakiy-vbiv-vlasnu-simyu-vimagav-pereglyanuti-vi</w:t>
              </w:r>
            </w:hyperlink>
          </w:p>
          <w:p w:rsidR="009C3793" w:rsidRPr="009C3793" w:rsidRDefault="009C3793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28F5" w:rsidRDefault="009C379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16.07.2021</w:t>
            </w:r>
          </w:p>
        </w:tc>
        <w:tc>
          <w:tcPr>
            <w:tcW w:w="1842" w:type="dxa"/>
            <w:shd w:val="clear" w:color="auto" w:fill="auto"/>
          </w:tcPr>
          <w:p w:rsidR="000D28F5" w:rsidRPr="000D28F5" w:rsidRDefault="000D28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</w:t>
            </w:r>
            <w:r w:rsidR="00207B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служба ВАС</w:t>
            </w:r>
          </w:p>
        </w:tc>
        <w:tc>
          <w:tcPr>
            <w:tcW w:w="1701" w:type="dxa"/>
            <w:shd w:val="clear" w:color="auto" w:fill="auto"/>
          </w:tcPr>
          <w:p w:rsidR="000D28F5" w:rsidRPr="000D28F5" w:rsidRDefault="000D28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02267A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02267A" w:rsidRDefault="000226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02267A" w:rsidRDefault="0002267A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нницяОК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2267A" w:rsidRPr="0002267A" w:rsidRDefault="0002267A" w:rsidP="0002267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Засудженому до «довічного» Анатолію Малєцу відмовили в апеляції</w:t>
            </w:r>
          </w:p>
          <w:p w:rsidR="0002267A" w:rsidRPr="009C3793" w:rsidRDefault="0002267A" w:rsidP="0002267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2267A" w:rsidRPr="00BE086D" w:rsidRDefault="00FF5571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2267A" w:rsidRPr="00BE08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http://vinnitsaok.com.ua/archives/965846</w:t>
              </w:r>
            </w:hyperlink>
          </w:p>
          <w:p w:rsidR="0002267A" w:rsidRDefault="0002267A" w:rsidP="000D28F5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2267A" w:rsidRDefault="000226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16.07.2021</w:t>
            </w:r>
          </w:p>
        </w:tc>
        <w:tc>
          <w:tcPr>
            <w:tcW w:w="1842" w:type="dxa"/>
            <w:shd w:val="clear" w:color="auto" w:fill="auto"/>
          </w:tcPr>
          <w:p w:rsidR="0002267A" w:rsidRPr="0002267A" w:rsidRDefault="000226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2267A" w:rsidRPr="0002267A" w:rsidRDefault="000226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65ECA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665ECA" w:rsidRDefault="004C3F4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226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665ECA" w:rsidRPr="005A2D2D" w:rsidRDefault="004C3F46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665ECA" w:rsidRPr="00665ECA" w:rsidRDefault="004C3F46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Анатолія Малєца Вінницький апеляційний суд визнав вбивцею. Фото</w:t>
            </w:r>
          </w:p>
        </w:tc>
        <w:tc>
          <w:tcPr>
            <w:tcW w:w="3686" w:type="dxa"/>
            <w:shd w:val="clear" w:color="auto" w:fill="auto"/>
          </w:tcPr>
          <w:p w:rsidR="00665ECA" w:rsidRDefault="00FF5571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C3F46" w:rsidRPr="005B42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https://www.news.vn.ua/anatoliia-malietsa-vinnyts-kyy-apeliatsiynyy-sud-vyznav-vbyvtseiu-foto/</w:t>
              </w:r>
            </w:hyperlink>
          </w:p>
          <w:p w:rsidR="004C3F46" w:rsidRPr="00665ECA" w:rsidRDefault="004C3F46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65ECA" w:rsidRDefault="004C3F4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16.07.2021</w:t>
            </w:r>
          </w:p>
        </w:tc>
        <w:tc>
          <w:tcPr>
            <w:tcW w:w="1842" w:type="dxa"/>
            <w:shd w:val="clear" w:color="auto" w:fill="auto"/>
          </w:tcPr>
          <w:p w:rsidR="00665ECA" w:rsidRPr="004C3F46" w:rsidRDefault="004C3F4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65ECA" w:rsidRPr="004C3F46" w:rsidRDefault="004C3F4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D7F3F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AD7F3F" w:rsidRPr="004C3F46" w:rsidRDefault="000226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AD7F3F" w:rsidRPr="00C43F3A" w:rsidRDefault="00C43F3A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D7F3F" w:rsidRDefault="00C43F3A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3F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Батюшки Московського патріархату судяться за Собор: У Вінниці продовжать розгляд справи за позовом УПЦ МП</w:t>
            </w:r>
          </w:p>
          <w:p w:rsidR="00C43F3A" w:rsidRPr="00665ECA" w:rsidRDefault="00C43F3A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:rsidR="00AD7F3F" w:rsidRDefault="00FF5571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6" w:history="1">
              <w:r w:rsidR="00C43F3A" w:rsidRPr="0094575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https://www.vinnitsa.info/news/batyushky-moskovs-koho-patriarkhatu-sudyat-sya-za-sobor-u-vinnytsi-prodovzhat-roz-hlyad-spravy-za-pozovom-upts-mp.html</w:t>
              </w:r>
            </w:hyperlink>
          </w:p>
          <w:p w:rsidR="00C43F3A" w:rsidRDefault="00C43F3A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AD7F3F" w:rsidRDefault="00AD7F3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F3A" w:rsidRPr="00C43F3A" w:rsidRDefault="00C43F3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22.07.2021</w:t>
            </w:r>
          </w:p>
        </w:tc>
        <w:tc>
          <w:tcPr>
            <w:tcW w:w="1842" w:type="dxa"/>
            <w:shd w:val="clear" w:color="auto" w:fill="auto"/>
          </w:tcPr>
          <w:p w:rsidR="00AD7F3F" w:rsidRDefault="00C43F3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Журнал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істка була на засіданні </w:t>
            </w:r>
          </w:p>
          <w:p w:rsidR="00C43F3A" w:rsidRPr="00C43F3A" w:rsidRDefault="00C43F3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7F3F" w:rsidRPr="00AD7F3F" w:rsidRDefault="00C43F3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Анастасія Голошивець</w:t>
            </w:r>
          </w:p>
        </w:tc>
      </w:tr>
      <w:tr w:rsidR="004F35FC" w:rsidRPr="00D913B1" w:rsidTr="00A4483A">
        <w:trPr>
          <w:trHeight w:val="1400"/>
        </w:trPr>
        <w:tc>
          <w:tcPr>
            <w:tcW w:w="421" w:type="dxa"/>
            <w:shd w:val="clear" w:color="auto" w:fill="auto"/>
          </w:tcPr>
          <w:p w:rsidR="004F35FC" w:rsidRPr="004C3F46" w:rsidRDefault="008A2E1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226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F35FC" w:rsidRPr="00CF1C14" w:rsidRDefault="008A2E1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5C654E" w:rsidRPr="00CF1C14" w:rsidRDefault="008A2E12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A2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праву 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A2E12">
              <w:rPr>
                <w:rFonts w:ascii="Times New Roman" w:hAnsi="Times New Roman"/>
                <w:color w:val="000000"/>
                <w:sz w:val="24"/>
                <w:szCs w:val="24"/>
              </w:rPr>
              <w:t>пасо-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A2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реображенський собор направили на новий розгляд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A2E12">
              <w:rPr>
                <w:rFonts w:ascii="Times New Roman" w:hAnsi="Times New Roman"/>
                <w:color w:val="000000"/>
                <w:sz w:val="24"/>
                <w:szCs w:val="24"/>
              </w:rPr>
              <w:t>інницького міського суду (відео)</w:t>
            </w:r>
          </w:p>
        </w:tc>
        <w:tc>
          <w:tcPr>
            <w:tcW w:w="3686" w:type="dxa"/>
            <w:shd w:val="clear" w:color="auto" w:fill="auto"/>
          </w:tcPr>
          <w:p w:rsidR="00CF1C14" w:rsidRDefault="00FF5571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A2E12" w:rsidRPr="00945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https://33kanal.com/news/142498.html</w:t>
              </w:r>
            </w:hyperlink>
          </w:p>
          <w:p w:rsidR="008A2E12" w:rsidRPr="00F14458" w:rsidRDefault="008A2E12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35FC" w:rsidRPr="00F14458" w:rsidRDefault="008A2E1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22.07.2021</w:t>
            </w:r>
          </w:p>
        </w:tc>
        <w:tc>
          <w:tcPr>
            <w:tcW w:w="1842" w:type="dxa"/>
            <w:shd w:val="clear" w:color="auto" w:fill="auto"/>
          </w:tcPr>
          <w:p w:rsidR="004F35FC" w:rsidRPr="004F35FC" w:rsidRDefault="008A2E12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була на засіданні</w:t>
            </w:r>
          </w:p>
        </w:tc>
        <w:tc>
          <w:tcPr>
            <w:tcW w:w="1701" w:type="dxa"/>
            <w:shd w:val="clear" w:color="auto" w:fill="auto"/>
          </w:tcPr>
          <w:p w:rsidR="004F35FC" w:rsidRDefault="008A2E1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Тетяна Кондратьєва</w:t>
            </w:r>
          </w:p>
        </w:tc>
      </w:tr>
      <w:tr w:rsidR="0097730D" w:rsidRPr="00D913B1" w:rsidTr="00A4483A">
        <w:trPr>
          <w:trHeight w:val="1400"/>
        </w:trPr>
        <w:tc>
          <w:tcPr>
            <w:tcW w:w="421" w:type="dxa"/>
            <w:shd w:val="clear" w:color="auto" w:fill="auto"/>
          </w:tcPr>
          <w:p w:rsidR="0097730D" w:rsidRDefault="008A2E1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0226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A79BB" w:rsidRDefault="005A79B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9BB" w:rsidRDefault="005A79B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9BB" w:rsidRDefault="005A79B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9BB" w:rsidRDefault="005A79B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9BB" w:rsidRPr="004C3F46" w:rsidRDefault="005A79B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7730D" w:rsidRDefault="0089118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«Суспільне. Новини»</w:t>
            </w:r>
          </w:p>
          <w:p w:rsidR="005A79BB" w:rsidRDefault="005A79B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9BB" w:rsidRDefault="005A79B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9BB" w:rsidRDefault="005A79B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79BB" w:rsidRDefault="005A79B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7730D" w:rsidRDefault="00891186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186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перенаправив на новий розгляд справу про Спасо</w:t>
            </w:r>
            <w:bookmarkStart w:id="1" w:name="_GoBack"/>
            <w:bookmarkEnd w:id="1"/>
            <w:r w:rsidRPr="00891186">
              <w:rPr>
                <w:rFonts w:ascii="Times New Roman" w:hAnsi="Times New Roman"/>
                <w:color w:val="000000"/>
                <w:sz w:val="24"/>
                <w:szCs w:val="24"/>
              </w:rPr>
              <w:t>-Преображенський собор</w:t>
            </w:r>
          </w:p>
          <w:p w:rsidR="005A79BB" w:rsidRPr="00CF1C14" w:rsidRDefault="005A79BB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E56CA" w:rsidRDefault="00FF5571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D64CB" w:rsidRPr="00945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https://suspilne.media/149594-vinnickij-apelacijnij-sud-perenapraviv-na-novij-rozglad-spravu-pro-spaso-preobrazenskij-sobor/</w:t>
              </w:r>
            </w:hyperlink>
          </w:p>
          <w:p w:rsidR="005A79BB" w:rsidRPr="0097730D" w:rsidRDefault="005A79BB" w:rsidP="0002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730D" w:rsidRDefault="0089118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22.07.2021</w:t>
            </w:r>
          </w:p>
          <w:p w:rsidR="006D3171" w:rsidRDefault="006D31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171" w:rsidRDefault="006D31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171" w:rsidRDefault="006D31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171" w:rsidRDefault="006D31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171" w:rsidRDefault="006D31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7730D" w:rsidRDefault="00891186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97730D" w:rsidRDefault="0089118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Віталій Бондарєв</w:t>
            </w:r>
          </w:p>
        </w:tc>
      </w:tr>
      <w:tr w:rsidR="0002267A" w:rsidRPr="00D913B1" w:rsidTr="00A4483A">
        <w:trPr>
          <w:trHeight w:val="1400"/>
        </w:trPr>
        <w:tc>
          <w:tcPr>
            <w:tcW w:w="421" w:type="dxa"/>
            <w:shd w:val="clear" w:color="auto" w:fill="auto"/>
          </w:tcPr>
          <w:p w:rsidR="0002267A" w:rsidRDefault="000226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02267A" w:rsidRDefault="000226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«Спілка православних журналістів»</w:t>
            </w:r>
          </w:p>
        </w:tc>
        <w:tc>
          <w:tcPr>
            <w:tcW w:w="2835" w:type="dxa"/>
            <w:shd w:val="clear" w:color="auto" w:fill="auto"/>
          </w:tcPr>
          <w:p w:rsidR="0002267A" w:rsidRPr="00891186" w:rsidRDefault="0002267A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9BB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громада захопленого собору продовжує судитися з ПЦУ</w:t>
            </w:r>
          </w:p>
        </w:tc>
        <w:tc>
          <w:tcPr>
            <w:tcW w:w="3686" w:type="dxa"/>
            <w:shd w:val="clear" w:color="auto" w:fill="auto"/>
          </w:tcPr>
          <w:p w:rsidR="0002267A" w:rsidRDefault="00FF5571" w:rsidP="0002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2267A" w:rsidRPr="00C46E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https://spzh.news/ua/news/81423-v-vinnice-obshhina-zahvachennogo-sobora-prodolzhajet-suditsya-s-pcu</w:t>
              </w:r>
            </w:hyperlink>
          </w:p>
          <w:p w:rsidR="0002267A" w:rsidRDefault="0002267A" w:rsidP="0097778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2267A" w:rsidRDefault="0002267A" w:rsidP="0002267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22.07.2021</w:t>
            </w:r>
          </w:p>
          <w:p w:rsidR="0002267A" w:rsidRPr="0002267A" w:rsidRDefault="000226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2267A" w:rsidRDefault="0002267A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02267A" w:rsidRDefault="000226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Олена Юферева</w:t>
            </w:r>
          </w:p>
        </w:tc>
      </w:tr>
      <w:tr w:rsidR="00CE56CA" w:rsidRPr="00D913B1" w:rsidTr="00A4483A">
        <w:trPr>
          <w:trHeight w:val="1400"/>
        </w:trPr>
        <w:tc>
          <w:tcPr>
            <w:tcW w:w="421" w:type="dxa"/>
            <w:shd w:val="clear" w:color="auto" w:fill="auto"/>
          </w:tcPr>
          <w:p w:rsidR="00CE56CA" w:rsidRPr="004C3F46" w:rsidRDefault="00B219D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2267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CE56CA" w:rsidRPr="006D3171" w:rsidRDefault="00B219D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 w:rsidR="006D31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Париж</w:t>
            </w:r>
            <w:r w:rsidR="006D3171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="006D31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E56CA" w:rsidRPr="004C3F46" w:rsidRDefault="006D3171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D3171">
              <w:rPr>
                <w:rFonts w:ascii="Times New Roman" w:hAnsi="Times New Roman" w:cs="Times New Roman"/>
                <w:sz w:val="24"/>
                <w:szCs w:val="24"/>
              </w:rPr>
              <w:t xml:space="preserve">ерковні баталії: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171">
              <w:rPr>
                <w:rFonts w:ascii="Times New Roman" w:hAnsi="Times New Roman" w:cs="Times New Roman"/>
                <w:sz w:val="24"/>
                <w:szCs w:val="24"/>
              </w:rPr>
              <w:t>інницький апеляційний суд відправив на повторний розгляд справу про кафедральний собор</w:t>
            </w:r>
          </w:p>
        </w:tc>
        <w:tc>
          <w:tcPr>
            <w:tcW w:w="3686" w:type="dxa"/>
            <w:shd w:val="clear" w:color="auto" w:fill="auto"/>
          </w:tcPr>
          <w:p w:rsidR="00CE56CA" w:rsidRDefault="00FF5571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219DC" w:rsidRPr="00C46E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https://naparise.com/posts/tserkovni-batalii-vinnytskyi-apeliatsiinyi-sud-vidpravyv-na-povtornyi-rozhliad-spravu-pro-kafedralnyi-sobor</w:t>
              </w:r>
            </w:hyperlink>
          </w:p>
          <w:p w:rsidR="00B219DC" w:rsidRDefault="00B219DC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56CA" w:rsidRDefault="006D31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1842" w:type="dxa"/>
            <w:shd w:val="clear" w:color="auto" w:fill="auto"/>
          </w:tcPr>
          <w:p w:rsidR="00CE56CA" w:rsidRDefault="006D3171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суду</w:t>
            </w:r>
          </w:p>
        </w:tc>
        <w:tc>
          <w:tcPr>
            <w:tcW w:w="1701" w:type="dxa"/>
            <w:shd w:val="clear" w:color="auto" w:fill="auto"/>
          </w:tcPr>
          <w:p w:rsidR="00CE56CA" w:rsidRDefault="006D31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Олег Верлан</w:t>
            </w:r>
          </w:p>
        </w:tc>
      </w:tr>
      <w:tr w:rsidR="000B58B2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0B58B2" w:rsidRPr="00CF7E36" w:rsidRDefault="006D31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2267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B58B2" w:rsidRPr="00324CCE" w:rsidRDefault="00324CC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1637B0" w:rsidRPr="00EA774E" w:rsidRDefault="00EA774E" w:rsidP="00C23BD3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74E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обвинувачений листоноша не з’явився на суд, бо повістка про засідання «загубилась» на Укрпошті</w:t>
            </w:r>
          </w:p>
        </w:tc>
        <w:tc>
          <w:tcPr>
            <w:tcW w:w="3686" w:type="dxa"/>
            <w:shd w:val="clear" w:color="auto" w:fill="auto"/>
          </w:tcPr>
          <w:p w:rsidR="00EB0373" w:rsidRDefault="00FF5571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C23BD3" w:rsidRPr="00C46E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https://www.vinnitsa.info/news/u-vinnytsi-obvynuvachenyy-lystonosha-ne-z-yavyvsya-na-sud-bo-povistka-pro-zasidannya-zahubylas-na-ukrposhti.html</w:t>
              </w:r>
            </w:hyperlink>
          </w:p>
          <w:p w:rsidR="00C23BD3" w:rsidRPr="007272A7" w:rsidRDefault="00C23BD3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58B2" w:rsidRPr="00D33C81" w:rsidRDefault="00EA774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1842" w:type="dxa"/>
            <w:shd w:val="clear" w:color="auto" w:fill="auto"/>
          </w:tcPr>
          <w:p w:rsidR="000B58B2" w:rsidRPr="00D33C81" w:rsidRDefault="00EA774E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була на засіданні; суддя-спікер</w:t>
            </w:r>
          </w:p>
        </w:tc>
        <w:tc>
          <w:tcPr>
            <w:tcW w:w="1701" w:type="dxa"/>
            <w:shd w:val="clear" w:color="auto" w:fill="auto"/>
          </w:tcPr>
          <w:p w:rsidR="000B58B2" w:rsidRPr="005C654E" w:rsidRDefault="00A620C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Анастасія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Голошивець</w:t>
            </w:r>
            <w:proofErr w:type="spellEnd"/>
          </w:p>
        </w:tc>
      </w:tr>
      <w:tr w:rsidR="00657577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657577" w:rsidRDefault="00EC67C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2267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57577" w:rsidRPr="00657577" w:rsidRDefault="00657577" w:rsidP="00163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657577" w:rsidRPr="00657577" w:rsidRDefault="0065757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57577">
              <w:rPr>
                <w:rFonts w:ascii="Times New Roman" w:hAnsi="Times New Roman"/>
                <w:color w:val="000000"/>
                <w:sz w:val="24"/>
                <w:szCs w:val="24"/>
              </w:rPr>
              <w:t>ема гендеру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5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57577">
              <w:rPr>
                <w:rFonts w:ascii="Times New Roman" w:hAnsi="Times New Roman"/>
                <w:color w:val="000000"/>
                <w:sz w:val="24"/>
                <w:szCs w:val="24"/>
              </w:rPr>
              <w:t>інницькому апеляційному суді жінок працює майже вдвічі більше</w:t>
            </w:r>
          </w:p>
        </w:tc>
        <w:tc>
          <w:tcPr>
            <w:tcW w:w="3686" w:type="dxa"/>
            <w:shd w:val="clear" w:color="auto" w:fill="auto"/>
          </w:tcPr>
          <w:p w:rsidR="00657577" w:rsidRDefault="00FF5571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657577" w:rsidRPr="00C46E0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https://naparise.com/posts/tema-henderu-u-vinnytskomu-apeliatsiinomu-sudi-zhinok-pratsiuie-maizhe-vdvichi-bilshe?fbclid=IwAR22SOmDMjyRZzWBORtdYHmdvHc-mRrQOLXos-GdQj8xydz3ySQ_gzarATo</w:t>
              </w:r>
            </w:hyperlink>
          </w:p>
          <w:p w:rsidR="00657577" w:rsidRPr="007272A7" w:rsidRDefault="00657577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7577" w:rsidRDefault="00657577" w:rsidP="0065757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23.07.2021</w:t>
            </w:r>
          </w:p>
          <w:p w:rsidR="00657577" w:rsidRDefault="0065757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7577" w:rsidRDefault="00657577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суду </w:t>
            </w:r>
          </w:p>
        </w:tc>
        <w:tc>
          <w:tcPr>
            <w:tcW w:w="1701" w:type="dxa"/>
            <w:shd w:val="clear" w:color="auto" w:fill="auto"/>
          </w:tcPr>
          <w:p w:rsidR="00657577" w:rsidRDefault="0065757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Олеся Рудницька</w:t>
            </w:r>
          </w:p>
        </w:tc>
      </w:tr>
      <w:tr w:rsidR="004C1130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4C1130" w:rsidRDefault="005C6B9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02267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4C1130" w:rsidRPr="00814018" w:rsidRDefault="00814018" w:rsidP="006A47D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«Духовний фронт Укра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ни»</w:t>
            </w:r>
          </w:p>
        </w:tc>
        <w:tc>
          <w:tcPr>
            <w:tcW w:w="2835" w:type="dxa"/>
            <w:shd w:val="clear" w:color="auto" w:fill="auto"/>
          </w:tcPr>
          <w:p w:rsidR="004C1130" w:rsidRPr="006A47DC" w:rsidRDefault="0081401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18">
              <w:rPr>
                <w:rFonts w:ascii="Times New Roman" w:hAnsi="Times New Roman"/>
                <w:color w:val="000000"/>
                <w:sz w:val="24"/>
                <w:szCs w:val="24"/>
              </w:rPr>
              <w:t>РПЦ хоче відібрати кафедральний собор у Вінниці, де служить митрополит ПЦУ Симеон (Шостацький)</w:t>
            </w:r>
          </w:p>
        </w:tc>
        <w:tc>
          <w:tcPr>
            <w:tcW w:w="3686" w:type="dxa"/>
            <w:shd w:val="clear" w:color="auto" w:fill="auto"/>
          </w:tcPr>
          <w:p w:rsidR="004C1130" w:rsidRPr="00814018" w:rsidRDefault="00FF5571" w:rsidP="006A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C1130" w:rsidRPr="008140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https://df.news/2021/07/23/rpts-khoche-vidibraty-kafedralnyj-sobor-u-vinnytsi-de-sluzhyt-mytropolyt-ptsu-symeon-shostatskyj/</w:t>
              </w:r>
            </w:hyperlink>
          </w:p>
          <w:p w:rsidR="004C1130" w:rsidRDefault="004C1130" w:rsidP="006A47DC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C1130" w:rsidRDefault="00814018" w:rsidP="0065757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1842" w:type="dxa"/>
            <w:shd w:val="clear" w:color="auto" w:fill="auto"/>
          </w:tcPr>
          <w:p w:rsidR="004C1130" w:rsidRDefault="00814018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701" w:type="dxa"/>
            <w:shd w:val="clear" w:color="auto" w:fill="auto"/>
          </w:tcPr>
          <w:p w:rsidR="004C1130" w:rsidRDefault="0081401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A47DC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6A47DC" w:rsidRDefault="006A47D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2267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6A47DC" w:rsidRDefault="006A47DC" w:rsidP="006A47D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«Суспільне. Новини»</w:t>
            </w:r>
          </w:p>
          <w:p w:rsidR="006A47DC" w:rsidRDefault="006A47DC" w:rsidP="00163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A47DC" w:rsidRDefault="006A47D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7DC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обвинувачений листоноша не отримав листа про розгляд справи</w:t>
            </w:r>
          </w:p>
        </w:tc>
        <w:tc>
          <w:tcPr>
            <w:tcW w:w="3686" w:type="dxa"/>
            <w:shd w:val="clear" w:color="auto" w:fill="auto"/>
          </w:tcPr>
          <w:p w:rsidR="006A47DC" w:rsidRDefault="00FF5571" w:rsidP="00BE0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BE086D" w:rsidRPr="00654A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https://suspilne.media/149891-na-vinniccini-obvinuvacenij-listonosa-ne-otrimav-lista-pro-rozglad-spravi/</w:t>
              </w:r>
            </w:hyperlink>
          </w:p>
          <w:p w:rsidR="00BE086D" w:rsidRDefault="00BE086D" w:rsidP="00BE0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47DC" w:rsidRDefault="006A47DC" w:rsidP="0065757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1842" w:type="dxa"/>
            <w:shd w:val="clear" w:color="auto" w:fill="auto"/>
          </w:tcPr>
          <w:p w:rsidR="006A47DC" w:rsidRDefault="006A47DC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суду, суддя-спікер</w:t>
            </w:r>
          </w:p>
        </w:tc>
        <w:tc>
          <w:tcPr>
            <w:tcW w:w="1701" w:type="dxa"/>
            <w:shd w:val="clear" w:color="auto" w:fill="auto"/>
          </w:tcPr>
          <w:p w:rsidR="006A47DC" w:rsidRDefault="006A47D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Віталій Бондарєв</w:t>
            </w:r>
          </w:p>
        </w:tc>
      </w:tr>
      <w:tr w:rsidR="004C1130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4C1130" w:rsidRDefault="005C6B9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2267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C1130" w:rsidRPr="004C1130" w:rsidRDefault="004C1130" w:rsidP="006A47D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«Релігійна правда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C1130" w:rsidRPr="006A47DC" w:rsidRDefault="004C113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130">
              <w:rPr>
                <w:rFonts w:ascii="Times New Roman" w:hAnsi="Times New Roman"/>
                <w:color w:val="000000"/>
                <w:sz w:val="24"/>
                <w:szCs w:val="24"/>
              </w:rPr>
              <w:t>РПЦ хоче відібрати кафедральний собор ПЦУ у Вінниці</w:t>
            </w:r>
          </w:p>
        </w:tc>
        <w:tc>
          <w:tcPr>
            <w:tcW w:w="3686" w:type="dxa"/>
            <w:shd w:val="clear" w:color="auto" w:fill="auto"/>
          </w:tcPr>
          <w:p w:rsidR="004C1130" w:rsidRPr="004C1130" w:rsidRDefault="00FF5571" w:rsidP="006A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C1130" w:rsidRPr="004C11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https://religionpravda.com.ua/?p=72112</w:t>
              </w:r>
            </w:hyperlink>
          </w:p>
          <w:p w:rsidR="004C1130" w:rsidRDefault="004C1130" w:rsidP="006A47DC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C1130" w:rsidRDefault="004C1130" w:rsidP="0065757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24.07.2021</w:t>
            </w:r>
          </w:p>
        </w:tc>
        <w:tc>
          <w:tcPr>
            <w:tcW w:w="1842" w:type="dxa"/>
            <w:shd w:val="clear" w:color="auto" w:fill="auto"/>
          </w:tcPr>
          <w:p w:rsidR="004C1130" w:rsidRPr="004C1130" w:rsidRDefault="004C1130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701" w:type="dxa"/>
            <w:shd w:val="clear" w:color="auto" w:fill="auto"/>
          </w:tcPr>
          <w:p w:rsidR="004C1130" w:rsidRPr="004C1130" w:rsidRDefault="004C113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7F593E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7F593E" w:rsidRDefault="000226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7F593E" w:rsidRDefault="003E25DC" w:rsidP="006A47D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r w:rsidR="00D37CA5">
              <w:rPr>
                <w:rFonts w:ascii="Times New Roman" w:hAnsi="Times New Roman"/>
                <w:color w:val="000000"/>
                <w:sz w:val="24"/>
                <w:szCs w:val="24"/>
              </w:rPr>
              <w:t>«Судово-юридичної газети»</w:t>
            </w:r>
          </w:p>
        </w:tc>
        <w:tc>
          <w:tcPr>
            <w:tcW w:w="2835" w:type="dxa"/>
            <w:shd w:val="clear" w:color="auto" w:fill="auto"/>
          </w:tcPr>
          <w:p w:rsidR="007F593E" w:rsidRPr="004C1130" w:rsidRDefault="007F593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93E">
              <w:rPr>
                <w:rFonts w:ascii="Times New Roman" w:hAnsi="Times New Roman"/>
                <w:color w:val="000000"/>
                <w:sz w:val="24"/>
                <w:szCs w:val="24"/>
              </w:rPr>
              <w:t>Судова практика Вінницького апеляційного суду про розгляд справ за ст. 173-2 К</w:t>
            </w:r>
            <w:r w:rsidR="00FD2438">
              <w:rPr>
                <w:rFonts w:ascii="Times New Roman" w:hAnsi="Times New Roman"/>
                <w:color w:val="000000"/>
                <w:sz w:val="24"/>
                <w:szCs w:val="24"/>
              </w:rPr>
              <w:t>УпАП</w:t>
            </w:r>
            <w:r w:rsidRPr="007F5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щодо вчинення домашнього насильства</w:t>
            </w:r>
          </w:p>
        </w:tc>
        <w:tc>
          <w:tcPr>
            <w:tcW w:w="3686" w:type="dxa"/>
            <w:shd w:val="clear" w:color="auto" w:fill="auto"/>
          </w:tcPr>
          <w:p w:rsidR="007F593E" w:rsidRDefault="00FF5571" w:rsidP="006A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F593E" w:rsidRPr="009F21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https://sud.ua/ru/news/sud-info/208970-sudova-praktika-vinnitskogo-apelyatsiynogo-sudu-pro-rozglyad-sprav-za-st-173-2-kk-schodo-vchinennya-domashnogo-nasilstva</w:t>
              </w:r>
            </w:hyperlink>
          </w:p>
          <w:p w:rsidR="007F593E" w:rsidRPr="004C1130" w:rsidRDefault="007F593E" w:rsidP="006A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F593E" w:rsidRDefault="007F593E" w:rsidP="0065757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842" w:type="dxa"/>
            <w:shd w:val="clear" w:color="auto" w:fill="auto"/>
          </w:tcPr>
          <w:p w:rsidR="007F593E" w:rsidRPr="007F593E" w:rsidRDefault="007F593E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Керівник апарату ВАС</w:t>
            </w:r>
          </w:p>
        </w:tc>
        <w:tc>
          <w:tcPr>
            <w:tcW w:w="1701" w:type="dxa"/>
            <w:shd w:val="clear" w:color="auto" w:fill="auto"/>
          </w:tcPr>
          <w:p w:rsidR="007F593E" w:rsidRPr="007F593E" w:rsidRDefault="007F593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Керівник апарату ВАС</w:t>
            </w:r>
          </w:p>
        </w:tc>
      </w:tr>
      <w:tr w:rsidR="00290182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290182" w:rsidRPr="0002267A" w:rsidRDefault="0029018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="0002267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90182" w:rsidRPr="00290182" w:rsidRDefault="00290182" w:rsidP="006A47D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«Преса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інниці»</w:t>
            </w:r>
          </w:p>
        </w:tc>
        <w:tc>
          <w:tcPr>
            <w:tcW w:w="2835" w:type="dxa"/>
            <w:shd w:val="clear" w:color="auto" w:fill="auto"/>
          </w:tcPr>
          <w:p w:rsidR="00290182" w:rsidRPr="007F593E" w:rsidRDefault="0029018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скасував рішення про закриття справи щодо Кафедрального собору</w:t>
            </w:r>
          </w:p>
        </w:tc>
        <w:tc>
          <w:tcPr>
            <w:tcW w:w="3686" w:type="dxa"/>
            <w:shd w:val="clear" w:color="auto" w:fill="auto"/>
          </w:tcPr>
          <w:p w:rsidR="00290182" w:rsidRDefault="00FF5571" w:rsidP="006A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B441B" w:rsidRPr="009F21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https://www.press.vn.ua/vinnytskyj-apelyatsijnyj-sud-skasuvav-rishennya-pro-zakryttya-spravy-shhodo-kafedralnogo-soboru/</w:t>
              </w:r>
            </w:hyperlink>
          </w:p>
          <w:p w:rsidR="00FB441B" w:rsidRDefault="00FB441B" w:rsidP="006A4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0182" w:rsidRDefault="00290182" w:rsidP="0065757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842" w:type="dxa"/>
            <w:shd w:val="clear" w:color="auto" w:fill="auto"/>
          </w:tcPr>
          <w:p w:rsidR="00290182" w:rsidRPr="00FB441B" w:rsidRDefault="00FB441B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і»</w:t>
            </w:r>
          </w:p>
        </w:tc>
        <w:tc>
          <w:tcPr>
            <w:tcW w:w="1701" w:type="dxa"/>
            <w:shd w:val="clear" w:color="auto" w:fill="auto"/>
          </w:tcPr>
          <w:p w:rsidR="00290182" w:rsidRDefault="00FB441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06F84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A06F84" w:rsidRPr="00A06F84" w:rsidRDefault="00A06F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09" w:type="dxa"/>
            <w:shd w:val="clear" w:color="auto" w:fill="auto"/>
          </w:tcPr>
          <w:p w:rsidR="00A06F84" w:rsidRPr="00A06F84" w:rsidRDefault="00A06F84" w:rsidP="006A47D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A06F84" w:rsidRPr="00290182" w:rsidRDefault="00A06F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06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аслідки жахливої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ДТП</w:t>
            </w:r>
            <w:r w:rsidRPr="00A06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06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інниці: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</w:t>
            </w:r>
            <w:r w:rsidRPr="00A06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може переглянути покарання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6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лександру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06F84">
              <w:rPr>
                <w:rFonts w:ascii="Times New Roman" w:hAnsi="Times New Roman"/>
                <w:color w:val="000000"/>
                <w:sz w:val="24"/>
                <w:szCs w:val="24"/>
              </w:rPr>
              <w:t>ізраху, сину відомого бізнесмена</w:t>
            </w:r>
          </w:p>
        </w:tc>
        <w:tc>
          <w:tcPr>
            <w:tcW w:w="3686" w:type="dxa"/>
            <w:shd w:val="clear" w:color="auto" w:fill="auto"/>
          </w:tcPr>
          <w:p w:rsidR="00A06F84" w:rsidRDefault="00FF5571" w:rsidP="00A0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06F84" w:rsidRPr="00CA437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https://naparise.com/posts/naslidky-zhakhlyvoi-dtp-u-vinnytsi-vas-mozhe-perehlianuty-pokarannia-oleksandru-mizrakhu-synu-vidomoho-biznesmena</w:t>
              </w:r>
            </w:hyperlink>
          </w:p>
          <w:p w:rsidR="00A06F84" w:rsidRDefault="00A06F84" w:rsidP="006A47DC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06F84" w:rsidRDefault="00A06F84" w:rsidP="0065757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28.07.2021 </w:t>
            </w:r>
          </w:p>
        </w:tc>
        <w:tc>
          <w:tcPr>
            <w:tcW w:w="1842" w:type="dxa"/>
            <w:shd w:val="clear" w:color="auto" w:fill="auto"/>
          </w:tcPr>
          <w:p w:rsidR="00A06F84" w:rsidRDefault="00A06F84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ВАС</w:t>
            </w:r>
          </w:p>
        </w:tc>
        <w:tc>
          <w:tcPr>
            <w:tcW w:w="1701" w:type="dxa"/>
            <w:shd w:val="clear" w:color="auto" w:fill="auto"/>
          </w:tcPr>
          <w:p w:rsidR="00A06F84" w:rsidRDefault="00A06F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</w:tbl>
    <w:bookmarkEnd w:id="0"/>
    <w:p w:rsidR="00960B9D" w:rsidRDefault="00530DE9" w:rsidP="00530DE9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 w:rsidRPr="00530DE9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530DE9" w:rsidRPr="00530DE9" w:rsidRDefault="00530DE9" w:rsidP="00530DE9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 w:rsidRPr="00530DE9">
        <w:rPr>
          <w:rFonts w:ascii="Times New Roman" w:hAnsi="Times New Roman"/>
          <w:b/>
          <w:sz w:val="28"/>
          <w:szCs w:val="28"/>
        </w:rPr>
        <w:t>Пресслужба Вінницького апеляційного суду</w:t>
      </w:r>
    </w:p>
    <w:p w:rsidR="004E4F7B" w:rsidRDefault="00194E0B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530DE9" w:rsidRPr="00530DE9" w:rsidRDefault="00530DE9">
      <w:pPr>
        <w:ind w:left="1416"/>
        <w:jc w:val="right"/>
        <w:rPr>
          <w:rFonts w:ascii="Times New Roman" w:hAnsi="Times New Roman"/>
          <w:b/>
          <w:sz w:val="24"/>
          <w:szCs w:val="24"/>
        </w:rPr>
      </w:pPr>
    </w:p>
    <w:sectPr w:rsidR="00530DE9" w:rsidRPr="00530DE9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71" w:rsidRDefault="00FF5571" w:rsidP="00CF1C14">
      <w:pPr>
        <w:spacing w:after="0" w:line="240" w:lineRule="auto"/>
      </w:pPr>
      <w:r>
        <w:separator/>
      </w:r>
    </w:p>
  </w:endnote>
  <w:endnote w:type="continuationSeparator" w:id="0">
    <w:p w:rsidR="00FF5571" w:rsidRDefault="00FF5571" w:rsidP="00C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71" w:rsidRDefault="00FF5571" w:rsidP="00CF1C14">
      <w:pPr>
        <w:spacing w:after="0" w:line="240" w:lineRule="auto"/>
      </w:pPr>
      <w:r>
        <w:separator/>
      </w:r>
    </w:p>
  </w:footnote>
  <w:footnote w:type="continuationSeparator" w:id="0">
    <w:p w:rsidR="00FF5571" w:rsidRDefault="00FF5571" w:rsidP="00CF1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C"/>
    <w:rsid w:val="0000045E"/>
    <w:rsid w:val="00010556"/>
    <w:rsid w:val="00015F12"/>
    <w:rsid w:val="00020837"/>
    <w:rsid w:val="0002267A"/>
    <w:rsid w:val="00027A3B"/>
    <w:rsid w:val="000309ED"/>
    <w:rsid w:val="00032F94"/>
    <w:rsid w:val="00035439"/>
    <w:rsid w:val="000422EB"/>
    <w:rsid w:val="00043A81"/>
    <w:rsid w:val="0004461D"/>
    <w:rsid w:val="00044F7A"/>
    <w:rsid w:val="00057C81"/>
    <w:rsid w:val="000621F5"/>
    <w:rsid w:val="000702B8"/>
    <w:rsid w:val="000724C0"/>
    <w:rsid w:val="000728D9"/>
    <w:rsid w:val="00073579"/>
    <w:rsid w:val="00073812"/>
    <w:rsid w:val="00080E69"/>
    <w:rsid w:val="000854A2"/>
    <w:rsid w:val="000876F3"/>
    <w:rsid w:val="00087729"/>
    <w:rsid w:val="00090D4E"/>
    <w:rsid w:val="000916CA"/>
    <w:rsid w:val="00094591"/>
    <w:rsid w:val="00095CF4"/>
    <w:rsid w:val="000B585B"/>
    <w:rsid w:val="000B58B2"/>
    <w:rsid w:val="000C4327"/>
    <w:rsid w:val="000C6644"/>
    <w:rsid w:val="000C7CBE"/>
    <w:rsid w:val="000D081A"/>
    <w:rsid w:val="000D21C7"/>
    <w:rsid w:val="000D28F5"/>
    <w:rsid w:val="000D4D63"/>
    <w:rsid w:val="000D64CB"/>
    <w:rsid w:val="000E343D"/>
    <w:rsid w:val="000F28DC"/>
    <w:rsid w:val="00107204"/>
    <w:rsid w:val="001106ED"/>
    <w:rsid w:val="001227DE"/>
    <w:rsid w:val="001253FA"/>
    <w:rsid w:val="00127AB0"/>
    <w:rsid w:val="00143502"/>
    <w:rsid w:val="00145D0D"/>
    <w:rsid w:val="0015607A"/>
    <w:rsid w:val="00157991"/>
    <w:rsid w:val="001611AF"/>
    <w:rsid w:val="001634D0"/>
    <w:rsid w:val="001637B0"/>
    <w:rsid w:val="001657DC"/>
    <w:rsid w:val="00176309"/>
    <w:rsid w:val="00186C50"/>
    <w:rsid w:val="00186FE9"/>
    <w:rsid w:val="001923B7"/>
    <w:rsid w:val="00194E0B"/>
    <w:rsid w:val="001A182E"/>
    <w:rsid w:val="001A1E83"/>
    <w:rsid w:val="001A2875"/>
    <w:rsid w:val="001A2F89"/>
    <w:rsid w:val="001A4205"/>
    <w:rsid w:val="001B3927"/>
    <w:rsid w:val="001B5A02"/>
    <w:rsid w:val="001C23BB"/>
    <w:rsid w:val="001C3E7A"/>
    <w:rsid w:val="001C4760"/>
    <w:rsid w:val="001F1E59"/>
    <w:rsid w:val="00201C54"/>
    <w:rsid w:val="002037BF"/>
    <w:rsid w:val="00203B6E"/>
    <w:rsid w:val="00203E2E"/>
    <w:rsid w:val="00207B06"/>
    <w:rsid w:val="0021700E"/>
    <w:rsid w:val="00220397"/>
    <w:rsid w:val="00222631"/>
    <w:rsid w:val="00223C7D"/>
    <w:rsid w:val="00233204"/>
    <w:rsid w:val="00235566"/>
    <w:rsid w:val="00236E9A"/>
    <w:rsid w:val="00242DA3"/>
    <w:rsid w:val="00246B0A"/>
    <w:rsid w:val="0024734A"/>
    <w:rsid w:val="00250AA2"/>
    <w:rsid w:val="002529DF"/>
    <w:rsid w:val="00267E01"/>
    <w:rsid w:val="00290182"/>
    <w:rsid w:val="00293E43"/>
    <w:rsid w:val="002A10DF"/>
    <w:rsid w:val="002A654B"/>
    <w:rsid w:val="002B050F"/>
    <w:rsid w:val="002B2B90"/>
    <w:rsid w:val="002B3643"/>
    <w:rsid w:val="002B5EFD"/>
    <w:rsid w:val="002C027E"/>
    <w:rsid w:val="002C3A78"/>
    <w:rsid w:val="002C491A"/>
    <w:rsid w:val="002C530F"/>
    <w:rsid w:val="002D0587"/>
    <w:rsid w:val="002D292C"/>
    <w:rsid w:val="002D473C"/>
    <w:rsid w:val="002E5BB0"/>
    <w:rsid w:val="002F398C"/>
    <w:rsid w:val="002F479F"/>
    <w:rsid w:val="00307F7B"/>
    <w:rsid w:val="0031235A"/>
    <w:rsid w:val="00312ED3"/>
    <w:rsid w:val="00315CF9"/>
    <w:rsid w:val="003225FA"/>
    <w:rsid w:val="00323F4C"/>
    <w:rsid w:val="00324CCE"/>
    <w:rsid w:val="00332BB1"/>
    <w:rsid w:val="00333B8C"/>
    <w:rsid w:val="00344111"/>
    <w:rsid w:val="00344986"/>
    <w:rsid w:val="00347549"/>
    <w:rsid w:val="00347A6D"/>
    <w:rsid w:val="00352C07"/>
    <w:rsid w:val="00352E5D"/>
    <w:rsid w:val="003538FF"/>
    <w:rsid w:val="00353922"/>
    <w:rsid w:val="003547DD"/>
    <w:rsid w:val="003571E7"/>
    <w:rsid w:val="00364C19"/>
    <w:rsid w:val="00375BA3"/>
    <w:rsid w:val="00381CBA"/>
    <w:rsid w:val="00381F1F"/>
    <w:rsid w:val="003949FF"/>
    <w:rsid w:val="003950C4"/>
    <w:rsid w:val="003A3DC2"/>
    <w:rsid w:val="003B2A53"/>
    <w:rsid w:val="003B2D87"/>
    <w:rsid w:val="003B50DD"/>
    <w:rsid w:val="003C5863"/>
    <w:rsid w:val="003C6BA0"/>
    <w:rsid w:val="003D11C9"/>
    <w:rsid w:val="003D7A3E"/>
    <w:rsid w:val="003E25DC"/>
    <w:rsid w:val="003E2999"/>
    <w:rsid w:val="003E36D1"/>
    <w:rsid w:val="003E43C2"/>
    <w:rsid w:val="003F230D"/>
    <w:rsid w:val="003F2A15"/>
    <w:rsid w:val="003F34CB"/>
    <w:rsid w:val="003F75C5"/>
    <w:rsid w:val="003F79E9"/>
    <w:rsid w:val="0040496F"/>
    <w:rsid w:val="00404B77"/>
    <w:rsid w:val="0041537F"/>
    <w:rsid w:val="004165CF"/>
    <w:rsid w:val="004370A8"/>
    <w:rsid w:val="0044157D"/>
    <w:rsid w:val="00443058"/>
    <w:rsid w:val="004465BA"/>
    <w:rsid w:val="004465D9"/>
    <w:rsid w:val="00452746"/>
    <w:rsid w:val="00454FFB"/>
    <w:rsid w:val="00456B4D"/>
    <w:rsid w:val="004660DC"/>
    <w:rsid w:val="00466157"/>
    <w:rsid w:val="00470D47"/>
    <w:rsid w:val="00472822"/>
    <w:rsid w:val="004735AD"/>
    <w:rsid w:val="00476973"/>
    <w:rsid w:val="004927F8"/>
    <w:rsid w:val="004A24F7"/>
    <w:rsid w:val="004A440B"/>
    <w:rsid w:val="004A5DC6"/>
    <w:rsid w:val="004B2DBF"/>
    <w:rsid w:val="004C1130"/>
    <w:rsid w:val="004C3721"/>
    <w:rsid w:val="004C3F46"/>
    <w:rsid w:val="004C4BDE"/>
    <w:rsid w:val="004D34B4"/>
    <w:rsid w:val="004D403E"/>
    <w:rsid w:val="004D40CA"/>
    <w:rsid w:val="004E065D"/>
    <w:rsid w:val="004E35AA"/>
    <w:rsid w:val="004E4F7B"/>
    <w:rsid w:val="004F1982"/>
    <w:rsid w:val="004F35FC"/>
    <w:rsid w:val="004F6BD0"/>
    <w:rsid w:val="0050780F"/>
    <w:rsid w:val="005142CB"/>
    <w:rsid w:val="00521DEA"/>
    <w:rsid w:val="005272B9"/>
    <w:rsid w:val="00530DE9"/>
    <w:rsid w:val="00533F03"/>
    <w:rsid w:val="00541C57"/>
    <w:rsid w:val="00553108"/>
    <w:rsid w:val="00555758"/>
    <w:rsid w:val="0056039B"/>
    <w:rsid w:val="005623C5"/>
    <w:rsid w:val="00574EF2"/>
    <w:rsid w:val="005752F5"/>
    <w:rsid w:val="005829F4"/>
    <w:rsid w:val="00585105"/>
    <w:rsid w:val="00591736"/>
    <w:rsid w:val="0059284A"/>
    <w:rsid w:val="0059404E"/>
    <w:rsid w:val="00594EEF"/>
    <w:rsid w:val="005A2D2D"/>
    <w:rsid w:val="005A2D43"/>
    <w:rsid w:val="005A3C63"/>
    <w:rsid w:val="005A79BB"/>
    <w:rsid w:val="005B2344"/>
    <w:rsid w:val="005C0085"/>
    <w:rsid w:val="005C08E9"/>
    <w:rsid w:val="005C491C"/>
    <w:rsid w:val="005C654E"/>
    <w:rsid w:val="005C6B97"/>
    <w:rsid w:val="005F1C1B"/>
    <w:rsid w:val="005F2DF0"/>
    <w:rsid w:val="005F6F38"/>
    <w:rsid w:val="00604A4D"/>
    <w:rsid w:val="00610123"/>
    <w:rsid w:val="006124B7"/>
    <w:rsid w:val="00613731"/>
    <w:rsid w:val="00614C76"/>
    <w:rsid w:val="006153F7"/>
    <w:rsid w:val="00623969"/>
    <w:rsid w:val="006252DF"/>
    <w:rsid w:val="0062717F"/>
    <w:rsid w:val="006311C8"/>
    <w:rsid w:val="00643F46"/>
    <w:rsid w:val="00643FF0"/>
    <w:rsid w:val="00645033"/>
    <w:rsid w:val="006472A1"/>
    <w:rsid w:val="006473E3"/>
    <w:rsid w:val="0065059C"/>
    <w:rsid w:val="006514F2"/>
    <w:rsid w:val="00651D09"/>
    <w:rsid w:val="00654BF8"/>
    <w:rsid w:val="00655576"/>
    <w:rsid w:val="006567FB"/>
    <w:rsid w:val="00657577"/>
    <w:rsid w:val="00661F93"/>
    <w:rsid w:val="006656E8"/>
    <w:rsid w:val="00665ECA"/>
    <w:rsid w:val="00673012"/>
    <w:rsid w:val="0067409C"/>
    <w:rsid w:val="00675FDD"/>
    <w:rsid w:val="00681979"/>
    <w:rsid w:val="00682E91"/>
    <w:rsid w:val="00692572"/>
    <w:rsid w:val="006A1123"/>
    <w:rsid w:val="006A47DC"/>
    <w:rsid w:val="006B1329"/>
    <w:rsid w:val="006B63CE"/>
    <w:rsid w:val="006C4AE1"/>
    <w:rsid w:val="006D15A4"/>
    <w:rsid w:val="006D3171"/>
    <w:rsid w:val="006E0EA5"/>
    <w:rsid w:val="006E129F"/>
    <w:rsid w:val="006E2A5B"/>
    <w:rsid w:val="006F18B6"/>
    <w:rsid w:val="006F6995"/>
    <w:rsid w:val="0070348A"/>
    <w:rsid w:val="00704FB9"/>
    <w:rsid w:val="00705770"/>
    <w:rsid w:val="007072F6"/>
    <w:rsid w:val="00713609"/>
    <w:rsid w:val="00716091"/>
    <w:rsid w:val="00722225"/>
    <w:rsid w:val="007229D5"/>
    <w:rsid w:val="007272A7"/>
    <w:rsid w:val="00736942"/>
    <w:rsid w:val="00740050"/>
    <w:rsid w:val="007439B1"/>
    <w:rsid w:val="007556BB"/>
    <w:rsid w:val="00760040"/>
    <w:rsid w:val="00762DD2"/>
    <w:rsid w:val="0076563D"/>
    <w:rsid w:val="007657DC"/>
    <w:rsid w:val="007700BA"/>
    <w:rsid w:val="00782583"/>
    <w:rsid w:val="007846DA"/>
    <w:rsid w:val="007A069E"/>
    <w:rsid w:val="007A3EB9"/>
    <w:rsid w:val="007A557D"/>
    <w:rsid w:val="007A5B7E"/>
    <w:rsid w:val="007B09CB"/>
    <w:rsid w:val="007B21D9"/>
    <w:rsid w:val="007B4E46"/>
    <w:rsid w:val="007C0AED"/>
    <w:rsid w:val="007C58C6"/>
    <w:rsid w:val="007C5FB3"/>
    <w:rsid w:val="007C6CE2"/>
    <w:rsid w:val="007D2861"/>
    <w:rsid w:val="007D4FA7"/>
    <w:rsid w:val="007D78B6"/>
    <w:rsid w:val="007F30E9"/>
    <w:rsid w:val="007F4210"/>
    <w:rsid w:val="007F55F7"/>
    <w:rsid w:val="007F593E"/>
    <w:rsid w:val="007F7B54"/>
    <w:rsid w:val="00800E49"/>
    <w:rsid w:val="00801827"/>
    <w:rsid w:val="00802D48"/>
    <w:rsid w:val="00812C08"/>
    <w:rsid w:val="00814018"/>
    <w:rsid w:val="00820178"/>
    <w:rsid w:val="0082387D"/>
    <w:rsid w:val="00832E2D"/>
    <w:rsid w:val="00837BC2"/>
    <w:rsid w:val="008417E9"/>
    <w:rsid w:val="00841B66"/>
    <w:rsid w:val="00844452"/>
    <w:rsid w:val="00845684"/>
    <w:rsid w:val="00847EA0"/>
    <w:rsid w:val="008614E6"/>
    <w:rsid w:val="00872100"/>
    <w:rsid w:val="0087710B"/>
    <w:rsid w:val="00881E42"/>
    <w:rsid w:val="00886E32"/>
    <w:rsid w:val="008908EA"/>
    <w:rsid w:val="00891186"/>
    <w:rsid w:val="00891BB8"/>
    <w:rsid w:val="00891D8C"/>
    <w:rsid w:val="00895ACE"/>
    <w:rsid w:val="008962AA"/>
    <w:rsid w:val="00897869"/>
    <w:rsid w:val="008978B4"/>
    <w:rsid w:val="008A2E12"/>
    <w:rsid w:val="008C7744"/>
    <w:rsid w:val="008D1CC6"/>
    <w:rsid w:val="008D7A76"/>
    <w:rsid w:val="008E0259"/>
    <w:rsid w:val="008E39C6"/>
    <w:rsid w:val="008E594C"/>
    <w:rsid w:val="008F20CE"/>
    <w:rsid w:val="00900C4D"/>
    <w:rsid w:val="00900E40"/>
    <w:rsid w:val="00900F9C"/>
    <w:rsid w:val="00907712"/>
    <w:rsid w:val="00911042"/>
    <w:rsid w:val="00926BDD"/>
    <w:rsid w:val="00933215"/>
    <w:rsid w:val="00933858"/>
    <w:rsid w:val="00933B47"/>
    <w:rsid w:val="00934482"/>
    <w:rsid w:val="009426FB"/>
    <w:rsid w:val="00946420"/>
    <w:rsid w:val="00956006"/>
    <w:rsid w:val="00960B9D"/>
    <w:rsid w:val="00961963"/>
    <w:rsid w:val="0097052C"/>
    <w:rsid w:val="0097181D"/>
    <w:rsid w:val="0097730D"/>
    <w:rsid w:val="0097778B"/>
    <w:rsid w:val="00983364"/>
    <w:rsid w:val="00986882"/>
    <w:rsid w:val="00993539"/>
    <w:rsid w:val="009A1322"/>
    <w:rsid w:val="009A7473"/>
    <w:rsid w:val="009B0233"/>
    <w:rsid w:val="009B0D72"/>
    <w:rsid w:val="009B4FA0"/>
    <w:rsid w:val="009B67BA"/>
    <w:rsid w:val="009C3793"/>
    <w:rsid w:val="009C6BFD"/>
    <w:rsid w:val="009C7A1D"/>
    <w:rsid w:val="009D044B"/>
    <w:rsid w:val="009D2B73"/>
    <w:rsid w:val="009F5518"/>
    <w:rsid w:val="00A009EE"/>
    <w:rsid w:val="00A053C1"/>
    <w:rsid w:val="00A06F84"/>
    <w:rsid w:val="00A17ACB"/>
    <w:rsid w:val="00A222A0"/>
    <w:rsid w:val="00A34765"/>
    <w:rsid w:val="00A41B96"/>
    <w:rsid w:val="00A4483A"/>
    <w:rsid w:val="00A51586"/>
    <w:rsid w:val="00A567A6"/>
    <w:rsid w:val="00A57DE6"/>
    <w:rsid w:val="00A60EEE"/>
    <w:rsid w:val="00A620C4"/>
    <w:rsid w:val="00A653A4"/>
    <w:rsid w:val="00A67FE6"/>
    <w:rsid w:val="00A7649F"/>
    <w:rsid w:val="00A85057"/>
    <w:rsid w:val="00A91149"/>
    <w:rsid w:val="00A93F25"/>
    <w:rsid w:val="00A96EEC"/>
    <w:rsid w:val="00AA042E"/>
    <w:rsid w:val="00AA1EE6"/>
    <w:rsid w:val="00AA53EC"/>
    <w:rsid w:val="00AA6014"/>
    <w:rsid w:val="00AB26B0"/>
    <w:rsid w:val="00AB6A18"/>
    <w:rsid w:val="00AC5B72"/>
    <w:rsid w:val="00AD3BA4"/>
    <w:rsid w:val="00AD7F3F"/>
    <w:rsid w:val="00AE1F30"/>
    <w:rsid w:val="00AE49E8"/>
    <w:rsid w:val="00AF4D42"/>
    <w:rsid w:val="00AF51E7"/>
    <w:rsid w:val="00AF5B05"/>
    <w:rsid w:val="00B05070"/>
    <w:rsid w:val="00B05161"/>
    <w:rsid w:val="00B06381"/>
    <w:rsid w:val="00B1397D"/>
    <w:rsid w:val="00B219DC"/>
    <w:rsid w:val="00B262FD"/>
    <w:rsid w:val="00B3088A"/>
    <w:rsid w:val="00B31ECD"/>
    <w:rsid w:val="00B404B1"/>
    <w:rsid w:val="00B43833"/>
    <w:rsid w:val="00B4554A"/>
    <w:rsid w:val="00B53F7C"/>
    <w:rsid w:val="00B65505"/>
    <w:rsid w:val="00B72772"/>
    <w:rsid w:val="00B75541"/>
    <w:rsid w:val="00B84D33"/>
    <w:rsid w:val="00B84F8E"/>
    <w:rsid w:val="00B872C0"/>
    <w:rsid w:val="00BA28CF"/>
    <w:rsid w:val="00BA2AED"/>
    <w:rsid w:val="00BA3280"/>
    <w:rsid w:val="00BA49B8"/>
    <w:rsid w:val="00BA53AA"/>
    <w:rsid w:val="00BC3097"/>
    <w:rsid w:val="00BD0B82"/>
    <w:rsid w:val="00BD402E"/>
    <w:rsid w:val="00BE086D"/>
    <w:rsid w:val="00BE2A5C"/>
    <w:rsid w:val="00BE2D30"/>
    <w:rsid w:val="00BE5B84"/>
    <w:rsid w:val="00BF4A95"/>
    <w:rsid w:val="00BF4E7C"/>
    <w:rsid w:val="00BF5533"/>
    <w:rsid w:val="00C0094F"/>
    <w:rsid w:val="00C03271"/>
    <w:rsid w:val="00C06454"/>
    <w:rsid w:val="00C113AF"/>
    <w:rsid w:val="00C16F5B"/>
    <w:rsid w:val="00C2035F"/>
    <w:rsid w:val="00C234AA"/>
    <w:rsid w:val="00C23BD3"/>
    <w:rsid w:val="00C25AC3"/>
    <w:rsid w:val="00C37174"/>
    <w:rsid w:val="00C43F3A"/>
    <w:rsid w:val="00C45BF7"/>
    <w:rsid w:val="00C51A6B"/>
    <w:rsid w:val="00C5456C"/>
    <w:rsid w:val="00C55AE9"/>
    <w:rsid w:val="00C60F25"/>
    <w:rsid w:val="00C61C7F"/>
    <w:rsid w:val="00C65EC2"/>
    <w:rsid w:val="00C737CF"/>
    <w:rsid w:val="00C80FB2"/>
    <w:rsid w:val="00C92BE3"/>
    <w:rsid w:val="00C93570"/>
    <w:rsid w:val="00C97562"/>
    <w:rsid w:val="00CA2CBE"/>
    <w:rsid w:val="00CA31A4"/>
    <w:rsid w:val="00CA4E54"/>
    <w:rsid w:val="00CB324C"/>
    <w:rsid w:val="00CC449E"/>
    <w:rsid w:val="00CD61DC"/>
    <w:rsid w:val="00CD6B13"/>
    <w:rsid w:val="00CE1E7F"/>
    <w:rsid w:val="00CE3730"/>
    <w:rsid w:val="00CE56CA"/>
    <w:rsid w:val="00CE7B94"/>
    <w:rsid w:val="00CF1C14"/>
    <w:rsid w:val="00CF3337"/>
    <w:rsid w:val="00CF3AAE"/>
    <w:rsid w:val="00CF7E36"/>
    <w:rsid w:val="00D0695D"/>
    <w:rsid w:val="00D10147"/>
    <w:rsid w:val="00D17235"/>
    <w:rsid w:val="00D2334B"/>
    <w:rsid w:val="00D301E5"/>
    <w:rsid w:val="00D303BE"/>
    <w:rsid w:val="00D30B68"/>
    <w:rsid w:val="00D313E0"/>
    <w:rsid w:val="00D33C81"/>
    <w:rsid w:val="00D37BE7"/>
    <w:rsid w:val="00D37CA5"/>
    <w:rsid w:val="00D4690C"/>
    <w:rsid w:val="00D502B2"/>
    <w:rsid w:val="00D640BE"/>
    <w:rsid w:val="00D64AF9"/>
    <w:rsid w:val="00D66E5A"/>
    <w:rsid w:val="00D67094"/>
    <w:rsid w:val="00D752D5"/>
    <w:rsid w:val="00D77951"/>
    <w:rsid w:val="00D82AAE"/>
    <w:rsid w:val="00D95418"/>
    <w:rsid w:val="00D9686A"/>
    <w:rsid w:val="00DA06E5"/>
    <w:rsid w:val="00DA5C89"/>
    <w:rsid w:val="00DB2937"/>
    <w:rsid w:val="00DB3F3F"/>
    <w:rsid w:val="00DC3386"/>
    <w:rsid w:val="00DF36F4"/>
    <w:rsid w:val="00DF3FD8"/>
    <w:rsid w:val="00DF5A42"/>
    <w:rsid w:val="00E02814"/>
    <w:rsid w:val="00E04C15"/>
    <w:rsid w:val="00E05A23"/>
    <w:rsid w:val="00E102F9"/>
    <w:rsid w:val="00E24520"/>
    <w:rsid w:val="00E260C9"/>
    <w:rsid w:val="00E35D15"/>
    <w:rsid w:val="00E438AC"/>
    <w:rsid w:val="00E477D4"/>
    <w:rsid w:val="00E57675"/>
    <w:rsid w:val="00E57A62"/>
    <w:rsid w:val="00E62A74"/>
    <w:rsid w:val="00E65308"/>
    <w:rsid w:val="00E72313"/>
    <w:rsid w:val="00E73D4F"/>
    <w:rsid w:val="00E83492"/>
    <w:rsid w:val="00E85308"/>
    <w:rsid w:val="00E90952"/>
    <w:rsid w:val="00E92163"/>
    <w:rsid w:val="00E9565A"/>
    <w:rsid w:val="00EA1EEE"/>
    <w:rsid w:val="00EA3184"/>
    <w:rsid w:val="00EA774E"/>
    <w:rsid w:val="00EB0373"/>
    <w:rsid w:val="00EB2844"/>
    <w:rsid w:val="00EB31E2"/>
    <w:rsid w:val="00EC0106"/>
    <w:rsid w:val="00EC67C7"/>
    <w:rsid w:val="00ED3705"/>
    <w:rsid w:val="00EE203A"/>
    <w:rsid w:val="00EE3691"/>
    <w:rsid w:val="00F00B2F"/>
    <w:rsid w:val="00F05C17"/>
    <w:rsid w:val="00F0693A"/>
    <w:rsid w:val="00F1075C"/>
    <w:rsid w:val="00F14458"/>
    <w:rsid w:val="00F16255"/>
    <w:rsid w:val="00F214C6"/>
    <w:rsid w:val="00F33840"/>
    <w:rsid w:val="00F34B58"/>
    <w:rsid w:val="00F36E3A"/>
    <w:rsid w:val="00F46225"/>
    <w:rsid w:val="00F50A59"/>
    <w:rsid w:val="00F524E6"/>
    <w:rsid w:val="00F61FFC"/>
    <w:rsid w:val="00F626D6"/>
    <w:rsid w:val="00F63ADA"/>
    <w:rsid w:val="00F646A7"/>
    <w:rsid w:val="00F65D4C"/>
    <w:rsid w:val="00F73880"/>
    <w:rsid w:val="00F74777"/>
    <w:rsid w:val="00F82C0A"/>
    <w:rsid w:val="00F84427"/>
    <w:rsid w:val="00F84C51"/>
    <w:rsid w:val="00F86D7D"/>
    <w:rsid w:val="00F91C14"/>
    <w:rsid w:val="00F9323A"/>
    <w:rsid w:val="00F94963"/>
    <w:rsid w:val="00FA01FA"/>
    <w:rsid w:val="00FA2895"/>
    <w:rsid w:val="00FA5A7F"/>
    <w:rsid w:val="00FA7E83"/>
    <w:rsid w:val="00FB441B"/>
    <w:rsid w:val="00FB4FB4"/>
    <w:rsid w:val="00FC2317"/>
    <w:rsid w:val="00FC34BD"/>
    <w:rsid w:val="00FC65FE"/>
    <w:rsid w:val="00FD2438"/>
    <w:rsid w:val="00FD62E8"/>
    <w:rsid w:val="00FE62F2"/>
    <w:rsid w:val="00FE6A33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45E6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F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BF5533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BF5533"/>
  </w:style>
  <w:style w:type="paragraph" w:styleId="af">
    <w:name w:val="Subtitle"/>
    <w:basedOn w:val="a"/>
    <w:next w:val="a"/>
    <w:link w:val="af0"/>
    <w:uiPriority w:val="11"/>
    <w:qFormat/>
    <w:rsid w:val="00B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ідзаголовок Знак"/>
    <w:basedOn w:val="a0"/>
    <w:link w:val="af"/>
    <w:uiPriority w:val="11"/>
    <w:rsid w:val="00BF5533"/>
    <w:rPr>
      <w:rFonts w:eastAsiaTheme="minorEastAsia"/>
      <w:color w:val="5A5A5A" w:themeColor="text1" w:themeTint="A5"/>
      <w:spacing w:val="15"/>
    </w:rPr>
  </w:style>
  <w:style w:type="character" w:styleId="af1">
    <w:name w:val="Unresolved Mention"/>
    <w:basedOn w:val="a0"/>
    <w:uiPriority w:val="99"/>
    <w:semiHidden/>
    <w:unhideWhenUsed/>
    <w:rsid w:val="002E5BB0"/>
    <w:rPr>
      <w:color w:val="605E5C"/>
      <w:shd w:val="clear" w:color="auto" w:fill="E1DFDD"/>
    </w:rPr>
  </w:style>
  <w:style w:type="paragraph" w:styleId="af2">
    <w:name w:val="endnote text"/>
    <w:basedOn w:val="a"/>
    <w:link w:val="af3"/>
    <w:uiPriority w:val="99"/>
    <w:semiHidden/>
    <w:unhideWhenUsed/>
    <w:rsid w:val="00CF1C14"/>
    <w:pPr>
      <w:spacing w:after="0" w:line="240" w:lineRule="auto"/>
    </w:pPr>
    <w:rPr>
      <w:sz w:val="20"/>
      <w:szCs w:val="20"/>
    </w:rPr>
  </w:style>
  <w:style w:type="character" w:customStyle="1" w:styleId="af3">
    <w:name w:val="Текст кінцевої виноски Знак"/>
    <w:basedOn w:val="a0"/>
    <w:link w:val="af2"/>
    <w:uiPriority w:val="99"/>
    <w:semiHidden/>
    <w:rsid w:val="00CF1C1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F1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n.20minut.ua/Kryminal/zasudzheniy-malets-hoche-ne-dovichne-a-strokove-uvyaznennya-yak-proysh-11358139.html" TargetMode="External"/><Relationship Id="rId18" Type="http://schemas.openxmlformats.org/officeDocument/2006/relationships/hyperlink" Target="https://news.nikolaev.ua/post1412331" TargetMode="External"/><Relationship Id="rId26" Type="http://schemas.openxmlformats.org/officeDocument/2006/relationships/hyperlink" Target="https://www.vinnitsa.info/news/batyushky-moskovs-koho-patriarkhatu-sudyat-sya-za-sobor-u-vinnytsi-prodovzhat-roz-hlyad-spravy-za-pozovom-upts-mp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Tkj-4nVTA2M" TargetMode="External"/><Relationship Id="rId34" Type="http://schemas.openxmlformats.org/officeDocument/2006/relationships/hyperlink" Target="https://suspilne.media/149891-na-vinniccini-obvinuvacenij-listonosa-ne-otrimav-lista-pro-rozglad-spravi/" TargetMode="External"/><Relationship Id="rId7" Type="http://schemas.openxmlformats.org/officeDocument/2006/relationships/hyperlink" Target="https://33kanal.com/news/141069.html" TargetMode="External"/><Relationship Id="rId12" Type="http://schemas.openxmlformats.org/officeDocument/2006/relationships/hyperlink" Target="https://vn.depo.ua/ukr/vn/taki-dovichno-apelyatsiyniy-sud-zalishiv-bez-zmin-virok-vinnichaninu-yakiy-ubiv-matir-dvokh-ditey-i-kolishnyu-druzhinu-202107151345652" TargetMode="External"/><Relationship Id="rId17" Type="http://schemas.openxmlformats.org/officeDocument/2006/relationships/hyperlink" Target="https://suspilne.media/147638-vinnickij-sud-vidhiliv-apelaciu-zasudzenogo-do-dovicnogo-uvaznenna-anatolia-maleca/" TargetMode="External"/><Relationship Id="rId25" Type="http://schemas.openxmlformats.org/officeDocument/2006/relationships/hyperlink" Target="https://www.news.vn.ua/anatoliia-malietsa-vinnyts-kyy-apeliatsiynyy-sud-vyznav-vbyvtseiu-foto/" TargetMode="External"/><Relationship Id="rId33" Type="http://schemas.openxmlformats.org/officeDocument/2006/relationships/hyperlink" Target="https://df.news/2021/07/23/rpts-khoche-vidibraty-kafedralnyj-sobor-u-vinnytsi-de-sluzhyt-mytropolyt-ptsu-symeon-shostatskyj/" TargetMode="External"/><Relationship Id="rId38" Type="http://schemas.openxmlformats.org/officeDocument/2006/relationships/hyperlink" Target="https://naparise.com/posts/naslidky-zhakhlyvoi-dtp-u-vinnytsi-vas-mozhe-perehlianuty-pokarannia-oleksandru-mizrakhu-synu-vidomoho-biznesme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zha.ua/vyrok-bez-zmin-sud-vidmovyv-anatoliyu-malyetsu-v-zadovolenni-apelyatsijnoyi-skargy-shhodo-vyroku-za-vbyvstvo-rodyny-v-akademichnomu/" TargetMode="External"/><Relationship Id="rId20" Type="http://schemas.openxmlformats.org/officeDocument/2006/relationships/hyperlink" Target="https://www.youtube.com/watch?v=s9ov9jVZvXs" TargetMode="External"/><Relationship Id="rId29" Type="http://schemas.openxmlformats.org/officeDocument/2006/relationships/hyperlink" Target="https://spzh.news/ua/news/81423-v-vinnice-obshhina-zahvachennogo-sobora-prodolzhajet-suditsya-s-pc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innitsa.info/news/anatoliy-malyets-yakyy-vbyv-svoyu-mamu-druzhynu-ta-ditey-podav-apelyatsiyu-na-vyrok-pro-dovichne.html" TargetMode="External"/><Relationship Id="rId24" Type="http://schemas.openxmlformats.org/officeDocument/2006/relationships/hyperlink" Target="http://vinnitsaok.com.ua/archives/965846" TargetMode="External"/><Relationship Id="rId32" Type="http://schemas.openxmlformats.org/officeDocument/2006/relationships/hyperlink" Target="https://naparise.com/posts/tema-henderu-u-vinnytskomu-apeliatsiinomu-sudi-zhinok-pratsiuie-maizhe-vdvichi-bilshe?fbclid=IwAR22SOmDMjyRZzWBORtdYHmdvHc-mRrQOLXos-GdQj8xydz3ySQ_gzarATo" TargetMode="External"/><Relationship Id="rId37" Type="http://schemas.openxmlformats.org/officeDocument/2006/relationships/hyperlink" Target="https://www.press.vn.ua/vinnytskyj-apelyatsijnyj-sud-skasuvav-rishennya-pro-zakryttya-spravy-shhodo-kafedralnogo-sobo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0432.ua/news/3154799/vinnicanin-akij-vbiv-svou-mamu-druzinu-ta-ditej-podav-apelaciu-na-virok-pro-dovicne" TargetMode="External"/><Relationship Id="rId23" Type="http://schemas.openxmlformats.org/officeDocument/2006/relationships/hyperlink" Target="https://vinbazar.com/news/suspilstvo/u-vinnitsii-sud-vidhiliv-apelyatsiiyu-anatoliya-maltsia-cholovik-yakiy-vbiv-vlasnu-simyu-vimagav-pereglyanuti-vi" TargetMode="External"/><Relationship Id="rId28" Type="http://schemas.openxmlformats.org/officeDocument/2006/relationships/hyperlink" Target="https://suspilne.media/149594-vinnickij-apelacijnij-sud-perenapraviv-na-novij-rozglad-spravu-pro-spaso-preobrazenskij-sobor/" TargetMode="External"/><Relationship Id="rId36" Type="http://schemas.openxmlformats.org/officeDocument/2006/relationships/hyperlink" Target="https://sud.ua/ru/news/sud-info/208970-sudova-praktika-vinnitskogo-apelyatsiynogo-sudu-pro-rozglyad-sprav-za-st-173-2-kk-schodo-vchinennya-domashnogo-nasilstva" TargetMode="External"/><Relationship Id="rId10" Type="http://schemas.openxmlformats.org/officeDocument/2006/relationships/hyperlink" Target="https://www.myvin.com.ua/news/13407-anatolii-malets-iakomu-prysudyly-dovichne-za-vbyvstvo-rodyny-podav-apeliatsiiu" TargetMode="External"/><Relationship Id="rId19" Type="http://schemas.openxmlformats.org/officeDocument/2006/relationships/hyperlink" Target="https://33kanal.com/news/141254.html" TargetMode="External"/><Relationship Id="rId31" Type="http://schemas.openxmlformats.org/officeDocument/2006/relationships/hyperlink" Target="https://www.vinnitsa.info/news/u-vinnytsi-obvynuvachenyy-lystonosha-ne-z-yavyvsya-na-sud-bo-povistka-pro-zasidannya-zahubylas-na-ukrposh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m7gh7iD-n8" TargetMode="External"/><Relationship Id="rId14" Type="http://schemas.openxmlformats.org/officeDocument/2006/relationships/hyperlink" Target="https://vn.20minut.ua/Kryminal/vbivstvo-v-akademichnomu-sud-u-zakritomu-rezhimi-rozglyadae-apelyatsiy-11357777.html" TargetMode="External"/><Relationship Id="rId22" Type="http://schemas.openxmlformats.org/officeDocument/2006/relationships/hyperlink" Target="https://naparise.com/posts/apeliatsiia-ne-dopomohla-vinnytskomu-riznykovi-pidtverdyly-dovichne-uviaznennia" TargetMode="External"/><Relationship Id="rId27" Type="http://schemas.openxmlformats.org/officeDocument/2006/relationships/hyperlink" Target="https://33kanal.com/news/142498.html" TargetMode="External"/><Relationship Id="rId30" Type="http://schemas.openxmlformats.org/officeDocument/2006/relationships/hyperlink" Target="https://naparise.com/posts/tserkovni-batalii-vinnytskyi-apeliatsiinyi-sud-vidpravyv-na-povtornyi-rozhliad-spravu-pro-kafedralnyi-sobor" TargetMode="External"/><Relationship Id="rId35" Type="http://schemas.openxmlformats.org/officeDocument/2006/relationships/hyperlink" Target="https://religionpravda.com.ua/?p=72112" TargetMode="External"/><Relationship Id="rId8" Type="http://schemas.openxmlformats.org/officeDocument/2006/relationships/hyperlink" Target="https://33kanal.com/news/141212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565B-6C11-4A0E-8647-6FA9C637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8075</Words>
  <Characters>4603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33</cp:revision>
  <dcterms:created xsi:type="dcterms:W3CDTF">2021-07-07T10:42:00Z</dcterms:created>
  <dcterms:modified xsi:type="dcterms:W3CDTF">2021-08-02T06:56:00Z</dcterms:modified>
</cp:coreProperties>
</file>