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Default="00EA3184" w:rsidP="00EA31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EA3184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A3184" w:rsidRPr="00170CEA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184" w:rsidRDefault="00BE2D30" w:rsidP="00EA3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(серп</w:t>
      </w:r>
      <w:r w:rsidR="001923B7">
        <w:rPr>
          <w:rFonts w:ascii="Times New Roman" w:hAnsi="Times New Roman"/>
          <w:sz w:val="24"/>
          <w:szCs w:val="24"/>
        </w:rPr>
        <w:t>ен</w:t>
      </w:r>
      <w:r w:rsidR="00EA3184">
        <w:rPr>
          <w:rFonts w:ascii="Times New Roman" w:hAnsi="Times New Roman"/>
          <w:sz w:val="24"/>
          <w:szCs w:val="24"/>
        </w:rPr>
        <w:t>ь 2020</w:t>
      </w:r>
      <w:r w:rsidR="00EA3184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EA3184" w:rsidRDefault="00EA3184" w:rsidP="00EA31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352E5D" w:rsidRPr="00D913B1" w:rsidTr="00352E5D">
        <w:trPr>
          <w:trHeight w:val="1258"/>
        </w:trPr>
        <w:tc>
          <w:tcPr>
            <w:tcW w:w="421" w:type="dxa"/>
            <w:shd w:val="clear" w:color="auto" w:fill="auto"/>
          </w:tcPr>
          <w:p w:rsidR="00352E5D" w:rsidRDefault="00454FF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52E5D" w:rsidRPr="00352E5D" w:rsidRDefault="00454FF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Інформаційний портал Вінниці «ВЛАСНО.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52E5D" w:rsidRPr="00C5456C" w:rsidRDefault="00454FFB" w:rsidP="00454FF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454F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вінничанку, підозрювану в організації дитячої порно-студії, вчинили замах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СІЗО</w:t>
            </w:r>
          </w:p>
        </w:tc>
        <w:tc>
          <w:tcPr>
            <w:tcW w:w="3686" w:type="dxa"/>
            <w:shd w:val="clear" w:color="auto" w:fill="auto"/>
          </w:tcPr>
          <w:p w:rsidR="00352E5D" w:rsidRDefault="00C55A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F18B6" w:rsidRPr="00FC3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http://vlasno.info/nadzvichajni-podiji/5/kriminal/item/38320-na-vinnychanku-pidozriuvanu-v-orhani</w:t>
              </w:r>
            </w:hyperlink>
          </w:p>
          <w:p w:rsidR="006F18B6" w:rsidRDefault="006F18B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52E5D" w:rsidRDefault="00454FF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352E5D" w:rsidRDefault="00454FFB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352E5D" w:rsidRDefault="00454FFB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DF5A42" w:rsidRPr="00D913B1" w:rsidTr="00094591">
        <w:trPr>
          <w:trHeight w:val="2128"/>
        </w:trPr>
        <w:tc>
          <w:tcPr>
            <w:tcW w:w="421" w:type="dxa"/>
            <w:shd w:val="clear" w:color="auto" w:fill="auto"/>
          </w:tcPr>
          <w:p w:rsidR="00DF5A42" w:rsidRPr="00D913B1" w:rsidRDefault="00352E5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F5A42" w:rsidRPr="006F18B6" w:rsidRDefault="006F18B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F5A42" w:rsidRPr="00D913B1" w:rsidRDefault="006F18B6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8B6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залишили під вартою фігурантів порносправи, які знімали ролики з дітьми (Фото)</w:t>
            </w:r>
          </w:p>
        </w:tc>
        <w:tc>
          <w:tcPr>
            <w:tcW w:w="3686" w:type="dxa"/>
            <w:shd w:val="clear" w:color="auto" w:fill="auto"/>
          </w:tcPr>
          <w:p w:rsidR="00C5456C" w:rsidRDefault="00C55AE9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18B6" w:rsidRPr="00FC3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https://vinbazar.com/news/kriminal/u-vinnitsii-zalishili-pid-vartoyu-figurantiv-pornospravi-yaki-znimali-roliki-z-ditmi-foto</w:t>
              </w:r>
            </w:hyperlink>
          </w:p>
          <w:p w:rsidR="006F18B6" w:rsidRPr="00D64AF9" w:rsidRDefault="006F18B6" w:rsidP="0009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5A42" w:rsidRPr="006F18B6" w:rsidRDefault="006F18B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DF5A42" w:rsidRPr="006F18B6" w:rsidRDefault="006F18B6" w:rsidP="00CE7B9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F5A42" w:rsidRPr="006F18B6" w:rsidRDefault="006F18B6" w:rsidP="00EA318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3184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A3184" w:rsidRPr="0070348A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8962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 w:rsidRPr="008962AA">
              <w:rPr>
                <w:rFonts w:ascii="Times New Roman" w:hAnsi="Times New Roman"/>
                <w:color w:val="000000"/>
                <w:sz w:val="24"/>
                <w:szCs w:val="24"/>
              </w:rPr>
              <w:t>інниці суд розглянув апеляцію на запобіжні заходи подружжю, якому інкримінують зйомки дитячого порно</w:t>
            </w:r>
          </w:p>
        </w:tc>
        <w:tc>
          <w:tcPr>
            <w:tcW w:w="3686" w:type="dxa"/>
            <w:shd w:val="clear" w:color="auto" w:fill="auto"/>
          </w:tcPr>
          <w:p w:rsidR="0070348A" w:rsidRPr="008962AA" w:rsidRDefault="00C55A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62AA" w:rsidRPr="00896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https://naparise.com/posts/u-vinnytsi-sud-rozhlianuv-apeliatsiiu-na-zapobizhni-zakhody-podruzhzhiu-iakomu-inkryminuiut-ziomky-dytiachoho-porno</w:t>
              </w:r>
            </w:hyperlink>
          </w:p>
          <w:p w:rsidR="008962AA" w:rsidRPr="0070348A" w:rsidRDefault="008962A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8962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8962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</w:t>
            </w:r>
            <w:r w:rsidR="0070348A">
              <w:rPr>
                <w:rFonts w:ascii="Times New Roman" w:hAnsi="Times New Roman"/>
                <w:color w:val="000000"/>
                <w:sz w:val="24"/>
                <w:szCs w:val="24"/>
              </w:rPr>
              <w:t>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703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EA1EEE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EA1EEE" w:rsidRPr="0071609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Філія публічного акціонерного товариства</w:t>
            </w:r>
          </w:p>
          <w:p w:rsidR="00EA1EEE" w:rsidRPr="0071609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EA1EEE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1">
              <w:rPr>
                <w:rFonts w:ascii="Times New Roman" w:hAnsi="Times New Roman"/>
                <w:color w:val="000000"/>
                <w:sz w:val="24"/>
                <w:szCs w:val="24"/>
              </w:rPr>
              <w:t>"регіональна дирекція UA: ВІННИЦЯ</w:t>
            </w:r>
          </w:p>
          <w:p w:rsidR="00EA1EEE" w:rsidRPr="00845684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1EEE" w:rsidRPr="00AF6B46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«Новини»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73D4F" w:rsidRPr="009E0F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https://www.youtube.com/watch?v=eifncgVDHNo&amp;list=PLLKKbRCS4sKop3n8CBt7SwvkY2TULU14r</w:t>
              </w:r>
            </w:hyperlink>
          </w:p>
          <w:p w:rsidR="00E73D4F" w:rsidRDefault="00E73D4F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D4F" w:rsidRPr="00AF6B46" w:rsidRDefault="00E73D4F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00:18 – 02:46</w:t>
            </w:r>
          </w:p>
        </w:tc>
        <w:tc>
          <w:tcPr>
            <w:tcW w:w="2410" w:type="dxa"/>
            <w:shd w:val="clear" w:color="auto" w:fill="auto"/>
          </w:tcPr>
          <w:p w:rsidR="00EA1EEE" w:rsidRPr="00D913B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EA1EEE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Вознюк,</w:t>
            </w:r>
          </w:p>
          <w:p w:rsidR="00EA1EEE" w:rsidRPr="00D913B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Ігор Самчук </w:t>
            </w:r>
          </w:p>
        </w:tc>
      </w:tr>
      <w:tr w:rsidR="007A069E" w:rsidRPr="00D913B1" w:rsidTr="00736942">
        <w:trPr>
          <w:trHeight w:val="1479"/>
        </w:trPr>
        <w:tc>
          <w:tcPr>
            <w:tcW w:w="421" w:type="dxa"/>
            <w:shd w:val="clear" w:color="auto" w:fill="auto"/>
          </w:tcPr>
          <w:p w:rsidR="007A069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A069E" w:rsidRPr="00716091" w:rsidRDefault="007A069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7A069E" w:rsidRDefault="007A069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69E">
              <w:rPr>
                <w:rFonts w:ascii="Times New Roman" w:hAnsi="Times New Roman"/>
                <w:color w:val="000000"/>
                <w:sz w:val="24"/>
                <w:szCs w:val="24"/>
              </w:rPr>
              <w:t>Підозрюваних у збуті дитячої порнографії вінницький суд залишив під вартою</w:t>
            </w:r>
          </w:p>
        </w:tc>
        <w:tc>
          <w:tcPr>
            <w:tcW w:w="3686" w:type="dxa"/>
            <w:shd w:val="clear" w:color="auto" w:fill="auto"/>
          </w:tcPr>
          <w:p w:rsidR="007A069E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A069E" w:rsidRPr="009E0F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https://misto.vn.ua/crime/pidozryuvanix-u-zbuti-dityacho%D1%97-pornografi%D1%97-vinnickij-sud-zalishiv-pid-vartoyu/</w:t>
              </w:r>
            </w:hyperlink>
          </w:p>
          <w:p w:rsidR="007A069E" w:rsidRPr="00AF6B46" w:rsidRDefault="007A069E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A069E" w:rsidRDefault="007700B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7A069E" w:rsidRDefault="00AC5B7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A069E" w:rsidRDefault="00AC5B7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A1EEE" w:rsidRPr="00D77951" w:rsidRDefault="005940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59404E" w:rsidRPr="0059404E" w:rsidRDefault="0059404E" w:rsidP="005940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04E">
              <w:rPr>
                <w:rFonts w:ascii="Times New Roman" w:hAnsi="Times New Roman"/>
                <w:color w:val="000000"/>
                <w:sz w:val="24"/>
                <w:szCs w:val="24"/>
              </w:rPr>
              <w:t>«На мою підзахисну вчинили напад у СІЗО», — заявила на суді адвокат у справі дитячого порно</w:t>
            </w:r>
          </w:p>
          <w:p w:rsidR="00EA1EEE" w:rsidRPr="00D913B1" w:rsidRDefault="0059404E" w:rsidP="0059404E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15F12" w:rsidRPr="004008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https://vn.20minut.ua/Podii/na-moyu-pidzahisnu-vchineno-napad-u-sizo-zayava-na-sudi-advokata-u-spr-11106638.html</w:t>
              </w:r>
            </w:hyperlink>
          </w:p>
          <w:p w:rsidR="00015F12" w:rsidRPr="00D64AF9" w:rsidRDefault="00015F12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5940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1842" w:type="dxa"/>
            <w:shd w:val="clear" w:color="auto" w:fill="auto"/>
          </w:tcPr>
          <w:p w:rsidR="00EA1EEE" w:rsidRPr="00D77951" w:rsidRDefault="005940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EA1EEE" w:rsidRPr="0059404E" w:rsidRDefault="005940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Віктор Скрипник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E57675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«Коротко»</w:t>
            </w:r>
          </w:p>
        </w:tc>
        <w:tc>
          <w:tcPr>
            <w:tcW w:w="2835" w:type="dxa"/>
            <w:shd w:val="clear" w:color="auto" w:fill="auto"/>
          </w:tcPr>
          <w:p w:rsidR="00EA1EEE" w:rsidRPr="00015F12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F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Вінницький суд розглянув апеляцію у справі подружжя яке знімало та поширювало порнографічні матеріали із неповнолітніх</w:t>
            </w:r>
          </w:p>
        </w:tc>
        <w:tc>
          <w:tcPr>
            <w:tcW w:w="3686" w:type="dxa"/>
            <w:shd w:val="clear" w:color="auto" w:fill="auto"/>
          </w:tcPr>
          <w:p w:rsidR="00015F12" w:rsidRPr="00015F12" w:rsidRDefault="00C55AE9" w:rsidP="0001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15F12" w:rsidRPr="00015F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https://www.korotko.vn.ua/vinnytskyj-sud-rozglyanuv-apelyatsiyu-u-spravi-podruzhzhya-yake-znimalo-ta-poshyryuvalo-pornografichni-materialy-iz-nepovnolitnih/</w:t>
              </w:r>
            </w:hyperlink>
          </w:p>
          <w:p w:rsidR="00EA1EEE" w:rsidRPr="00094591" w:rsidRDefault="00EA1EEE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EA1EEE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14350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A1EEE" w:rsidRPr="00F646A7" w:rsidRDefault="00F646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oday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AA1EE6" w:rsidRDefault="00F646A7" w:rsidP="00EA1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6A7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залишили під вартою фігурантів порносправи, які знімали ролики з дітьми (Фото)</w:t>
            </w:r>
          </w:p>
        </w:tc>
        <w:tc>
          <w:tcPr>
            <w:tcW w:w="3686" w:type="dxa"/>
            <w:shd w:val="clear" w:color="auto" w:fill="auto"/>
          </w:tcPr>
          <w:p w:rsidR="009B0D72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646A7" w:rsidRPr="00E16F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https://www.vinnytsia.today/u-vinnici-zalishili-pid-vartoju-figurantiv-pornospravi-jaki-znimali-roliki-z-ditmi-foto/</w:t>
              </w:r>
            </w:hyperlink>
          </w:p>
          <w:p w:rsidR="00F646A7" w:rsidRPr="00D913B1" w:rsidRDefault="00F646A7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F646A7" w:rsidRDefault="00F646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Pr="00F646A7" w:rsidRDefault="00F646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F646A7" w:rsidRDefault="00F646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EA1EEE" w:rsidRPr="00236E9A" w:rsidRDefault="0000045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EA1EEE" w:rsidRPr="0000045E" w:rsidRDefault="0000045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5E">
              <w:rPr>
                <w:rFonts w:ascii="Times New Roman" w:hAnsi="Times New Roman"/>
                <w:color w:val="000000"/>
                <w:sz w:val="24"/>
                <w:szCs w:val="24"/>
              </w:rPr>
              <w:t>Бізнес на трьох: у сутенерстві звинувачують громадянку Азербайджану, її співмешканця та його брата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000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0045E" w:rsidRPr="00B534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https://misto.vn.ua/article/biznes-na-trox-u-sutenerstvi-zvinuvachuyut-gromadyanku-azerbajdzhanu-%D1%97%D1%97-spivmeshkancya-ta-jogo-brata/</w:t>
              </w:r>
            </w:hyperlink>
          </w:p>
          <w:p w:rsidR="0000045E" w:rsidRPr="00D913B1" w:rsidRDefault="0000045E" w:rsidP="00EA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00045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00045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913B1" w:rsidRDefault="0000045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Ірина Жук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015F1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EA1EEE" w:rsidRPr="007F4210" w:rsidRDefault="007F421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EA1EEE" w:rsidRPr="007F4210" w:rsidRDefault="007F4210" w:rsidP="007F421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210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під вартою водія, причетного до загибелі в ДТП чотирьох людей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F4210" w:rsidRPr="00B534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https://naparise.com/posts/u-vinnytsi-sud-zalyshyv-pid-vartoiu-vodiia-prychetnoho-do-zahybeli-v-dtp-chotyrokh-liudei</w:t>
              </w:r>
            </w:hyperlink>
          </w:p>
          <w:p w:rsidR="007F4210" w:rsidRDefault="007F4210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7F421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7F421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7F421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6A112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6A1123" w:rsidRPr="00645033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A1123" w:rsidRDefault="00F63AD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6A1123" w:rsidRPr="007F4210" w:rsidRDefault="00F63ADA" w:rsidP="007F421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ADA">
              <w:rPr>
                <w:rFonts w:ascii="Times New Roman" w:hAnsi="Times New Roman"/>
                <w:color w:val="000000"/>
                <w:sz w:val="24"/>
                <w:szCs w:val="24"/>
              </w:rPr>
              <w:t>Аварія у Громадському із чотирма загиблими – водія залишили у СІЗО</w:t>
            </w:r>
          </w:p>
        </w:tc>
        <w:tc>
          <w:tcPr>
            <w:tcW w:w="3686" w:type="dxa"/>
            <w:shd w:val="clear" w:color="auto" w:fill="auto"/>
          </w:tcPr>
          <w:p w:rsidR="006A1123" w:rsidRPr="006A1123" w:rsidRDefault="00C55AE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123" w:rsidRPr="006A1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https://33kanal.com/news/98926.html</w:t>
              </w:r>
            </w:hyperlink>
          </w:p>
          <w:p w:rsidR="006A1123" w:rsidRDefault="006A1123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A1123" w:rsidRDefault="006A112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6A1123" w:rsidRDefault="006A112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A1123" w:rsidRPr="00645033" w:rsidRDefault="00F63AD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A1EEE" w:rsidRPr="00F74777" w:rsidRDefault="00F7477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612E17" w:rsidRDefault="00F74777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77">
              <w:rPr>
                <w:rFonts w:ascii="Times New Roman" w:hAnsi="Times New Roman"/>
                <w:sz w:val="24"/>
                <w:szCs w:val="24"/>
              </w:rPr>
              <w:t>У Вінницькому апеляційному суді виявили другий випадок коронавірусу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74777" w:rsidRPr="00AB40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https://www.vinnitsa.info/news/u-vinnyts-komu-apelyatsiynomu-sudi-vyyavyly-druhyy-vypadok-koronavirusu.html</w:t>
              </w:r>
            </w:hyperlink>
          </w:p>
          <w:p w:rsidR="00F74777" w:rsidRPr="00612E17" w:rsidRDefault="00F74777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F74777" w:rsidRDefault="00F7477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F7477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F74777" w:rsidRDefault="00F7477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EA1EEE" w:rsidRPr="007556BB" w:rsidRDefault="006740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«Суд.інфо»</w:t>
            </w:r>
          </w:p>
        </w:tc>
        <w:tc>
          <w:tcPr>
            <w:tcW w:w="2835" w:type="dxa"/>
            <w:shd w:val="clear" w:color="auto" w:fill="auto"/>
          </w:tcPr>
          <w:p w:rsidR="00EA1EEE" w:rsidRDefault="0067409C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C">
              <w:rPr>
                <w:rFonts w:ascii="Times New Roman" w:hAnsi="Times New Roman"/>
                <w:sz w:val="24"/>
                <w:szCs w:val="24"/>
              </w:rPr>
              <w:t>У Вінницькому апеляційному суді виявили випадки коронавірусу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409C" w:rsidRPr="00AB4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https://sud.ua/ru/news/sud-info/175679-u-vinnitskomu-apelyatsiynomu-sudi-viyavili-vipadki-koronavirusu</w:t>
              </w:r>
            </w:hyperlink>
          </w:p>
          <w:p w:rsidR="0067409C" w:rsidRPr="00847EA0" w:rsidRDefault="0067409C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6740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6740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6740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EA1EEE" w:rsidRPr="00246B0A" w:rsidRDefault="00246B0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нфо»</w:t>
            </w:r>
          </w:p>
        </w:tc>
        <w:tc>
          <w:tcPr>
            <w:tcW w:w="2835" w:type="dxa"/>
            <w:shd w:val="clear" w:color="auto" w:fill="auto"/>
          </w:tcPr>
          <w:p w:rsidR="00EA1EEE" w:rsidRPr="00246B0A" w:rsidRDefault="00246B0A" w:rsidP="00246B0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“Пояснити свої дії він не зміг”: у Вінниці судять чоловіка, підозрюваного у вчиненні ДТП із чотирма загиблими </w:t>
            </w:r>
            <w:r w:rsidR="0076563D" w:rsidRPr="00246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6563D" w:rsidRPr="00AB402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http://vlasno.info/nadzvichajni-podiji/5/kriminal/item/38378-poiasnyty-svoi-dii-vin-ne-zmih-u</w:t>
              </w:r>
            </w:hyperlink>
          </w:p>
          <w:p w:rsidR="0076563D" w:rsidRPr="00D913B1" w:rsidRDefault="0076563D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76563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5623C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ВАС;</w:t>
            </w:r>
          </w:p>
          <w:p w:rsidR="005623C5" w:rsidRPr="00D913B1" w:rsidRDefault="005623C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</w:t>
            </w:r>
            <w:r w:rsidR="00E72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коментар </w:t>
            </w:r>
            <w:proofErr w:type="spellStart"/>
            <w:r w:rsidR="00E72313">
              <w:rPr>
                <w:rFonts w:ascii="Times New Roman" w:hAnsi="Times New Roman"/>
                <w:color w:val="000000"/>
                <w:sz w:val="24"/>
                <w:szCs w:val="24"/>
              </w:rPr>
              <w:t>прессекрета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A1EEE" w:rsidRPr="00236E9A" w:rsidRDefault="005623C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EA1EEE" w:rsidRPr="00845684" w:rsidRDefault="00CC449E" w:rsidP="00CC44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нфо»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CC449E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C4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рацівник вінницького апеляційного суду захворів на коронавірус </w:t>
            </w:r>
          </w:p>
        </w:tc>
        <w:tc>
          <w:tcPr>
            <w:tcW w:w="3686" w:type="dxa"/>
            <w:shd w:val="clear" w:color="auto" w:fill="auto"/>
          </w:tcPr>
          <w:p w:rsidR="00246B0A" w:rsidRDefault="00C55AE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C449E" w:rsidRPr="00AB402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http://vlasno.info/spetsproekti/1/health/item/38375-pratsivnyk-vinnytskoho-apeliatsiinoh</w:t>
              </w:r>
            </w:hyperlink>
          </w:p>
          <w:p w:rsidR="00CC449E" w:rsidRPr="00AF6B46" w:rsidRDefault="00CC449E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CC449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CC449E" w:rsidRDefault="00CC449E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ВАС;</w:t>
            </w:r>
          </w:p>
          <w:p w:rsidR="00EA1EEE" w:rsidRDefault="00CC449E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коментар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прессекретарки</w:t>
            </w:r>
            <w:proofErr w:type="spellEnd"/>
          </w:p>
          <w:p w:rsidR="00CC449E" w:rsidRPr="00D913B1" w:rsidRDefault="00CC449E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1EEE" w:rsidRPr="00D913B1" w:rsidRDefault="00CC449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Олександр Сашньов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:rsidR="00EA1EEE" w:rsidRDefault="00E7231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EA1EEE" w:rsidRDefault="00E7231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313">
              <w:rPr>
                <w:rFonts w:ascii="Times New Roman" w:hAnsi="Times New Roman"/>
                <w:color w:val="000000"/>
                <w:sz w:val="24"/>
                <w:szCs w:val="24"/>
              </w:rPr>
              <w:t>Організаторів порностудії залишили за гратами. Австрієць та вінничанка можуть отримати 12 років за зйомки дитячого порно</w:t>
            </w:r>
          </w:p>
          <w:p w:rsidR="00090D4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1EEE" w:rsidRPr="00E72313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2313" w:rsidRPr="00E723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https://33kanal.com/news/98882.html</w:t>
              </w:r>
            </w:hyperlink>
          </w:p>
          <w:p w:rsidR="00E72313" w:rsidRPr="00FA01FA" w:rsidRDefault="00E72313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E7231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E7231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та фотограф були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EA1EEE" w:rsidRDefault="00E7231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Кондратьєва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Хіміч</w:t>
            </w:r>
            <w:proofErr w:type="spellEnd"/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EA1EEE" w:rsidRPr="00F84C51" w:rsidRDefault="00E57A6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EA1EEE" w:rsidRDefault="00E57A6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A62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продезінфікували – коронавірус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57A62" w:rsidRPr="00AB402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https://www.vinnitsa.info/news/u-vinnyts-komu-apelyatsiynomu-sudi-vyyavyly-druhyy-vypadok-koronavirusu.html</w:t>
              </w:r>
            </w:hyperlink>
          </w:p>
          <w:p w:rsidR="00E57A62" w:rsidRDefault="00E57A62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541C57" w:rsidP="00EA1E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E57A62">
              <w:rPr>
                <w:rFonts w:ascii="Times New Roman" w:hAnsi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E57A6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E57A6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Зотов</w:t>
            </w:r>
            <w:proofErr w:type="spellEnd"/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6450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EA1EEE" w:rsidRDefault="00CC449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«Українська правда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541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A1EEE" w:rsidRPr="00E57A62" w:rsidRDefault="00541C57" w:rsidP="00CC449E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541C57">
              <w:rPr>
                <w:b w:val="0"/>
                <w:color w:val="000000"/>
                <w:sz w:val="24"/>
                <w:szCs w:val="24"/>
              </w:rPr>
              <w:t>COVID-19 виявили у Вінницькому апеляційному суді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2895" w:rsidRPr="00AB4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https://sos.pravda.com.ua/news/2020/08/6/7151409/</w:t>
              </w:r>
            </w:hyperlink>
          </w:p>
          <w:p w:rsidR="00FA2895" w:rsidRPr="00094591" w:rsidRDefault="00FA2895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F84C51" w:rsidRDefault="00FA2895" w:rsidP="00EA1E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842" w:type="dxa"/>
            <w:shd w:val="clear" w:color="auto" w:fill="auto"/>
          </w:tcPr>
          <w:p w:rsidR="00EA1EEE" w:rsidRPr="00F84C51" w:rsidRDefault="00FA289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FA289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7C58C6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EA1EEE" w:rsidRPr="00090D4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EA1EEE" w:rsidRPr="00B1397D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інницький апеляційний суд залишив під вартою підозрюваного у вбивстві нацгвардійця</w:t>
            </w:r>
          </w:p>
        </w:tc>
        <w:tc>
          <w:tcPr>
            <w:tcW w:w="3686" w:type="dxa"/>
            <w:shd w:val="clear" w:color="auto" w:fill="auto"/>
          </w:tcPr>
          <w:p w:rsidR="00EA1EEE" w:rsidRPr="00090D4E" w:rsidRDefault="00C55AE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0D4E" w:rsidRPr="00090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https://naparise.com/posts/vinnytskyi-apeliatsiinyi-sud-zalyshyv-pid-vartoiu-pidozriuvanoho-u-vbyvstvi-natshvardiitsia</w:t>
              </w:r>
            </w:hyperlink>
          </w:p>
          <w:p w:rsidR="00090D4E" w:rsidRPr="00FA01FA" w:rsidRDefault="00090D4E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Маламура</w:t>
            </w:r>
            <w:proofErr w:type="spellEnd"/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186F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EA1EEE" w:rsidRPr="00090D4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FA2AA3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D4E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під вартою підозрюваного, який зарізав нацгвардійця на Замості (Фото)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90D4E" w:rsidRPr="00B809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https://vinbazar.com/news/kriminal/sud-zalishiv-pid-vartoyu-pidozryuvanogo-yakiy-zarizav-natsigvardiytsiya-na-zamosti-foto</w:t>
              </w:r>
            </w:hyperlink>
          </w:p>
          <w:p w:rsidR="00090D4E" w:rsidRPr="00742A99" w:rsidRDefault="00090D4E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742A99" w:rsidRDefault="00090D4E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842" w:type="dxa"/>
            <w:shd w:val="clear" w:color="auto" w:fill="auto"/>
          </w:tcPr>
          <w:p w:rsidR="00EA1EEE" w:rsidRPr="00090D4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090D4E" w:rsidRDefault="00090D4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186F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EA1EEE" w:rsidRPr="00186FE9" w:rsidRDefault="00186F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186FE9" w:rsidRPr="00186FE9" w:rsidRDefault="00186FE9" w:rsidP="00186FE9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«Експертизою доведено: ніж у руках тримав саме він». Підозрюваний у вбивстві гвардійця заперечує свою вину</w:t>
            </w:r>
          </w:p>
          <w:p w:rsidR="00EA1EEE" w:rsidRPr="0015607A" w:rsidRDefault="00EA1EEE" w:rsidP="00186FE9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86FE9" w:rsidRPr="00B809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https://vn.20minut.ua/Podii/ekspertizoyu-dovedeno-nizh-u-rukah-trivav-same-vin-pidozryuvaniy-u-vbi-11108661.html?fbclid=IwAR36Dm</w:t>
              </w:r>
              <w:r w:rsidR="00186FE9" w:rsidRPr="00B8094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2SKlvqF_ItUCjj_vgH1T2BD8zsYjJOSidHj__jQ8PS7NlKTSHzwr4</w:t>
              </w:r>
            </w:hyperlink>
          </w:p>
          <w:p w:rsidR="00186FE9" w:rsidRPr="00632904" w:rsidRDefault="00186F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186FE9" w:rsidRDefault="00186F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06.08.2020</w:t>
            </w:r>
          </w:p>
        </w:tc>
        <w:tc>
          <w:tcPr>
            <w:tcW w:w="1842" w:type="dxa"/>
            <w:shd w:val="clear" w:color="auto" w:fill="auto"/>
          </w:tcPr>
          <w:p w:rsidR="00EA1EEE" w:rsidRPr="00186FE9" w:rsidRDefault="00186F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Зокрема, прессекретарка суду </w:t>
            </w:r>
          </w:p>
        </w:tc>
        <w:tc>
          <w:tcPr>
            <w:tcW w:w="1701" w:type="dxa"/>
            <w:shd w:val="clear" w:color="auto" w:fill="auto"/>
          </w:tcPr>
          <w:p w:rsidR="00EA1EEE" w:rsidRPr="00186FE9" w:rsidRDefault="00186FE9" w:rsidP="00EA1E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ктор Скрипник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F844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:rsidR="00EA1EEE" w:rsidRPr="00F84427" w:rsidRDefault="00F844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F844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innytsia.today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4927F8" w:rsidRDefault="00F844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427">
              <w:rPr>
                <w:rFonts w:ascii="Times New Roman" w:hAnsi="Times New Roman"/>
                <w:color w:val="000000"/>
                <w:sz w:val="24"/>
                <w:szCs w:val="24"/>
              </w:rPr>
              <w:t>Суд залишив під вартою водія, який причетний до ДТП у Літинському районі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before="75" w:after="45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4427" w:rsidRPr="00977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https://www.vinnytsia.today/sud-zalishiv-pid-vartoju-vodija-jakij-prichetnij-do-dtp-u-litinskomu-rajoni/</w:t>
              </w:r>
            </w:hyperlink>
          </w:p>
          <w:p w:rsidR="00F84427" w:rsidRPr="00F84427" w:rsidRDefault="00F84427" w:rsidP="00EA1EEE">
            <w:pPr>
              <w:spacing w:before="75" w:after="45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F84427" w:rsidRDefault="00F844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08.08.2020</w:t>
            </w:r>
          </w:p>
        </w:tc>
        <w:tc>
          <w:tcPr>
            <w:tcW w:w="1842" w:type="dxa"/>
            <w:shd w:val="clear" w:color="auto" w:fill="auto"/>
          </w:tcPr>
          <w:p w:rsidR="00EA1EEE" w:rsidRPr="00F84427" w:rsidRDefault="00F844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C51A6B" w:rsidRDefault="00EA1EEE" w:rsidP="00EA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381F1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EA1EEE" w:rsidRPr="00381F1F" w:rsidRDefault="00381F1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EA1EEE" w:rsidRPr="002D3C44" w:rsidRDefault="00381F1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Справа «підривника»: у В</w:t>
            </w:r>
            <w:r w:rsidRPr="00381F1F">
              <w:rPr>
                <w:rFonts w:ascii="Times New Roman" w:hAnsi="Times New Roman"/>
                <w:color w:val="000000"/>
                <w:sz w:val="24"/>
                <w:szCs w:val="24"/>
              </w:rPr>
              <w:t>інниці суд не змінив долю підозрюваного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81F1F" w:rsidRPr="00CC4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https://naparise.com/posts/sprava-pidryvnyka-u-vinnytsi-sud-ne-zminyv-doliu-pidozriuvanoho</w:t>
              </w:r>
            </w:hyperlink>
          </w:p>
          <w:p w:rsidR="00381F1F" w:rsidRPr="00742A99" w:rsidRDefault="00381F1F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381F1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381F1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505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EA1EEE" w:rsidRPr="0082387D" w:rsidRDefault="0093385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EA1EEE" w:rsidRPr="00236E9A" w:rsidRDefault="0093385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38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Апеляційний суд не змінив запобіжний захід імовірним підривникам банкомата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33858" w:rsidRPr="001C79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https://33kanal.com/news/99541.html</w:t>
              </w:r>
            </w:hyperlink>
          </w:p>
          <w:p w:rsidR="00933858" w:rsidRPr="0060173A" w:rsidRDefault="00933858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93385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1842" w:type="dxa"/>
            <w:shd w:val="clear" w:color="auto" w:fill="auto"/>
          </w:tcPr>
          <w:p w:rsidR="00EA1EEE" w:rsidRDefault="0093385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913B1" w:rsidRDefault="0093385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505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EA1EEE" w:rsidRPr="00D913B1" w:rsidRDefault="0040496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нфо»</w:t>
            </w:r>
          </w:p>
        </w:tc>
        <w:tc>
          <w:tcPr>
            <w:tcW w:w="2835" w:type="dxa"/>
            <w:shd w:val="clear" w:color="auto" w:fill="auto"/>
          </w:tcPr>
          <w:p w:rsidR="00EA1EEE" w:rsidRPr="0040496F" w:rsidRDefault="0040496F" w:rsidP="0040496F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Вінниці судять донеччан, підозрюваних у підриві банкоматів  </w:t>
            </w:r>
          </w:p>
        </w:tc>
        <w:tc>
          <w:tcPr>
            <w:tcW w:w="3686" w:type="dxa"/>
            <w:shd w:val="clear" w:color="auto" w:fill="auto"/>
          </w:tcPr>
          <w:p w:rsidR="00EA1EEE" w:rsidRDefault="00C55A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0496F" w:rsidRPr="001C799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http://vlasno.info/nadzvichajni-podiji/5/kriminal/item/38497-u-vinnytsi-sudiat-donechchan-pidozriuv</w:t>
              </w:r>
            </w:hyperlink>
          </w:p>
          <w:p w:rsidR="0040496F" w:rsidRPr="00D913B1" w:rsidRDefault="0040496F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40496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40496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 (є короткий коментар пресслужби)</w:t>
            </w:r>
          </w:p>
        </w:tc>
        <w:tc>
          <w:tcPr>
            <w:tcW w:w="1701" w:type="dxa"/>
            <w:shd w:val="clear" w:color="auto" w:fill="auto"/>
          </w:tcPr>
          <w:p w:rsidR="00EA1EEE" w:rsidRPr="00D913B1" w:rsidRDefault="0040496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Олександр Сашньов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6505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EA1EEE" w:rsidRPr="004165CF" w:rsidRDefault="00186C5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D913B1" w:rsidRDefault="00186C5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50">
              <w:rPr>
                <w:rFonts w:ascii="Times New Roman" w:hAnsi="Times New Roman"/>
                <w:color w:val="000000"/>
                <w:sz w:val="24"/>
                <w:szCs w:val="24"/>
              </w:rPr>
              <w:t>В Оратові після двох років перерви запрацював районний суд</w:t>
            </w:r>
          </w:p>
        </w:tc>
        <w:tc>
          <w:tcPr>
            <w:tcW w:w="3686" w:type="dxa"/>
            <w:shd w:val="clear" w:color="auto" w:fill="auto"/>
          </w:tcPr>
          <w:p w:rsidR="00186C50" w:rsidRDefault="00C55AE9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86C50" w:rsidRPr="005D14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https://www.vinnitsa.info/news/v-oratovi-pislya-dvokh-rokiv-perervy-zapratsyuvav-rayonnyy-sud.html</w:t>
              </w:r>
            </w:hyperlink>
          </w:p>
          <w:p w:rsidR="00EA1EEE" w:rsidRPr="00D913B1" w:rsidRDefault="00EA1EEE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186C5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186C5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D913B1" w:rsidRDefault="00EA1EE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74EF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74EF2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574EF2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74EF2" w:rsidRPr="00186C50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F2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ще один районний суд відновив свою діяльність</w:t>
            </w:r>
          </w:p>
        </w:tc>
        <w:tc>
          <w:tcPr>
            <w:tcW w:w="3686" w:type="dxa"/>
            <w:shd w:val="clear" w:color="auto" w:fill="auto"/>
          </w:tcPr>
          <w:p w:rsidR="00574EF2" w:rsidRDefault="00C55AE9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74EF2" w:rsidRPr="005D14B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https://vinbazar.com/news/rizne/na-vinnichchini-shche-odin-rayonniy-sud-vidnoviv-svoyu-diyalnist</w:t>
              </w:r>
            </w:hyperlink>
          </w:p>
          <w:p w:rsidR="00574EF2" w:rsidRDefault="00574EF2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4EF2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842" w:type="dxa"/>
            <w:shd w:val="clear" w:color="auto" w:fill="auto"/>
          </w:tcPr>
          <w:p w:rsidR="00574EF2" w:rsidRPr="00574EF2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74EF2" w:rsidRDefault="00574EF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B5A0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1B5A02" w:rsidRDefault="001B5A0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shd w:val="clear" w:color="auto" w:fill="auto"/>
          </w:tcPr>
          <w:p w:rsidR="001B5A02" w:rsidRDefault="00D301E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1B5A02" w:rsidRPr="00574EF2" w:rsidRDefault="00D301E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1E5">
              <w:rPr>
                <w:rFonts w:ascii="Times New Roman" w:hAnsi="Times New Roman"/>
                <w:color w:val="000000"/>
                <w:sz w:val="24"/>
                <w:szCs w:val="24"/>
              </w:rPr>
              <w:t>У Оратові почав працювати районний суд</w:t>
            </w:r>
          </w:p>
        </w:tc>
        <w:tc>
          <w:tcPr>
            <w:tcW w:w="3686" w:type="dxa"/>
            <w:shd w:val="clear" w:color="auto" w:fill="auto"/>
          </w:tcPr>
          <w:p w:rsidR="001B5A02" w:rsidRDefault="00C55AE9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301E5" w:rsidRPr="008416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https://www.news.vn.ua/u-oratovi-pochav-pratsiuvaty-rayonnyy-sud/</w:t>
              </w:r>
            </w:hyperlink>
          </w:p>
          <w:p w:rsidR="00D301E5" w:rsidRDefault="00D301E5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5A02" w:rsidRDefault="00D301E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1842" w:type="dxa"/>
            <w:shd w:val="clear" w:color="auto" w:fill="auto"/>
          </w:tcPr>
          <w:p w:rsidR="001B5A02" w:rsidRPr="00D301E5" w:rsidRDefault="00D301E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1B5A02" w:rsidRDefault="00D301E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1B5A0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1B5A02" w:rsidRDefault="001B5A0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1B5A02" w:rsidRPr="005C491C" w:rsidRDefault="00A93F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A93F25" w:rsidRPr="00A93F25" w:rsidRDefault="00A93F25" w:rsidP="00A93F2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F25">
              <w:rPr>
                <w:rFonts w:ascii="Times New Roman" w:hAnsi="Times New Roman"/>
                <w:color w:val="000000"/>
                <w:sz w:val="24"/>
                <w:szCs w:val="24"/>
              </w:rPr>
              <w:t>Перший номер з ТОПу кримінальників сам прийшов у поліцію. Через 15 років після вбивства</w:t>
            </w:r>
          </w:p>
          <w:p w:rsidR="001B5A02" w:rsidRPr="00574EF2" w:rsidRDefault="001B5A02" w:rsidP="00A93F2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5A02" w:rsidRDefault="00A93F25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74C5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https://vn.20minut.ua/analitika-i-publicistika/pershiy-nomer-z-topu-kriminalnikiv-sam-priyshov-u-politsiyu-cherez-15--11119161.html</w:t>
              </w:r>
            </w:hyperlink>
          </w:p>
          <w:p w:rsidR="00A93F25" w:rsidRDefault="00A93F25" w:rsidP="00186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5A02" w:rsidRDefault="00A93F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842" w:type="dxa"/>
            <w:shd w:val="clear" w:color="auto" w:fill="auto"/>
          </w:tcPr>
          <w:p w:rsidR="001B5A02" w:rsidRPr="00A93F25" w:rsidRDefault="00A93F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1B5A02" w:rsidRDefault="00A93F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</w:tbl>
    <w:p w:rsidR="00C55AE9" w:rsidRDefault="00C55AE9" w:rsidP="00EA3184">
      <w:pPr>
        <w:jc w:val="right"/>
        <w:rPr>
          <w:rFonts w:ascii="Times New Roman" w:hAnsi="Times New Roman"/>
          <w:b/>
          <w:sz w:val="28"/>
          <w:szCs w:val="28"/>
        </w:rPr>
      </w:pPr>
    </w:p>
    <w:p w:rsidR="00EA3184" w:rsidRPr="00262262" w:rsidRDefault="00C55AE9" w:rsidP="00C55AE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87729">
        <w:rPr>
          <w:rFonts w:ascii="Times New Roman" w:hAnsi="Times New Roman"/>
          <w:b/>
          <w:sz w:val="28"/>
          <w:szCs w:val="28"/>
        </w:rPr>
        <w:t>Пресслу</w:t>
      </w:r>
      <w:r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5F12"/>
    <w:rsid w:val="000854A2"/>
    <w:rsid w:val="000876F3"/>
    <w:rsid w:val="00087729"/>
    <w:rsid w:val="00090D4E"/>
    <w:rsid w:val="00094591"/>
    <w:rsid w:val="000C6644"/>
    <w:rsid w:val="000D21C7"/>
    <w:rsid w:val="000E343D"/>
    <w:rsid w:val="001253FA"/>
    <w:rsid w:val="00143502"/>
    <w:rsid w:val="0015607A"/>
    <w:rsid w:val="00157991"/>
    <w:rsid w:val="00186C50"/>
    <w:rsid w:val="00186FE9"/>
    <w:rsid w:val="001923B7"/>
    <w:rsid w:val="001A2875"/>
    <w:rsid w:val="001B3927"/>
    <w:rsid w:val="001B5A02"/>
    <w:rsid w:val="001C4760"/>
    <w:rsid w:val="002037BF"/>
    <w:rsid w:val="00203E2E"/>
    <w:rsid w:val="0021700E"/>
    <w:rsid w:val="00235566"/>
    <w:rsid w:val="00236E9A"/>
    <w:rsid w:val="00242DA3"/>
    <w:rsid w:val="00246B0A"/>
    <w:rsid w:val="002B050F"/>
    <w:rsid w:val="002D292C"/>
    <w:rsid w:val="0031235A"/>
    <w:rsid w:val="00333B8C"/>
    <w:rsid w:val="00352C07"/>
    <w:rsid w:val="00352E5D"/>
    <w:rsid w:val="00381CBA"/>
    <w:rsid w:val="00381F1F"/>
    <w:rsid w:val="003B50DD"/>
    <w:rsid w:val="003C6BA0"/>
    <w:rsid w:val="003F75C5"/>
    <w:rsid w:val="0040496F"/>
    <w:rsid w:val="00404B77"/>
    <w:rsid w:val="004165CF"/>
    <w:rsid w:val="004370A8"/>
    <w:rsid w:val="00443058"/>
    <w:rsid w:val="004465D9"/>
    <w:rsid w:val="00454FFB"/>
    <w:rsid w:val="00456B4D"/>
    <w:rsid w:val="00466157"/>
    <w:rsid w:val="004927F8"/>
    <w:rsid w:val="004A24F7"/>
    <w:rsid w:val="004A5DC6"/>
    <w:rsid w:val="004C3721"/>
    <w:rsid w:val="004C4BDE"/>
    <w:rsid w:val="004E065D"/>
    <w:rsid w:val="004F1982"/>
    <w:rsid w:val="004F6BD0"/>
    <w:rsid w:val="00521DEA"/>
    <w:rsid w:val="005272B9"/>
    <w:rsid w:val="00533F03"/>
    <w:rsid w:val="00541C57"/>
    <w:rsid w:val="005623C5"/>
    <w:rsid w:val="00574EF2"/>
    <w:rsid w:val="00591736"/>
    <w:rsid w:val="0059284A"/>
    <w:rsid w:val="0059404E"/>
    <w:rsid w:val="005C0085"/>
    <w:rsid w:val="005C491C"/>
    <w:rsid w:val="005F6F38"/>
    <w:rsid w:val="006124B7"/>
    <w:rsid w:val="00643F46"/>
    <w:rsid w:val="00645033"/>
    <w:rsid w:val="0065059C"/>
    <w:rsid w:val="00651D09"/>
    <w:rsid w:val="00655576"/>
    <w:rsid w:val="006567FB"/>
    <w:rsid w:val="006656E8"/>
    <w:rsid w:val="0067409C"/>
    <w:rsid w:val="00682E91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6091"/>
    <w:rsid w:val="00736942"/>
    <w:rsid w:val="00740050"/>
    <w:rsid w:val="007556BB"/>
    <w:rsid w:val="0076563D"/>
    <w:rsid w:val="007700BA"/>
    <w:rsid w:val="007A069E"/>
    <w:rsid w:val="007A5B7E"/>
    <w:rsid w:val="007B4E46"/>
    <w:rsid w:val="007C0AED"/>
    <w:rsid w:val="007C58C6"/>
    <w:rsid w:val="007C6CE2"/>
    <w:rsid w:val="007D78B6"/>
    <w:rsid w:val="007F30E9"/>
    <w:rsid w:val="007F4210"/>
    <w:rsid w:val="00812C08"/>
    <w:rsid w:val="00820178"/>
    <w:rsid w:val="0082387D"/>
    <w:rsid w:val="00845684"/>
    <w:rsid w:val="00847EA0"/>
    <w:rsid w:val="00872100"/>
    <w:rsid w:val="0087710B"/>
    <w:rsid w:val="00895ACE"/>
    <w:rsid w:val="008962AA"/>
    <w:rsid w:val="008978B4"/>
    <w:rsid w:val="008F20CE"/>
    <w:rsid w:val="00933858"/>
    <w:rsid w:val="00933B47"/>
    <w:rsid w:val="0097181D"/>
    <w:rsid w:val="00993539"/>
    <w:rsid w:val="009A1322"/>
    <w:rsid w:val="009A7473"/>
    <w:rsid w:val="009B0D72"/>
    <w:rsid w:val="009D044B"/>
    <w:rsid w:val="00A053C1"/>
    <w:rsid w:val="00A60EEE"/>
    <w:rsid w:val="00A93F25"/>
    <w:rsid w:val="00A96EEC"/>
    <w:rsid w:val="00AA042E"/>
    <w:rsid w:val="00AA1EE6"/>
    <w:rsid w:val="00AA53EC"/>
    <w:rsid w:val="00AB26B0"/>
    <w:rsid w:val="00AC5B72"/>
    <w:rsid w:val="00AE1F30"/>
    <w:rsid w:val="00AE49E8"/>
    <w:rsid w:val="00AF4D42"/>
    <w:rsid w:val="00B05070"/>
    <w:rsid w:val="00B1397D"/>
    <w:rsid w:val="00B4554A"/>
    <w:rsid w:val="00B72772"/>
    <w:rsid w:val="00B84F8E"/>
    <w:rsid w:val="00BD0B82"/>
    <w:rsid w:val="00BE2D30"/>
    <w:rsid w:val="00BF4E7C"/>
    <w:rsid w:val="00C06454"/>
    <w:rsid w:val="00C16F5B"/>
    <w:rsid w:val="00C51A6B"/>
    <w:rsid w:val="00C5456C"/>
    <w:rsid w:val="00C55AE9"/>
    <w:rsid w:val="00C60F25"/>
    <w:rsid w:val="00C61C7F"/>
    <w:rsid w:val="00C97562"/>
    <w:rsid w:val="00CA31A4"/>
    <w:rsid w:val="00CC449E"/>
    <w:rsid w:val="00CD61DC"/>
    <w:rsid w:val="00CD6B13"/>
    <w:rsid w:val="00CE1E7F"/>
    <w:rsid w:val="00CE7B94"/>
    <w:rsid w:val="00CF3337"/>
    <w:rsid w:val="00D10147"/>
    <w:rsid w:val="00D301E5"/>
    <w:rsid w:val="00D303BE"/>
    <w:rsid w:val="00D64AF9"/>
    <w:rsid w:val="00D66E5A"/>
    <w:rsid w:val="00D77951"/>
    <w:rsid w:val="00D82AAE"/>
    <w:rsid w:val="00DF36F4"/>
    <w:rsid w:val="00DF5A42"/>
    <w:rsid w:val="00E02814"/>
    <w:rsid w:val="00E04C15"/>
    <w:rsid w:val="00E05A23"/>
    <w:rsid w:val="00E35D15"/>
    <w:rsid w:val="00E57675"/>
    <w:rsid w:val="00E57A62"/>
    <w:rsid w:val="00E72313"/>
    <w:rsid w:val="00E73D4F"/>
    <w:rsid w:val="00E85308"/>
    <w:rsid w:val="00E90952"/>
    <w:rsid w:val="00EA1EEE"/>
    <w:rsid w:val="00EA3184"/>
    <w:rsid w:val="00EB2844"/>
    <w:rsid w:val="00F1075C"/>
    <w:rsid w:val="00F16255"/>
    <w:rsid w:val="00F214C6"/>
    <w:rsid w:val="00F36E3A"/>
    <w:rsid w:val="00F63ADA"/>
    <w:rsid w:val="00F646A7"/>
    <w:rsid w:val="00F73880"/>
    <w:rsid w:val="00F74777"/>
    <w:rsid w:val="00F84427"/>
    <w:rsid w:val="00F84C51"/>
    <w:rsid w:val="00F94963"/>
    <w:rsid w:val="00FA01FA"/>
    <w:rsid w:val="00F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DEDC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parise.com/posts/u-vinnytsi-sud-zalyshyv-pid-vartoiu-vodiia-prychetnoho-do-zahybeli-v-dtp-chotyrokh-liudei" TargetMode="External"/><Relationship Id="rId18" Type="http://schemas.openxmlformats.org/officeDocument/2006/relationships/hyperlink" Target="http://vlasno.info/spetsproekti/1/health/item/38375-pratsivnyk-vinnytskoho-apeliatsiinoh" TargetMode="External"/><Relationship Id="rId26" Type="http://schemas.openxmlformats.org/officeDocument/2006/relationships/hyperlink" Target="https://naparise.com/posts/sprava-pidryvnyka-u-vinnytsi-sud-ne-zminyv-doliu-pidozriuvano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s.pravda.com.ua/news/2020/08/6/715140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eifncgVDHNo&amp;list=PLLKKbRCS4sKop3n8CBt7SwvkY2TULU14r" TargetMode="External"/><Relationship Id="rId12" Type="http://schemas.openxmlformats.org/officeDocument/2006/relationships/hyperlink" Target="https://misto.vn.ua/article/biznes-na-trox-u-sutenerstvi-zvinuvachuyut-gromadyanku-azerbajdzhanu-%D1%97%D1%97-spivmeshkancya-ta-jogo-brata/" TargetMode="External"/><Relationship Id="rId17" Type="http://schemas.openxmlformats.org/officeDocument/2006/relationships/hyperlink" Target="http://vlasno.info/nadzvichajni-podiji/5/kriminal/item/38378-poiasnyty-svoi-dii-vin-ne-zmih-u" TargetMode="External"/><Relationship Id="rId25" Type="http://schemas.openxmlformats.org/officeDocument/2006/relationships/hyperlink" Target="https://www.vinnytsia.today/sud-zalishiv-pid-vartoju-vodija-jakij-prichetnij-do-dtp-u-litinskomu-rajoni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.ua/ru/news/sud-info/175679-u-vinnitskomu-apelyatsiynomu-sudi-viyavili-vipadki-koronavirusu" TargetMode="External"/><Relationship Id="rId20" Type="http://schemas.openxmlformats.org/officeDocument/2006/relationships/hyperlink" Target="https://www.vinnitsa.info/news/u-vinnyts-komu-apelyatsiynomu-sudi-vyyavyly-druhyy-vypadok-koronavirusu.html" TargetMode="External"/><Relationship Id="rId29" Type="http://schemas.openxmlformats.org/officeDocument/2006/relationships/hyperlink" Target="https://www.vinnitsa.info/news/v-oratovi-pislya-dvokh-rokiv-perervy-zapratsyuvav-rayonnyy-su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sud-rozhlianuv-apeliatsiiu-na-zapobizhni-zakhody-podruzhzhiu-iakomu-inkryminuiut-ziomky-dytiachoho-porno" TargetMode="External"/><Relationship Id="rId11" Type="http://schemas.openxmlformats.org/officeDocument/2006/relationships/hyperlink" Target="https://www.vinnytsia.today/u-vinnici-zalishili-pid-vartoju-figurantiv-pornospravi-jaki-znimali-roliki-z-ditmi-foto/" TargetMode="External"/><Relationship Id="rId24" Type="http://schemas.openxmlformats.org/officeDocument/2006/relationships/hyperlink" Target="https://vn.20minut.ua/Podii/ekspertizoyu-dovedeno-nizh-u-rukah-trivav-same-vin-pidozryuvaniy-u-vbi-11108661.html?fbclid=IwAR36Dm2SKlvqF_ItUCjj_vgH1T2BD8zsYjJOSidHj__jQ8PS7NlKTSHzwr4" TargetMode="External"/><Relationship Id="rId32" Type="http://schemas.openxmlformats.org/officeDocument/2006/relationships/hyperlink" Target="https://vn.20minut.ua/analitika-i-publicistika/pershiy-nomer-z-topu-kriminalnikiv-sam-priyshov-u-politsiyu-cherez-15--11119161.html" TargetMode="External"/><Relationship Id="rId5" Type="http://schemas.openxmlformats.org/officeDocument/2006/relationships/hyperlink" Target="https://vinbazar.com/news/kriminal/u-vinnitsii-zalishili-pid-vartoyu-figurantiv-pornospravi-yaki-znimali-roliki-z-ditmi-foto" TargetMode="External"/><Relationship Id="rId15" Type="http://schemas.openxmlformats.org/officeDocument/2006/relationships/hyperlink" Target="https://www.vinnitsa.info/news/u-vinnyts-komu-apelyatsiynomu-sudi-vyyavyly-druhyy-vypadok-koronavirusu.html" TargetMode="External"/><Relationship Id="rId23" Type="http://schemas.openxmlformats.org/officeDocument/2006/relationships/hyperlink" Target="https://vinbazar.com/news/kriminal/sud-zalishiv-pid-vartoyu-pidozryuvanogo-yakiy-zarizav-natsigvardiytsiya-na-zamosti-foto" TargetMode="External"/><Relationship Id="rId28" Type="http://schemas.openxmlformats.org/officeDocument/2006/relationships/hyperlink" Target="http://vlasno.info/nadzvichajni-podiji/5/kriminal/item/38497-u-vinnytsi-sudiat-donechchan-pidozriuv" TargetMode="External"/><Relationship Id="rId10" Type="http://schemas.openxmlformats.org/officeDocument/2006/relationships/hyperlink" Target="https://www.korotko.vn.ua/vinnytskyj-sud-rozglyanuv-apelyatsiyu-u-spravi-podruzhzhya-yake-znimalo-ta-poshyryuvalo-pornografichni-materialy-iz-nepovnolitnih/" TargetMode="External"/><Relationship Id="rId19" Type="http://schemas.openxmlformats.org/officeDocument/2006/relationships/hyperlink" Target="https://33kanal.com/news/98882.html" TargetMode="External"/><Relationship Id="rId31" Type="http://schemas.openxmlformats.org/officeDocument/2006/relationships/hyperlink" Target="https://www.news.vn.ua/u-oratovi-pochav-pratsiuvaty-rayonnyy-sud/" TargetMode="External"/><Relationship Id="rId4" Type="http://schemas.openxmlformats.org/officeDocument/2006/relationships/hyperlink" Target="http://vlasno.info/nadzvichajni-podiji/5/kriminal/item/38320-na-vinnychanku-pidozriuvanu-v-orhani" TargetMode="External"/><Relationship Id="rId9" Type="http://schemas.openxmlformats.org/officeDocument/2006/relationships/hyperlink" Target="https://vn.20minut.ua/Podii/na-moyu-pidzahisnu-vchineno-napad-u-sizo-zayava-na-sudi-advokata-u-spr-11106638.html" TargetMode="External"/><Relationship Id="rId14" Type="http://schemas.openxmlformats.org/officeDocument/2006/relationships/hyperlink" Target="https://33kanal.com/news/98926.html" TargetMode="External"/><Relationship Id="rId22" Type="http://schemas.openxmlformats.org/officeDocument/2006/relationships/hyperlink" Target="https://naparise.com/posts/vinnytskyi-apeliatsiinyi-sud-zalyshyv-pid-vartoiu-pidozriuvanoho-u-vbyvstvi-natshvardiitsia" TargetMode="External"/><Relationship Id="rId27" Type="http://schemas.openxmlformats.org/officeDocument/2006/relationships/hyperlink" Target="https://33kanal.com/news/99541.html" TargetMode="External"/><Relationship Id="rId30" Type="http://schemas.openxmlformats.org/officeDocument/2006/relationships/hyperlink" Target="https://vinbazar.com/news/rizne/na-vinnichchini-shche-odin-rayonniy-sud-vidnoviv-svoyu-diyalnist" TargetMode="External"/><Relationship Id="rId8" Type="http://schemas.openxmlformats.org/officeDocument/2006/relationships/hyperlink" Target="https://misto.vn.ua/crime/pidozryuvanix-u-zbuti-dityacho%D1%97-pornografi%D1%97-vinnickij-sud-zalishiv-pid-vartoy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7128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48</cp:revision>
  <dcterms:created xsi:type="dcterms:W3CDTF">2020-08-03T11:30:00Z</dcterms:created>
  <dcterms:modified xsi:type="dcterms:W3CDTF">2020-09-07T10:16:00Z</dcterms:modified>
</cp:coreProperties>
</file>