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184" w:rsidRPr="00F36D1E" w:rsidRDefault="00EA3184" w:rsidP="0024734A">
      <w:pPr>
        <w:pStyle w:val="ab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36D1E">
        <w:rPr>
          <w:rFonts w:ascii="Times New Roman" w:hAnsi="Times New Roman" w:cs="Times New Roman"/>
          <w:b/>
          <w:sz w:val="32"/>
          <w:szCs w:val="32"/>
        </w:rPr>
        <w:t>Вінницький апеляційний суд</w:t>
      </w:r>
    </w:p>
    <w:p w:rsidR="00EF07A1" w:rsidRDefault="00EA3184" w:rsidP="00EF07A1">
      <w:pPr>
        <w:pStyle w:val="af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6D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 ЗМІ</w:t>
      </w:r>
    </w:p>
    <w:p w:rsidR="00EE203A" w:rsidRPr="00EF07A1" w:rsidRDefault="00315CF9" w:rsidP="00EF07A1">
      <w:pPr>
        <w:pStyle w:val="af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07A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A3A32" w:rsidRPr="00EF07A1">
        <w:rPr>
          <w:rFonts w:ascii="Times New Roman" w:hAnsi="Times New Roman" w:cs="Times New Roman"/>
          <w:color w:val="000000" w:themeColor="text1"/>
          <w:sz w:val="24"/>
          <w:szCs w:val="24"/>
        </w:rPr>
        <w:t>серпен</w:t>
      </w:r>
      <w:r w:rsidR="008D1CC6" w:rsidRPr="00EF07A1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BA3280" w:rsidRPr="00EF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</w:t>
      </w:r>
      <w:r w:rsidR="00EA3184" w:rsidRPr="00EF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р.)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2835"/>
        <w:gridCol w:w="3686"/>
        <w:gridCol w:w="2410"/>
        <w:gridCol w:w="1842"/>
        <w:gridCol w:w="1701"/>
      </w:tblGrid>
      <w:tr w:rsidR="00EA3184" w:rsidRPr="00F36D1E" w:rsidTr="002C3B3D">
        <w:tc>
          <w:tcPr>
            <w:tcW w:w="421" w:type="dxa"/>
            <w:shd w:val="clear" w:color="auto" w:fill="auto"/>
          </w:tcPr>
          <w:p w:rsidR="00EA3184" w:rsidRPr="00F36D1E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409" w:type="dxa"/>
            <w:shd w:val="clear" w:color="auto" w:fill="auto"/>
          </w:tcPr>
          <w:p w:rsidR="00EA3184" w:rsidRPr="00F36D1E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 ЗМІ</w:t>
            </w:r>
          </w:p>
          <w:p w:rsidR="00EA3184" w:rsidRPr="00F36D1E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A3184" w:rsidRPr="00F36D1E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A3184" w:rsidRPr="00F36D1E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A3184" w:rsidRPr="00F36D1E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3686" w:type="dxa"/>
            <w:shd w:val="clear" w:color="auto" w:fill="auto"/>
          </w:tcPr>
          <w:p w:rsidR="00EA3184" w:rsidRPr="00F36D1E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Посилання </w:t>
            </w:r>
          </w:p>
          <w:p w:rsidR="00EA3184" w:rsidRPr="00F36D1E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матеріал</w:t>
            </w:r>
          </w:p>
        </w:tc>
        <w:tc>
          <w:tcPr>
            <w:tcW w:w="2410" w:type="dxa"/>
            <w:shd w:val="clear" w:color="auto" w:fill="auto"/>
          </w:tcPr>
          <w:p w:rsidR="00EA3184" w:rsidRPr="00F36D1E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публікації/</w:t>
            </w:r>
          </w:p>
          <w:p w:rsidR="00EA3184" w:rsidRPr="00F36D1E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виходу в ефір</w:t>
            </w:r>
          </w:p>
          <w:p w:rsidR="00EA3184" w:rsidRPr="00F36D1E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A3184" w:rsidRPr="00F36D1E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701" w:type="dxa"/>
            <w:shd w:val="clear" w:color="auto" w:fill="auto"/>
          </w:tcPr>
          <w:p w:rsidR="00EA3184" w:rsidRPr="00F36D1E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</w:t>
            </w:r>
          </w:p>
        </w:tc>
      </w:tr>
      <w:tr w:rsidR="002B5EFD" w:rsidRPr="00F36D1E" w:rsidTr="00EF07A1">
        <w:trPr>
          <w:trHeight w:val="1843"/>
        </w:trPr>
        <w:tc>
          <w:tcPr>
            <w:tcW w:w="421" w:type="dxa"/>
            <w:shd w:val="clear" w:color="auto" w:fill="auto"/>
          </w:tcPr>
          <w:p w:rsidR="002B5EFD" w:rsidRPr="00F36D1E" w:rsidRDefault="00DA06E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Hlk77943570"/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B5EFD" w:rsidRPr="00F36D1E" w:rsidRDefault="003A3A32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«</w:t>
            </w:r>
            <w:r w:rsidRPr="00F36D1E">
              <w:rPr>
                <w:rFonts w:ascii="Times New Roman" w:hAnsi="Times New Roman" w:cs="Times New Roman"/>
                <w:sz w:val="24"/>
                <w:szCs w:val="24"/>
              </w:rPr>
              <w:t>Судово-юридичної газети»</w:t>
            </w:r>
          </w:p>
        </w:tc>
        <w:tc>
          <w:tcPr>
            <w:tcW w:w="2835" w:type="dxa"/>
            <w:shd w:val="clear" w:color="auto" w:fill="auto"/>
          </w:tcPr>
          <w:p w:rsidR="002B5EFD" w:rsidRPr="00F36D1E" w:rsidRDefault="003A3A32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 Государственной судебной администрации пока остаются: желающих самостоятельно решать проблемы судов еще мало</w:t>
            </w:r>
          </w:p>
        </w:tc>
        <w:tc>
          <w:tcPr>
            <w:tcW w:w="3686" w:type="dxa"/>
            <w:shd w:val="clear" w:color="auto" w:fill="auto"/>
          </w:tcPr>
          <w:p w:rsidR="003A2E0C" w:rsidRPr="00F36D1E" w:rsidRDefault="00EB2445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A2E0C" w:rsidRPr="00F36D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https://sud.ua/ru/news/publication/209498-tu-gosudarstvennoy-sudebnoy-administratsii-poka-ostayutsya-zhelayuschikh-samostoyatelno-reshat-problemy-sudov-esche-malo</w:t>
              </w:r>
            </w:hyperlink>
          </w:p>
        </w:tc>
        <w:tc>
          <w:tcPr>
            <w:tcW w:w="2410" w:type="dxa"/>
            <w:shd w:val="clear" w:color="auto" w:fill="auto"/>
          </w:tcPr>
          <w:p w:rsidR="002B5EFD" w:rsidRPr="00F36D1E" w:rsidRDefault="003A2E0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02.08.2021</w:t>
            </w:r>
          </w:p>
        </w:tc>
        <w:tc>
          <w:tcPr>
            <w:tcW w:w="1842" w:type="dxa"/>
            <w:shd w:val="clear" w:color="auto" w:fill="auto"/>
          </w:tcPr>
          <w:p w:rsidR="002B5EFD" w:rsidRPr="00F36D1E" w:rsidRDefault="003A2E0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Обговорення, які провела РСУ з загальними місцевими й апеляційними судами</w:t>
            </w:r>
          </w:p>
          <w:p w:rsidR="007844A7" w:rsidRPr="00F36D1E" w:rsidRDefault="007844A7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B5EFD" w:rsidRPr="00F36D1E" w:rsidRDefault="003A2E0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В’ячеслав Хрипун</w:t>
            </w:r>
          </w:p>
        </w:tc>
      </w:tr>
      <w:tr w:rsidR="00B53F7C" w:rsidRPr="00F36D1E" w:rsidTr="00EF07A1">
        <w:trPr>
          <w:trHeight w:val="2026"/>
        </w:trPr>
        <w:tc>
          <w:tcPr>
            <w:tcW w:w="421" w:type="dxa"/>
            <w:shd w:val="clear" w:color="auto" w:fill="auto"/>
          </w:tcPr>
          <w:p w:rsidR="00B53F7C" w:rsidRPr="00F36D1E" w:rsidRDefault="00DA06E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B53F7C" w:rsidRPr="00F36D1E" w:rsidRDefault="007844A7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газети «33-й канал»</w:t>
            </w:r>
          </w:p>
        </w:tc>
        <w:tc>
          <w:tcPr>
            <w:tcW w:w="2835" w:type="dxa"/>
            <w:shd w:val="clear" w:color="auto" w:fill="auto"/>
          </w:tcPr>
          <w:p w:rsidR="001738E6" w:rsidRPr="00F36D1E" w:rsidRDefault="007844A7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Справа Мізраха по гучній ДТП знову в суді Вінниччини… Прокурор просить суворіше покарання, ексдружина – компенсацію від страховиків! (відео)</w:t>
            </w:r>
          </w:p>
        </w:tc>
        <w:tc>
          <w:tcPr>
            <w:tcW w:w="3686" w:type="dxa"/>
            <w:shd w:val="clear" w:color="auto" w:fill="auto"/>
          </w:tcPr>
          <w:p w:rsidR="00C251D1" w:rsidRPr="00F36D1E" w:rsidRDefault="00C251D1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4A7" w:rsidRPr="00F36D1E" w:rsidRDefault="00EB2445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251D1" w:rsidRPr="00F36D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https://33kanal.com/news/143919.html</w:t>
              </w:r>
            </w:hyperlink>
          </w:p>
          <w:p w:rsidR="00C251D1" w:rsidRPr="00F36D1E" w:rsidRDefault="00C251D1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53F7C" w:rsidRPr="00F36D1E" w:rsidRDefault="007844A7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02.08.2021</w:t>
            </w:r>
          </w:p>
        </w:tc>
        <w:tc>
          <w:tcPr>
            <w:tcW w:w="1842" w:type="dxa"/>
            <w:shd w:val="clear" w:color="auto" w:fill="auto"/>
          </w:tcPr>
          <w:p w:rsidR="00B53F7C" w:rsidRPr="00F36D1E" w:rsidRDefault="00D505C7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Журналіст був на судовому засіданні</w:t>
            </w:r>
          </w:p>
          <w:p w:rsidR="007844A7" w:rsidRPr="00F36D1E" w:rsidRDefault="007844A7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53F7C" w:rsidRPr="00F36D1E" w:rsidRDefault="00D505C7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 Ковальський </w:t>
            </w:r>
          </w:p>
        </w:tc>
      </w:tr>
      <w:tr w:rsidR="00B06381" w:rsidRPr="00F36D1E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B06381" w:rsidRPr="00F36D1E" w:rsidRDefault="00B0638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B06381" w:rsidRPr="00F36D1E" w:rsidRDefault="001738E6" w:rsidP="00B063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«В</w:t>
            </w:r>
            <w:r w:rsidRPr="00F36D1E">
              <w:rPr>
                <w:rFonts w:ascii="Times New Roman" w:hAnsi="Times New Roman" w:cs="Times New Roman"/>
                <w:sz w:val="24"/>
                <w:szCs w:val="24"/>
              </w:rPr>
              <w:t>інниця.</w:t>
            </w:r>
            <w:r w:rsidRPr="00F36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F36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B06381" w:rsidRPr="00F36D1E" w:rsidRDefault="001738E6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Вінниці притягнули до відповідальності поліцейського, який поєднував службу в поліції і роботу в друкарні</w:t>
            </w:r>
          </w:p>
        </w:tc>
        <w:tc>
          <w:tcPr>
            <w:tcW w:w="3686" w:type="dxa"/>
            <w:shd w:val="clear" w:color="auto" w:fill="auto"/>
          </w:tcPr>
          <w:p w:rsidR="00B06381" w:rsidRPr="00F36D1E" w:rsidRDefault="00EB2445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738E6" w:rsidRPr="00F36D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https://www.vinnitsa.info/news/u-vinnytsi-prytyahnuly-do-vidpovidal-nosti-politseys-koho-yakyy-poyednuvav-sluzhbu-v-politsiyi-i-robotu-v-drukarni.html</w:t>
              </w:r>
            </w:hyperlink>
          </w:p>
          <w:p w:rsidR="001738E6" w:rsidRPr="00F36D1E" w:rsidRDefault="001738E6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06381" w:rsidRPr="00F36D1E" w:rsidRDefault="001738E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09.08.2021 </w:t>
            </w:r>
          </w:p>
        </w:tc>
        <w:tc>
          <w:tcPr>
            <w:tcW w:w="1842" w:type="dxa"/>
            <w:shd w:val="clear" w:color="auto" w:fill="auto"/>
          </w:tcPr>
          <w:p w:rsidR="00B06381" w:rsidRPr="00F36D1E" w:rsidRDefault="001738E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інницька обласна прокуратура</w:t>
            </w:r>
          </w:p>
        </w:tc>
        <w:tc>
          <w:tcPr>
            <w:tcW w:w="1701" w:type="dxa"/>
            <w:shd w:val="clear" w:color="auto" w:fill="auto"/>
          </w:tcPr>
          <w:p w:rsidR="00B06381" w:rsidRPr="00F36D1E" w:rsidRDefault="001738E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  <w:tr w:rsidR="004D403E" w:rsidRPr="00F36D1E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4D403E" w:rsidRPr="00F36D1E" w:rsidRDefault="00D0695D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4D403E" w:rsidRPr="00F36D1E" w:rsidRDefault="00AD7430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газети «Місто»</w:t>
            </w:r>
          </w:p>
        </w:tc>
        <w:tc>
          <w:tcPr>
            <w:tcW w:w="2835" w:type="dxa"/>
            <w:shd w:val="clear" w:color="auto" w:fill="auto"/>
          </w:tcPr>
          <w:p w:rsidR="004D403E" w:rsidRPr="00F36D1E" w:rsidRDefault="00AD7430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Вінниці поліцейський, який підпрацьовував у друкарні під час </w:t>
            </w: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декретної відпустки, отримав штраф</w:t>
            </w:r>
          </w:p>
        </w:tc>
        <w:tc>
          <w:tcPr>
            <w:tcW w:w="3686" w:type="dxa"/>
            <w:shd w:val="clear" w:color="auto" w:fill="auto"/>
          </w:tcPr>
          <w:p w:rsidR="004D403E" w:rsidRPr="00F36D1E" w:rsidRDefault="00EB2445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D7430" w:rsidRPr="00F36D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https://misto.vn.ua/uncategorized/u-vinnici-policejskij-yakij-pidpracovuvav-u-drukarni-pid-</w:t>
              </w:r>
              <w:r w:rsidR="00AD7430" w:rsidRPr="00F36D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chas-dekretno%D1%97-vidpustki-otrimav-shtraf/</w:t>
              </w:r>
            </w:hyperlink>
          </w:p>
          <w:p w:rsidR="00AD7430" w:rsidRPr="00F36D1E" w:rsidRDefault="00AD7430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D403E" w:rsidRPr="00F36D1E" w:rsidRDefault="00AD7430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09.08.2021</w:t>
            </w:r>
          </w:p>
        </w:tc>
        <w:tc>
          <w:tcPr>
            <w:tcW w:w="1842" w:type="dxa"/>
            <w:shd w:val="clear" w:color="auto" w:fill="auto"/>
          </w:tcPr>
          <w:p w:rsidR="004D403E" w:rsidRPr="00F36D1E" w:rsidRDefault="00AD7430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Вінницька обласна прокуратура</w:t>
            </w:r>
          </w:p>
        </w:tc>
        <w:tc>
          <w:tcPr>
            <w:tcW w:w="1701" w:type="dxa"/>
            <w:shd w:val="clear" w:color="auto" w:fill="auto"/>
          </w:tcPr>
          <w:p w:rsidR="004D403E" w:rsidRPr="00F36D1E" w:rsidRDefault="00AD7430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404B1" w:rsidRPr="00F36D1E" w:rsidTr="00EF07A1">
        <w:trPr>
          <w:trHeight w:val="1025"/>
        </w:trPr>
        <w:tc>
          <w:tcPr>
            <w:tcW w:w="421" w:type="dxa"/>
            <w:shd w:val="clear" w:color="auto" w:fill="auto"/>
          </w:tcPr>
          <w:p w:rsidR="00B404B1" w:rsidRPr="00F36D1E" w:rsidRDefault="00D0695D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B404B1" w:rsidRPr="00F36D1E" w:rsidRDefault="00356212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«Новини Вінниці»</w:t>
            </w:r>
          </w:p>
        </w:tc>
        <w:tc>
          <w:tcPr>
            <w:tcW w:w="2835" w:type="dxa"/>
            <w:shd w:val="clear" w:color="auto" w:fill="auto"/>
          </w:tcPr>
          <w:p w:rsidR="00B404B1" w:rsidRPr="00F36D1E" w:rsidRDefault="00356212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Вінницький поліцейський підробляв у друкарні</w:t>
            </w:r>
          </w:p>
        </w:tc>
        <w:tc>
          <w:tcPr>
            <w:tcW w:w="3686" w:type="dxa"/>
            <w:shd w:val="clear" w:color="auto" w:fill="auto"/>
          </w:tcPr>
          <w:p w:rsidR="00B404B1" w:rsidRPr="00F36D1E" w:rsidRDefault="00EB2445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56212" w:rsidRPr="00F36D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https://www.news.vn.ua/vinnyts-kyy-politseys-kyy-pidrobliav-u-drukarni/</w:t>
              </w:r>
            </w:hyperlink>
          </w:p>
          <w:p w:rsidR="00356212" w:rsidRPr="00F36D1E" w:rsidRDefault="00356212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4B1" w:rsidRPr="00F36D1E" w:rsidRDefault="0035621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09.08.2021</w:t>
            </w:r>
          </w:p>
        </w:tc>
        <w:tc>
          <w:tcPr>
            <w:tcW w:w="1842" w:type="dxa"/>
            <w:shd w:val="clear" w:color="auto" w:fill="auto"/>
          </w:tcPr>
          <w:p w:rsidR="00B404B1" w:rsidRPr="00F36D1E" w:rsidRDefault="0035621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Вінницька обласна прокуратура</w:t>
            </w:r>
          </w:p>
        </w:tc>
        <w:tc>
          <w:tcPr>
            <w:tcW w:w="1701" w:type="dxa"/>
            <w:shd w:val="clear" w:color="auto" w:fill="auto"/>
          </w:tcPr>
          <w:p w:rsidR="00B404B1" w:rsidRPr="00F36D1E" w:rsidRDefault="0035621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C5863" w:rsidRPr="00F36D1E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3C5863" w:rsidRPr="00F36D1E" w:rsidRDefault="00D0695D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3C5863" w:rsidRPr="00F36D1E" w:rsidRDefault="006E6344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sz w:val="24"/>
                <w:szCs w:val="24"/>
              </w:rPr>
              <w:t>Сайт «ВІТАТБ»</w:t>
            </w:r>
          </w:p>
        </w:tc>
        <w:tc>
          <w:tcPr>
            <w:tcW w:w="2835" w:type="dxa"/>
            <w:shd w:val="clear" w:color="auto" w:fill="auto"/>
          </w:tcPr>
          <w:p w:rsidR="003C5863" w:rsidRPr="00F36D1E" w:rsidRDefault="006E6344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Експоліцейського з Вінниці притягнули до відповідальності за “суміщення”</w:t>
            </w:r>
          </w:p>
        </w:tc>
        <w:tc>
          <w:tcPr>
            <w:tcW w:w="3686" w:type="dxa"/>
            <w:shd w:val="clear" w:color="auto" w:fill="auto"/>
          </w:tcPr>
          <w:p w:rsidR="00E92163" w:rsidRPr="00F36D1E" w:rsidRDefault="00EB2445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E6344" w:rsidRPr="00F36D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https://www.vitatv.com.ua/kriminal/ekspoliceyskogo-z-vinnici-prityagnuli-do-vidpovidalnosti-za-sumischennya</w:t>
              </w:r>
            </w:hyperlink>
          </w:p>
          <w:p w:rsidR="006E6344" w:rsidRPr="00F36D1E" w:rsidRDefault="006E6344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C5863" w:rsidRPr="00F36D1E" w:rsidRDefault="006E634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09.08.2021</w:t>
            </w:r>
          </w:p>
        </w:tc>
        <w:tc>
          <w:tcPr>
            <w:tcW w:w="1842" w:type="dxa"/>
            <w:shd w:val="clear" w:color="auto" w:fill="auto"/>
          </w:tcPr>
          <w:p w:rsidR="003C5863" w:rsidRPr="00F36D1E" w:rsidRDefault="006E634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Вінницька обласна прокуратура</w:t>
            </w:r>
          </w:p>
        </w:tc>
        <w:tc>
          <w:tcPr>
            <w:tcW w:w="1701" w:type="dxa"/>
            <w:shd w:val="clear" w:color="auto" w:fill="auto"/>
          </w:tcPr>
          <w:p w:rsidR="003C5863" w:rsidRPr="00F36D1E" w:rsidRDefault="006E634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137B4" w:rsidRPr="00F36D1E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7137B4" w:rsidRPr="00F36D1E" w:rsidRDefault="007137B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7137B4" w:rsidRPr="00F36D1E" w:rsidRDefault="007137B4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r w:rsidRPr="00F36D1E">
              <w:rPr>
                <w:rFonts w:ascii="Times New Roman" w:hAnsi="Times New Roman" w:cs="Times New Roman"/>
                <w:b/>
                <w:sz w:val="24"/>
                <w:szCs w:val="24"/>
              </w:rPr>
              <w:t>ВІТА</w:t>
            </w:r>
            <w:r w:rsidRPr="00F36D1E">
              <w:rPr>
                <w:rFonts w:ascii="Times New Roman" w:hAnsi="Times New Roman" w:cs="Times New Roman"/>
                <w:sz w:val="24"/>
                <w:szCs w:val="24"/>
              </w:rPr>
              <w:t>ТБ»</w:t>
            </w:r>
          </w:p>
        </w:tc>
        <w:tc>
          <w:tcPr>
            <w:tcW w:w="2835" w:type="dxa"/>
            <w:shd w:val="clear" w:color="auto" w:fill="auto"/>
          </w:tcPr>
          <w:p w:rsidR="007137B4" w:rsidRPr="00F36D1E" w:rsidRDefault="007137B4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Чернівецька громада отримає землю, яку орендарка використовувала не за призначенням</w:t>
            </w:r>
          </w:p>
        </w:tc>
        <w:tc>
          <w:tcPr>
            <w:tcW w:w="3686" w:type="dxa"/>
            <w:shd w:val="clear" w:color="auto" w:fill="auto"/>
          </w:tcPr>
          <w:p w:rsidR="007137B4" w:rsidRPr="00F36D1E" w:rsidRDefault="00EB2445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137B4" w:rsidRPr="00F36D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https://vitatv.com.ua/oblast/chernivecka-gromada-otrimae-zemlyu-yaku-orendarka-vikoristovuvala-ne-za-priznachennyam</w:t>
              </w:r>
            </w:hyperlink>
          </w:p>
          <w:p w:rsidR="007137B4" w:rsidRPr="00F36D1E" w:rsidRDefault="007137B4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137B4" w:rsidRPr="00F36D1E" w:rsidRDefault="007137B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09.08.2021</w:t>
            </w:r>
          </w:p>
        </w:tc>
        <w:tc>
          <w:tcPr>
            <w:tcW w:w="1842" w:type="dxa"/>
            <w:shd w:val="clear" w:color="auto" w:fill="auto"/>
          </w:tcPr>
          <w:p w:rsidR="007137B4" w:rsidRPr="00F36D1E" w:rsidRDefault="007137B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Вінницька обласна прокуратура</w:t>
            </w:r>
          </w:p>
        </w:tc>
        <w:tc>
          <w:tcPr>
            <w:tcW w:w="1701" w:type="dxa"/>
            <w:shd w:val="clear" w:color="auto" w:fill="auto"/>
          </w:tcPr>
          <w:p w:rsidR="007137B4" w:rsidRPr="00F36D1E" w:rsidRDefault="007137B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623969" w:rsidRPr="00F36D1E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623969" w:rsidRPr="00F36D1E" w:rsidRDefault="007137B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623969" w:rsidRPr="00F36D1E" w:rsidRDefault="00282331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36D1E">
              <w:rPr>
                <w:rFonts w:ascii="Times New Roman" w:hAnsi="Times New Roman" w:cs="Times New Roman"/>
                <w:sz w:val="24"/>
                <w:szCs w:val="24"/>
              </w:rPr>
              <w:t>інницький інформаційний портал «</w:t>
            </w:r>
            <w:r w:rsidRPr="00F36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r w:rsidRPr="00F36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жа»</w:t>
            </w:r>
          </w:p>
        </w:tc>
        <w:tc>
          <w:tcPr>
            <w:tcW w:w="2835" w:type="dxa"/>
            <w:shd w:val="clear" w:color="auto" w:fill="auto"/>
          </w:tcPr>
          <w:p w:rsidR="00623969" w:rsidRPr="00F36D1E" w:rsidRDefault="00282331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sz w:val="24"/>
                <w:szCs w:val="24"/>
              </w:rPr>
              <w:t>Касирку санаторію, підозрювану у привласненні майже 5 мільйонів гривень, залишили під вартою</w:t>
            </w:r>
          </w:p>
        </w:tc>
        <w:tc>
          <w:tcPr>
            <w:tcW w:w="3686" w:type="dxa"/>
            <w:shd w:val="clear" w:color="auto" w:fill="auto"/>
          </w:tcPr>
          <w:p w:rsidR="00E92163" w:rsidRPr="00F36D1E" w:rsidRDefault="00EB2445" w:rsidP="00E92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82331" w:rsidRPr="00F36D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https://vezha.ua/kasyrku-sanatoriyu-pidozryuvanu-u-pryvlasnenni-majzhe-5-miljoniv-gryven-zalyshyly-pid-vartoyu/</w:t>
              </w:r>
            </w:hyperlink>
          </w:p>
          <w:p w:rsidR="00282331" w:rsidRPr="00F36D1E" w:rsidRDefault="00282331" w:rsidP="00E92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23969" w:rsidRPr="00F36D1E" w:rsidRDefault="0028233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12.08.2021</w:t>
            </w:r>
          </w:p>
        </w:tc>
        <w:tc>
          <w:tcPr>
            <w:tcW w:w="1842" w:type="dxa"/>
            <w:shd w:val="clear" w:color="auto" w:fill="auto"/>
          </w:tcPr>
          <w:p w:rsidR="00623969" w:rsidRPr="00F36D1E" w:rsidRDefault="0028233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Пресслужба ВАС </w:t>
            </w:r>
          </w:p>
        </w:tc>
        <w:tc>
          <w:tcPr>
            <w:tcW w:w="1701" w:type="dxa"/>
            <w:shd w:val="clear" w:color="auto" w:fill="auto"/>
          </w:tcPr>
          <w:p w:rsidR="00623969" w:rsidRPr="00F36D1E" w:rsidRDefault="0028233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  <w:tr w:rsidR="007C5FB3" w:rsidRPr="00F36D1E" w:rsidTr="004B2DBF">
        <w:trPr>
          <w:trHeight w:val="845"/>
        </w:trPr>
        <w:tc>
          <w:tcPr>
            <w:tcW w:w="421" w:type="dxa"/>
            <w:shd w:val="clear" w:color="auto" w:fill="auto"/>
          </w:tcPr>
          <w:p w:rsidR="007C5FB3" w:rsidRPr="00F36D1E" w:rsidRDefault="005C6CE7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7C5FB3" w:rsidRPr="00F36D1E" w:rsidRDefault="00251416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sz w:val="24"/>
                <w:szCs w:val="24"/>
              </w:rPr>
              <w:t>Сайт «Депо. Вінниця»</w:t>
            </w:r>
          </w:p>
        </w:tc>
        <w:tc>
          <w:tcPr>
            <w:tcW w:w="2835" w:type="dxa"/>
            <w:shd w:val="clear" w:color="auto" w:fill="auto"/>
          </w:tcPr>
          <w:p w:rsidR="007C5FB3" w:rsidRPr="00F36D1E" w:rsidRDefault="001F20C0" w:rsidP="004B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sz w:val="24"/>
                <w:szCs w:val="24"/>
              </w:rPr>
              <w:t>Касирку медцентру з Хмільника триматимуть під вартою: Жінку підозрюють у привласненні майже п’яти мільйонів гривень</w:t>
            </w:r>
          </w:p>
        </w:tc>
        <w:tc>
          <w:tcPr>
            <w:tcW w:w="3686" w:type="dxa"/>
            <w:shd w:val="clear" w:color="auto" w:fill="auto"/>
          </w:tcPr>
          <w:p w:rsidR="003F34CB" w:rsidRPr="00F36D1E" w:rsidRDefault="00EB2445" w:rsidP="003F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B771B" w:rsidRPr="00F36D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https://vn.depo.ua/ukr/vn/kasirku-medtsentru-z-khmilnika-trimatimut-pid-vartoyu-zhinku-pidozryuyut-u-privlasnenni-mayzhe-pyati-milyoniv-griven-202108131356584</w:t>
              </w:r>
            </w:hyperlink>
          </w:p>
          <w:p w:rsidR="008B771B" w:rsidRPr="00F36D1E" w:rsidRDefault="008B771B" w:rsidP="003F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C5FB3" w:rsidRPr="00F36D1E" w:rsidRDefault="008B771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13.08.2021</w:t>
            </w:r>
          </w:p>
        </w:tc>
        <w:tc>
          <w:tcPr>
            <w:tcW w:w="1842" w:type="dxa"/>
            <w:shd w:val="clear" w:color="auto" w:fill="auto"/>
          </w:tcPr>
          <w:p w:rsidR="007C5FB3" w:rsidRPr="00F36D1E" w:rsidRDefault="008B771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Пресслужба ВАС </w:t>
            </w:r>
          </w:p>
        </w:tc>
        <w:tc>
          <w:tcPr>
            <w:tcW w:w="1701" w:type="dxa"/>
            <w:shd w:val="clear" w:color="auto" w:fill="auto"/>
          </w:tcPr>
          <w:p w:rsidR="007C5FB3" w:rsidRPr="00F36D1E" w:rsidRDefault="008B771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 Дмитрук</w:t>
            </w:r>
          </w:p>
        </w:tc>
      </w:tr>
      <w:tr w:rsidR="004E35AA" w:rsidRPr="00F36D1E" w:rsidTr="004B2DBF">
        <w:trPr>
          <w:trHeight w:val="845"/>
        </w:trPr>
        <w:tc>
          <w:tcPr>
            <w:tcW w:w="421" w:type="dxa"/>
            <w:shd w:val="clear" w:color="auto" w:fill="auto"/>
          </w:tcPr>
          <w:p w:rsidR="004E35AA" w:rsidRPr="00F36D1E" w:rsidRDefault="005C6CE7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4E35AA" w:rsidRPr="00F36D1E" w:rsidRDefault="00027EAB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«</w:t>
            </w:r>
            <w:r w:rsidRPr="00F36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 </w:t>
            </w:r>
            <w:r w:rsidRPr="00F36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Париж</w:t>
            </w:r>
            <w:r w:rsidRPr="00F36D1E">
              <w:rPr>
                <w:rFonts w:ascii="Times New Roman" w:hAnsi="Times New Roman" w:cs="Times New Roman"/>
                <w:sz w:val="24"/>
                <w:szCs w:val="24"/>
              </w:rPr>
              <w:t>і»</w:t>
            </w:r>
          </w:p>
        </w:tc>
        <w:tc>
          <w:tcPr>
            <w:tcW w:w="2835" w:type="dxa"/>
            <w:shd w:val="clear" w:color="auto" w:fill="auto"/>
          </w:tcPr>
          <w:p w:rsidR="004E35AA" w:rsidRPr="00F36D1E" w:rsidRDefault="00027EAB" w:rsidP="004B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6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36D1E">
              <w:rPr>
                <w:rFonts w:ascii="Times New Roman" w:hAnsi="Times New Roman" w:cs="Times New Roman"/>
                <w:sz w:val="24"/>
                <w:szCs w:val="24"/>
              </w:rPr>
              <w:t xml:space="preserve">а старості зробили мене аферисткою»: звинувачена у зникненні </w:t>
            </w:r>
            <w:r w:rsidRPr="00F36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мільйонів касирка санаторію залізничників у </w:t>
            </w:r>
            <w:r w:rsidR="007137B4" w:rsidRPr="00F36D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36D1E">
              <w:rPr>
                <w:rFonts w:ascii="Times New Roman" w:hAnsi="Times New Roman" w:cs="Times New Roman"/>
                <w:sz w:val="24"/>
                <w:szCs w:val="24"/>
              </w:rPr>
              <w:t>мільнику відмовляється від показань</w:t>
            </w:r>
          </w:p>
        </w:tc>
        <w:tc>
          <w:tcPr>
            <w:tcW w:w="3686" w:type="dxa"/>
            <w:shd w:val="clear" w:color="auto" w:fill="auto"/>
          </w:tcPr>
          <w:p w:rsidR="004E35AA" w:rsidRPr="00F36D1E" w:rsidRDefault="00EB2445" w:rsidP="003F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A7E99" w:rsidRPr="00F36D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https://naparise.com/posts/na-starosti-zrobyly-mene-aferystkoiu-zvynuvachena-u-znyknenni-</w:t>
              </w:r>
              <w:r w:rsidR="004A7E99" w:rsidRPr="00F36D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milioniv-kasyrka-sanatoriiu-zaliznychnykiv-u-khmilnyku-vidmovliaietsia-vid-pokazan</w:t>
              </w:r>
            </w:hyperlink>
          </w:p>
          <w:p w:rsidR="004A7E99" w:rsidRPr="00F36D1E" w:rsidRDefault="004A7E99" w:rsidP="003F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E35AA" w:rsidRPr="00F36D1E" w:rsidRDefault="00027EA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13.08.2021</w:t>
            </w:r>
          </w:p>
        </w:tc>
        <w:tc>
          <w:tcPr>
            <w:tcW w:w="1842" w:type="dxa"/>
            <w:shd w:val="clear" w:color="auto" w:fill="auto"/>
          </w:tcPr>
          <w:p w:rsidR="004E35AA" w:rsidRPr="00F36D1E" w:rsidRDefault="00027EA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E35AA" w:rsidRPr="00F36D1E" w:rsidRDefault="00027EA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Мельник</w:t>
            </w:r>
          </w:p>
        </w:tc>
      </w:tr>
      <w:tr w:rsidR="004B2DBF" w:rsidRPr="00F36D1E" w:rsidTr="004B2DBF">
        <w:trPr>
          <w:trHeight w:val="845"/>
        </w:trPr>
        <w:tc>
          <w:tcPr>
            <w:tcW w:w="421" w:type="dxa"/>
            <w:shd w:val="clear" w:color="auto" w:fill="auto"/>
          </w:tcPr>
          <w:p w:rsidR="004B2DBF" w:rsidRPr="00F36D1E" w:rsidRDefault="00043A8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C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4B2DBF" w:rsidRPr="00F36D1E" w:rsidRDefault="004A7E99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«33-й. Новини»</w:t>
            </w:r>
          </w:p>
        </w:tc>
        <w:tc>
          <w:tcPr>
            <w:tcW w:w="2835" w:type="dxa"/>
            <w:shd w:val="clear" w:color="auto" w:fill="auto"/>
          </w:tcPr>
          <w:p w:rsidR="004B2DBF" w:rsidRPr="00F36D1E" w:rsidRDefault="00027EAB" w:rsidP="004B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sz w:val="24"/>
                <w:szCs w:val="24"/>
              </w:rPr>
              <w:t xml:space="preserve">15 вироків заробила на мобілках вінницька ромка! </w:t>
            </w:r>
            <w:r w:rsidR="004A7E99" w:rsidRPr="00F36D1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36D1E">
              <w:rPr>
                <w:rFonts w:ascii="Times New Roman" w:hAnsi="Times New Roman" w:cs="Times New Roman"/>
                <w:sz w:val="24"/>
                <w:szCs w:val="24"/>
              </w:rPr>
              <w:t xml:space="preserve">е рекорд серед кишенькових злодіїв </w:t>
            </w:r>
            <w:r w:rsidR="005008EB" w:rsidRPr="00F36D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6D1E">
              <w:rPr>
                <w:rFonts w:ascii="Times New Roman" w:hAnsi="Times New Roman" w:cs="Times New Roman"/>
                <w:sz w:val="24"/>
                <w:szCs w:val="24"/>
              </w:rPr>
              <w:t>інниччини</w:t>
            </w:r>
          </w:p>
        </w:tc>
        <w:tc>
          <w:tcPr>
            <w:tcW w:w="3686" w:type="dxa"/>
            <w:shd w:val="clear" w:color="auto" w:fill="auto"/>
          </w:tcPr>
          <w:p w:rsidR="004B2DBF" w:rsidRPr="00F36D1E" w:rsidRDefault="00EB2445" w:rsidP="003F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A7E99" w:rsidRPr="00F36D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https://33kanal.com/news/145297.html</w:t>
              </w:r>
            </w:hyperlink>
          </w:p>
          <w:p w:rsidR="004A7E99" w:rsidRPr="00F36D1E" w:rsidRDefault="004A7E99" w:rsidP="003F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B2DBF" w:rsidRPr="00F36D1E" w:rsidRDefault="004A7E99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13.08.2021</w:t>
            </w:r>
          </w:p>
        </w:tc>
        <w:tc>
          <w:tcPr>
            <w:tcW w:w="1842" w:type="dxa"/>
            <w:shd w:val="clear" w:color="auto" w:fill="auto"/>
          </w:tcPr>
          <w:p w:rsidR="004B2DBF" w:rsidRPr="00F36D1E" w:rsidRDefault="004A7E99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4B2DBF" w:rsidRPr="00F36D1E" w:rsidRDefault="004A7E99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 Годун</w:t>
            </w:r>
          </w:p>
        </w:tc>
      </w:tr>
      <w:tr w:rsidR="00FA5A7F" w:rsidRPr="00F36D1E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FA5A7F" w:rsidRPr="00F36D1E" w:rsidRDefault="00D0695D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C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FA5A7F" w:rsidRPr="00F36D1E" w:rsidRDefault="0082081B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«33-й. Новини»</w:t>
            </w:r>
          </w:p>
        </w:tc>
        <w:tc>
          <w:tcPr>
            <w:tcW w:w="2835" w:type="dxa"/>
            <w:shd w:val="clear" w:color="auto" w:fill="auto"/>
          </w:tcPr>
          <w:p w:rsidR="00FA5A7F" w:rsidRPr="00F36D1E" w:rsidRDefault="0082081B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Касирку санаторію із Хмільника, яка «поклала на кишеню» майже 5 мільйонів, суд залишив під вартою</w:t>
            </w:r>
          </w:p>
        </w:tc>
        <w:tc>
          <w:tcPr>
            <w:tcW w:w="3686" w:type="dxa"/>
            <w:shd w:val="clear" w:color="auto" w:fill="auto"/>
          </w:tcPr>
          <w:p w:rsidR="003E43C2" w:rsidRPr="00F36D1E" w:rsidRDefault="00EB2445" w:rsidP="003E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comments" w:history="1">
              <w:r w:rsidR="005008EB" w:rsidRPr="00F36D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https://33kanal.com/news/145260.html#comments</w:t>
              </w:r>
            </w:hyperlink>
          </w:p>
          <w:p w:rsidR="005008EB" w:rsidRPr="00F36D1E" w:rsidRDefault="005008EB" w:rsidP="003E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A5A7F" w:rsidRPr="00F36D1E" w:rsidRDefault="0082081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13.08.2021</w:t>
            </w:r>
          </w:p>
        </w:tc>
        <w:tc>
          <w:tcPr>
            <w:tcW w:w="1842" w:type="dxa"/>
            <w:shd w:val="clear" w:color="auto" w:fill="auto"/>
          </w:tcPr>
          <w:p w:rsidR="00FA5A7F" w:rsidRPr="00F36D1E" w:rsidRDefault="0082081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FA5A7F" w:rsidRPr="00F36D1E" w:rsidRDefault="0082081B" w:rsidP="003E43C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 Ковальський</w:t>
            </w:r>
          </w:p>
        </w:tc>
      </w:tr>
      <w:tr w:rsidR="007229D5" w:rsidRPr="00F36D1E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7229D5" w:rsidRPr="00F36D1E" w:rsidRDefault="00DA06E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C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7229D5" w:rsidRPr="00F36D1E" w:rsidRDefault="009B3A2A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«Преса Вінниці»</w:t>
            </w:r>
          </w:p>
        </w:tc>
        <w:tc>
          <w:tcPr>
            <w:tcW w:w="2835" w:type="dxa"/>
            <w:shd w:val="clear" w:color="auto" w:fill="auto"/>
          </w:tcPr>
          <w:p w:rsidR="007229D5" w:rsidRPr="00F36D1E" w:rsidRDefault="009B3A2A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Вінницький апеляційний суд залишив під вартою працівницю санаторію</w:t>
            </w:r>
          </w:p>
        </w:tc>
        <w:tc>
          <w:tcPr>
            <w:tcW w:w="3686" w:type="dxa"/>
            <w:shd w:val="clear" w:color="auto" w:fill="auto"/>
          </w:tcPr>
          <w:p w:rsidR="009B3A2A" w:rsidRPr="00F36D1E" w:rsidRDefault="00EB2445" w:rsidP="003E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B3A2A" w:rsidRPr="00F36D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https://www.press.vn.ua/vinnytskyj-apelyatsijnyj-sud-zalyshyv-pid-vartoyu-pratsivnytsyu-sanatoriyu/</w:t>
              </w:r>
            </w:hyperlink>
          </w:p>
        </w:tc>
        <w:tc>
          <w:tcPr>
            <w:tcW w:w="2410" w:type="dxa"/>
            <w:shd w:val="clear" w:color="auto" w:fill="auto"/>
          </w:tcPr>
          <w:p w:rsidR="007229D5" w:rsidRPr="00F36D1E" w:rsidRDefault="009B3A2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13.08.2021</w:t>
            </w:r>
          </w:p>
        </w:tc>
        <w:tc>
          <w:tcPr>
            <w:tcW w:w="1842" w:type="dxa"/>
            <w:shd w:val="clear" w:color="auto" w:fill="auto"/>
          </w:tcPr>
          <w:p w:rsidR="007229D5" w:rsidRPr="00F36D1E" w:rsidRDefault="009B3A2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7229D5" w:rsidRPr="00F36D1E" w:rsidRDefault="009B3A2A" w:rsidP="003E43C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0916CA" w:rsidRPr="00F36D1E" w:rsidTr="00EF07A1">
        <w:trPr>
          <w:trHeight w:val="1545"/>
        </w:trPr>
        <w:tc>
          <w:tcPr>
            <w:tcW w:w="421" w:type="dxa"/>
            <w:shd w:val="clear" w:color="auto" w:fill="auto"/>
          </w:tcPr>
          <w:p w:rsidR="000916CA" w:rsidRPr="00F36D1E" w:rsidRDefault="009C379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C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315CF9" w:rsidRPr="00F36D1E" w:rsidRDefault="009B3A2A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sz w:val="24"/>
                <w:szCs w:val="24"/>
              </w:rPr>
              <w:t>Сайт «ВінницяОК»</w:t>
            </w:r>
          </w:p>
        </w:tc>
        <w:tc>
          <w:tcPr>
            <w:tcW w:w="2835" w:type="dxa"/>
            <w:shd w:val="clear" w:color="auto" w:fill="auto"/>
          </w:tcPr>
          <w:p w:rsidR="009B3A2A" w:rsidRPr="00F36D1E" w:rsidRDefault="009B3A2A" w:rsidP="009B3A2A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Повз касу: касирку медцентру з Хмільника підозрюють у привласненні майже п’яти мільйонів гривень</w:t>
            </w:r>
          </w:p>
          <w:p w:rsidR="00375BA3" w:rsidRPr="00F36D1E" w:rsidRDefault="00375BA3" w:rsidP="009B3A2A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20837" w:rsidRPr="00F36D1E" w:rsidRDefault="00EB2445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B3A2A" w:rsidRPr="00F36D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http://vinnitsaok.com.ua/archives/967185</w:t>
              </w:r>
            </w:hyperlink>
          </w:p>
          <w:p w:rsidR="009B3A2A" w:rsidRPr="00F36D1E" w:rsidRDefault="009B3A2A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916CA" w:rsidRPr="00F36D1E" w:rsidRDefault="009B3A2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13.08.2021</w:t>
            </w:r>
          </w:p>
        </w:tc>
        <w:tc>
          <w:tcPr>
            <w:tcW w:w="1842" w:type="dxa"/>
            <w:shd w:val="clear" w:color="auto" w:fill="auto"/>
          </w:tcPr>
          <w:p w:rsidR="000916CA" w:rsidRPr="00F36D1E" w:rsidRDefault="009B3A2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B404B1" w:rsidRPr="00F36D1E" w:rsidRDefault="009B3A2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04FB9" w:rsidRPr="00F36D1E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704FB9" w:rsidRPr="00F36D1E" w:rsidRDefault="009C379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C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704FB9" w:rsidRPr="00F36D1E" w:rsidRDefault="00F36D1E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«</w:t>
            </w:r>
            <w:r w:rsidRPr="00F36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36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azetahm.org»</w:t>
            </w:r>
          </w:p>
        </w:tc>
        <w:tc>
          <w:tcPr>
            <w:tcW w:w="2835" w:type="dxa"/>
            <w:shd w:val="clear" w:color="auto" w:fill="auto"/>
          </w:tcPr>
          <w:p w:rsidR="00704FB9" w:rsidRPr="00F36D1E" w:rsidRDefault="00F36D1E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касир</w:t>
            </w:r>
            <w:r w:rsidR="00123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санаторію у </w:t>
            </w: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мільнику обрали запобіжний захід</w:t>
            </w:r>
          </w:p>
        </w:tc>
        <w:tc>
          <w:tcPr>
            <w:tcW w:w="3686" w:type="dxa"/>
            <w:shd w:val="clear" w:color="auto" w:fill="auto"/>
          </w:tcPr>
          <w:p w:rsidR="00123531" w:rsidRDefault="00EB2445" w:rsidP="00123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123531" w:rsidRPr="00B670D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https://gazetahm.org/posts/dlia-kasyrky-sanatoriiu-u-khmilnyku-obraly-zapobizhnyi-zakhid</w:t>
              </w:r>
            </w:hyperlink>
          </w:p>
          <w:p w:rsidR="00F36D1E" w:rsidRPr="00F36D1E" w:rsidRDefault="00F36D1E" w:rsidP="0012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04FB9" w:rsidRPr="00F36D1E" w:rsidRDefault="00F36D1E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13.08.2021</w:t>
            </w:r>
          </w:p>
        </w:tc>
        <w:tc>
          <w:tcPr>
            <w:tcW w:w="1842" w:type="dxa"/>
            <w:shd w:val="clear" w:color="auto" w:fill="auto"/>
          </w:tcPr>
          <w:p w:rsidR="00704FB9" w:rsidRPr="00C54217" w:rsidRDefault="003A5A2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24520" w:rsidRPr="00C54217" w:rsidRDefault="00C54217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  <w:tr w:rsidR="00844452" w:rsidRPr="00F36D1E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844452" w:rsidRPr="00F36D1E" w:rsidRDefault="009C379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  <w:r w:rsidR="005C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844452" w:rsidRPr="00EA7B91" w:rsidRDefault="00EA7B91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інниця»</w:t>
            </w:r>
          </w:p>
        </w:tc>
        <w:tc>
          <w:tcPr>
            <w:tcW w:w="2835" w:type="dxa"/>
            <w:shd w:val="clear" w:color="auto" w:fill="auto"/>
          </w:tcPr>
          <w:p w:rsidR="00FE62F2" w:rsidRPr="00F36D1E" w:rsidRDefault="00EA7B91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Сім років за гратами отримав чоловік за торгівлю людьми</w:t>
            </w:r>
          </w:p>
        </w:tc>
        <w:tc>
          <w:tcPr>
            <w:tcW w:w="3686" w:type="dxa"/>
            <w:shd w:val="clear" w:color="auto" w:fill="auto"/>
          </w:tcPr>
          <w:p w:rsidR="00544503" w:rsidRDefault="00EB2445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A7B91" w:rsidRPr="004379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https://vn.depo.ua/ukr/vn/sim-rokiv-za-gratami-otrimav-cholovik-za-torgivlyu-lyudmi-202108181358439</w:t>
              </w:r>
            </w:hyperlink>
          </w:p>
          <w:p w:rsidR="00EA7B91" w:rsidRPr="00F36D1E" w:rsidRDefault="00EA7B91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44452" w:rsidRPr="00F36D1E" w:rsidRDefault="00EA7B9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18.08.2021</w:t>
            </w:r>
          </w:p>
        </w:tc>
        <w:tc>
          <w:tcPr>
            <w:tcW w:w="1842" w:type="dxa"/>
            <w:shd w:val="clear" w:color="auto" w:fill="auto"/>
          </w:tcPr>
          <w:p w:rsidR="00844452" w:rsidRPr="00F36D1E" w:rsidRDefault="00EA7B9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844452" w:rsidRPr="00F36D1E" w:rsidRDefault="00EA7B9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 Дмитрук</w:t>
            </w:r>
          </w:p>
        </w:tc>
      </w:tr>
      <w:tr w:rsidR="00CF3AAE" w:rsidRPr="00F36D1E" w:rsidTr="00EF07A1">
        <w:trPr>
          <w:trHeight w:val="1574"/>
        </w:trPr>
        <w:tc>
          <w:tcPr>
            <w:tcW w:w="421" w:type="dxa"/>
            <w:shd w:val="clear" w:color="auto" w:fill="auto"/>
          </w:tcPr>
          <w:p w:rsidR="00CF3AAE" w:rsidRPr="00F36D1E" w:rsidRDefault="009C379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C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CF3AAE" w:rsidRPr="00A03758" w:rsidRDefault="00A03758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і»</w:t>
            </w:r>
          </w:p>
        </w:tc>
        <w:tc>
          <w:tcPr>
            <w:tcW w:w="2835" w:type="dxa"/>
            <w:shd w:val="clear" w:color="auto" w:fill="auto"/>
          </w:tcPr>
          <w:p w:rsidR="00A82CAD" w:rsidRPr="00F36D1E" w:rsidRDefault="00A03758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03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03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інниці засуджено «рабовласника» із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03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акарпаття, який змушував жебракувати інваліда-переселенця</w:t>
            </w:r>
          </w:p>
        </w:tc>
        <w:tc>
          <w:tcPr>
            <w:tcW w:w="3686" w:type="dxa"/>
            <w:shd w:val="clear" w:color="auto" w:fill="auto"/>
          </w:tcPr>
          <w:p w:rsidR="00A03758" w:rsidRPr="00F36D1E" w:rsidRDefault="00EB2445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03758" w:rsidRPr="004379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https://naparise.com/posts/u-vinnytsi-zasudzheno-rabovlasnyka-iz-zakarpattia-iakyi-zmushuvav-zhebrakuvaty-invalida-pereselentsia</w:t>
              </w:r>
            </w:hyperlink>
          </w:p>
        </w:tc>
        <w:tc>
          <w:tcPr>
            <w:tcW w:w="2410" w:type="dxa"/>
            <w:shd w:val="clear" w:color="auto" w:fill="auto"/>
          </w:tcPr>
          <w:p w:rsidR="00CF3AAE" w:rsidRPr="00F36D1E" w:rsidRDefault="00A03758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18.08.2021</w:t>
            </w:r>
          </w:p>
        </w:tc>
        <w:tc>
          <w:tcPr>
            <w:tcW w:w="1842" w:type="dxa"/>
            <w:shd w:val="clear" w:color="auto" w:fill="auto"/>
          </w:tcPr>
          <w:p w:rsidR="00CF3AAE" w:rsidRPr="00F36D1E" w:rsidRDefault="00A03758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CF3AAE" w:rsidRPr="00F36D1E" w:rsidRDefault="00A03758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Мельник</w:t>
            </w:r>
          </w:p>
        </w:tc>
      </w:tr>
      <w:tr w:rsidR="000D28F5" w:rsidRPr="00F36D1E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0D28F5" w:rsidRPr="00F36D1E" w:rsidRDefault="009C379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C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0D28F5" w:rsidRPr="00A82CAD" w:rsidRDefault="00F83C97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CAD">
              <w:rPr>
                <w:rFonts w:ascii="Times New Roman" w:hAnsi="Times New Roman" w:cs="Times New Roman"/>
                <w:sz w:val="24"/>
                <w:szCs w:val="24"/>
              </w:rPr>
              <w:t xml:space="preserve">Вінницький </w:t>
            </w:r>
            <w:r w:rsidR="00A82CAD">
              <w:rPr>
                <w:rFonts w:ascii="Times New Roman" w:hAnsi="Times New Roman" w:cs="Times New Roman"/>
                <w:sz w:val="24"/>
                <w:szCs w:val="24"/>
              </w:rPr>
              <w:t>інформаційний портал «</w:t>
            </w:r>
            <w:r w:rsidR="00A82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r w:rsidR="00A82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жа»</w:t>
            </w:r>
          </w:p>
        </w:tc>
        <w:tc>
          <w:tcPr>
            <w:tcW w:w="2835" w:type="dxa"/>
            <w:shd w:val="clear" w:color="auto" w:fill="auto"/>
          </w:tcPr>
          <w:p w:rsidR="00A82CAD" w:rsidRPr="00F36D1E" w:rsidRDefault="00A82CAD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Сім з половиною років за ґратами: вінницький суд залишив без змін вирок щодо чоловіка, який змушував жебракувати людину з інвалідністю</w:t>
            </w:r>
          </w:p>
        </w:tc>
        <w:tc>
          <w:tcPr>
            <w:tcW w:w="3686" w:type="dxa"/>
            <w:shd w:val="clear" w:color="auto" w:fill="auto"/>
          </w:tcPr>
          <w:p w:rsidR="00A82CAD" w:rsidRPr="00F36D1E" w:rsidRDefault="00EB2445" w:rsidP="000D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82CAD" w:rsidRPr="004379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https://vezha.ua/sim-z-polovynoyu-rokiv-za-gratamy-vinnytskyj-sud-zalyshyv-bez-zmin-vyrok-shhodo-cholovika-obvynuvachenogo-v-torgivli-lyudmy/</w:t>
              </w:r>
            </w:hyperlink>
          </w:p>
        </w:tc>
        <w:tc>
          <w:tcPr>
            <w:tcW w:w="2410" w:type="dxa"/>
            <w:shd w:val="clear" w:color="auto" w:fill="auto"/>
          </w:tcPr>
          <w:p w:rsidR="000D28F5" w:rsidRPr="00A82CAD" w:rsidRDefault="00A82CAD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18.08.2021</w:t>
            </w:r>
          </w:p>
        </w:tc>
        <w:tc>
          <w:tcPr>
            <w:tcW w:w="1842" w:type="dxa"/>
            <w:shd w:val="clear" w:color="auto" w:fill="auto"/>
          </w:tcPr>
          <w:p w:rsidR="000D28F5" w:rsidRPr="00A82CAD" w:rsidRDefault="00A82CAD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Пресслужба ВАС </w:t>
            </w:r>
          </w:p>
        </w:tc>
        <w:tc>
          <w:tcPr>
            <w:tcW w:w="1701" w:type="dxa"/>
            <w:shd w:val="clear" w:color="auto" w:fill="auto"/>
          </w:tcPr>
          <w:p w:rsidR="000D28F5" w:rsidRPr="00A82CAD" w:rsidRDefault="00A82CAD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Богдан Будай</w:t>
            </w:r>
          </w:p>
        </w:tc>
      </w:tr>
      <w:tr w:rsidR="0002267A" w:rsidRPr="00F36D1E" w:rsidTr="00EF07A1">
        <w:trPr>
          <w:trHeight w:val="1166"/>
        </w:trPr>
        <w:tc>
          <w:tcPr>
            <w:tcW w:w="421" w:type="dxa"/>
            <w:shd w:val="clear" w:color="auto" w:fill="auto"/>
          </w:tcPr>
          <w:p w:rsidR="0002267A" w:rsidRPr="00F36D1E" w:rsidRDefault="0002267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6D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32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02267A" w:rsidRPr="00303635" w:rsidRDefault="00303635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ІТАТБ»</w:t>
            </w:r>
          </w:p>
        </w:tc>
        <w:tc>
          <w:tcPr>
            <w:tcW w:w="2835" w:type="dxa"/>
            <w:shd w:val="clear" w:color="auto" w:fill="auto"/>
          </w:tcPr>
          <w:p w:rsidR="0002267A" w:rsidRPr="00F36D1E" w:rsidRDefault="00303635" w:rsidP="0002267A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Вінниці рецидивіст змусив жебракувати переселенця з інвалідністю</w:t>
            </w:r>
          </w:p>
        </w:tc>
        <w:tc>
          <w:tcPr>
            <w:tcW w:w="3686" w:type="dxa"/>
            <w:shd w:val="clear" w:color="auto" w:fill="auto"/>
          </w:tcPr>
          <w:p w:rsidR="00303635" w:rsidRPr="00F36D1E" w:rsidRDefault="00EB2445" w:rsidP="000D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03635" w:rsidRPr="00C811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https://vitatv.com.ua/kriminal/u-vinnici-recidivist-zmusiv-zhebrakuvati-pereselencya-z-invalidnistyu</w:t>
              </w:r>
            </w:hyperlink>
          </w:p>
        </w:tc>
        <w:tc>
          <w:tcPr>
            <w:tcW w:w="2410" w:type="dxa"/>
            <w:shd w:val="clear" w:color="auto" w:fill="auto"/>
          </w:tcPr>
          <w:p w:rsidR="0002267A" w:rsidRPr="00303635" w:rsidRDefault="0030363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19.08.2021</w:t>
            </w:r>
          </w:p>
        </w:tc>
        <w:tc>
          <w:tcPr>
            <w:tcW w:w="1842" w:type="dxa"/>
            <w:shd w:val="clear" w:color="auto" w:fill="auto"/>
          </w:tcPr>
          <w:p w:rsidR="0002267A" w:rsidRPr="00303635" w:rsidRDefault="0030363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Пресслужба ВАС </w:t>
            </w:r>
          </w:p>
        </w:tc>
        <w:tc>
          <w:tcPr>
            <w:tcW w:w="1701" w:type="dxa"/>
            <w:shd w:val="clear" w:color="auto" w:fill="auto"/>
          </w:tcPr>
          <w:p w:rsidR="0002267A" w:rsidRPr="00F36D1E" w:rsidRDefault="0030363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665ECA" w:rsidRPr="00F36D1E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665ECA" w:rsidRPr="00F36D1E" w:rsidRDefault="00B3240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409" w:type="dxa"/>
            <w:shd w:val="clear" w:color="auto" w:fill="auto"/>
          </w:tcPr>
          <w:p w:rsidR="00665ECA" w:rsidRPr="00F36D1E" w:rsidRDefault="002E0D01" w:rsidP="002E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«Еспресо»</w:t>
            </w:r>
          </w:p>
        </w:tc>
        <w:tc>
          <w:tcPr>
            <w:tcW w:w="2835" w:type="dxa"/>
            <w:shd w:val="clear" w:color="auto" w:fill="auto"/>
          </w:tcPr>
          <w:p w:rsidR="00665ECA" w:rsidRPr="00EF07A1" w:rsidRDefault="002E0D01" w:rsidP="00EF0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957">
              <w:rPr>
                <w:rFonts w:ascii="Times New Roman" w:hAnsi="Times New Roman"/>
                <w:sz w:val="24"/>
                <w:szCs w:val="24"/>
              </w:rPr>
              <w:t>Касирку залізничного санаторію у Хмільнику судять за привласнення 5 млн грн, - ЗМІ</w:t>
            </w:r>
          </w:p>
        </w:tc>
        <w:tc>
          <w:tcPr>
            <w:tcW w:w="3686" w:type="dxa"/>
            <w:shd w:val="clear" w:color="auto" w:fill="auto"/>
          </w:tcPr>
          <w:p w:rsidR="004C3F46" w:rsidRDefault="00EB2445" w:rsidP="000D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550E3" w:rsidRPr="00661C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https://espreso.tv/kasirku-zaliznichnogo-sanatoriyu-u-khmilniku-sudyat-za-privlasnennya-5-mln-grn-zmi</w:t>
              </w:r>
            </w:hyperlink>
          </w:p>
          <w:p w:rsidR="00C550E3" w:rsidRPr="00F36D1E" w:rsidRDefault="00C550E3" w:rsidP="000D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65ECA" w:rsidRPr="00F36D1E" w:rsidRDefault="00C550E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22.08.2021</w:t>
            </w:r>
          </w:p>
        </w:tc>
        <w:tc>
          <w:tcPr>
            <w:tcW w:w="1842" w:type="dxa"/>
            <w:shd w:val="clear" w:color="auto" w:fill="auto"/>
          </w:tcPr>
          <w:p w:rsidR="00665ECA" w:rsidRPr="00F36D1E" w:rsidRDefault="00C550E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665ECA" w:rsidRPr="00F36D1E" w:rsidRDefault="00C550E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544503" w:rsidRPr="00F36D1E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544503" w:rsidRPr="00C550E3" w:rsidRDefault="00FB1ED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9" w:type="dxa"/>
            <w:shd w:val="clear" w:color="auto" w:fill="auto"/>
          </w:tcPr>
          <w:p w:rsidR="00544503" w:rsidRPr="00F36D1E" w:rsidRDefault="00FB1ED1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«33-й. Новини»</w:t>
            </w:r>
          </w:p>
        </w:tc>
        <w:tc>
          <w:tcPr>
            <w:tcW w:w="2835" w:type="dxa"/>
            <w:shd w:val="clear" w:color="auto" w:fill="auto"/>
          </w:tcPr>
          <w:p w:rsidR="00544503" w:rsidRPr="00F36D1E" w:rsidRDefault="00FB1ED1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 змусила жебракувати донеччанина біля «Південного Бугу» та тримала в рабстві «циганська мафія»</w:t>
            </w:r>
          </w:p>
        </w:tc>
        <w:tc>
          <w:tcPr>
            <w:tcW w:w="3686" w:type="dxa"/>
            <w:shd w:val="clear" w:color="auto" w:fill="auto"/>
          </w:tcPr>
          <w:p w:rsidR="00544503" w:rsidRPr="00FB1ED1" w:rsidRDefault="00EB2445" w:rsidP="000D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" w:history="1">
              <w:r w:rsidR="00FB1ED1" w:rsidRPr="00FB1E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</w:t>
              </w:r>
              <w:r w:rsidR="00FB1ED1" w:rsidRPr="00FB1E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://33</w:t>
              </w:r>
              <w:r w:rsidR="00FB1ED1" w:rsidRPr="00FB1E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kanal</w:t>
              </w:r>
              <w:r w:rsidR="00FB1ED1" w:rsidRPr="00FB1E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B1ED1" w:rsidRPr="00FB1E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com</w:t>
              </w:r>
              <w:r w:rsidR="00FB1ED1" w:rsidRPr="00FB1E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B1ED1" w:rsidRPr="00FB1E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news</w:t>
              </w:r>
              <w:r w:rsidR="00FB1ED1" w:rsidRPr="00FB1E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/147563.</w:t>
              </w:r>
              <w:r w:rsidR="00FB1ED1" w:rsidRPr="00FB1E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html</w:t>
              </w:r>
            </w:hyperlink>
          </w:p>
          <w:p w:rsidR="00FB1ED1" w:rsidRPr="00FB1ED1" w:rsidRDefault="00FB1ED1" w:rsidP="000D28F5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44503" w:rsidRPr="00F36D1E" w:rsidRDefault="00FB1ED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28.08.2021</w:t>
            </w:r>
          </w:p>
        </w:tc>
        <w:tc>
          <w:tcPr>
            <w:tcW w:w="1842" w:type="dxa"/>
            <w:shd w:val="clear" w:color="auto" w:fill="auto"/>
          </w:tcPr>
          <w:p w:rsidR="00544503" w:rsidRPr="00F36D1E" w:rsidRDefault="00FB1ED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Зокрема, пресслужба ВАС </w:t>
            </w:r>
          </w:p>
        </w:tc>
        <w:tc>
          <w:tcPr>
            <w:tcW w:w="1701" w:type="dxa"/>
            <w:shd w:val="clear" w:color="auto" w:fill="auto"/>
          </w:tcPr>
          <w:p w:rsidR="00544503" w:rsidRPr="00F36D1E" w:rsidRDefault="00FB1ED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 Годун</w:t>
            </w:r>
          </w:p>
        </w:tc>
      </w:tr>
    </w:tbl>
    <w:p w:rsidR="00530DE9" w:rsidRPr="00EF07A1" w:rsidRDefault="00EF07A1" w:rsidP="00530DE9">
      <w:pPr>
        <w:ind w:left="1416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0"/>
      <w:bookmarkEnd w:id="1"/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30DE9" w:rsidRPr="00EF07A1">
        <w:rPr>
          <w:rFonts w:ascii="Times New Roman" w:hAnsi="Times New Roman" w:cs="Times New Roman"/>
          <w:b/>
          <w:sz w:val="24"/>
          <w:szCs w:val="24"/>
        </w:rPr>
        <w:t>Пресслужба Вінницького апеляційного суду</w:t>
      </w:r>
    </w:p>
    <w:sectPr w:rsidR="00530DE9" w:rsidRPr="00EF07A1" w:rsidSect="002D2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445" w:rsidRDefault="00EB2445" w:rsidP="00CF1C14">
      <w:pPr>
        <w:spacing w:after="0" w:line="240" w:lineRule="auto"/>
      </w:pPr>
      <w:r>
        <w:separator/>
      </w:r>
    </w:p>
  </w:endnote>
  <w:endnote w:type="continuationSeparator" w:id="0">
    <w:p w:rsidR="00EB2445" w:rsidRDefault="00EB2445" w:rsidP="00CF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445" w:rsidRDefault="00EB2445" w:rsidP="00CF1C14">
      <w:pPr>
        <w:spacing w:after="0" w:line="240" w:lineRule="auto"/>
      </w:pPr>
      <w:r>
        <w:separator/>
      </w:r>
    </w:p>
  </w:footnote>
  <w:footnote w:type="continuationSeparator" w:id="0">
    <w:p w:rsidR="00EB2445" w:rsidRDefault="00EB2445" w:rsidP="00CF1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92C"/>
    <w:rsid w:val="0000045E"/>
    <w:rsid w:val="000032FC"/>
    <w:rsid w:val="00005C74"/>
    <w:rsid w:val="00010556"/>
    <w:rsid w:val="00015F12"/>
    <w:rsid w:val="00020837"/>
    <w:rsid w:val="0002267A"/>
    <w:rsid w:val="00027A3B"/>
    <w:rsid w:val="00027EAB"/>
    <w:rsid w:val="000309ED"/>
    <w:rsid w:val="00032F94"/>
    <w:rsid w:val="00035439"/>
    <w:rsid w:val="000422EB"/>
    <w:rsid w:val="00043A81"/>
    <w:rsid w:val="0004461D"/>
    <w:rsid w:val="00044F7A"/>
    <w:rsid w:val="00057C81"/>
    <w:rsid w:val="000621F5"/>
    <w:rsid w:val="000702B8"/>
    <w:rsid w:val="000724C0"/>
    <w:rsid w:val="000728D9"/>
    <w:rsid w:val="00073579"/>
    <w:rsid w:val="00073812"/>
    <w:rsid w:val="00080E69"/>
    <w:rsid w:val="000854A2"/>
    <w:rsid w:val="000876F3"/>
    <w:rsid w:val="00087729"/>
    <w:rsid w:val="00090D4E"/>
    <w:rsid w:val="000916CA"/>
    <w:rsid w:val="00094591"/>
    <w:rsid w:val="00095CF4"/>
    <w:rsid w:val="000B585B"/>
    <w:rsid w:val="000B58B2"/>
    <w:rsid w:val="000C4327"/>
    <w:rsid w:val="000C6644"/>
    <w:rsid w:val="000C7CBE"/>
    <w:rsid w:val="000D081A"/>
    <w:rsid w:val="000D21C7"/>
    <w:rsid w:val="000D28F5"/>
    <w:rsid w:val="000D4D63"/>
    <w:rsid w:val="000D64CB"/>
    <w:rsid w:val="000E343D"/>
    <w:rsid w:val="000F28DC"/>
    <w:rsid w:val="000F7793"/>
    <w:rsid w:val="00107204"/>
    <w:rsid w:val="001106ED"/>
    <w:rsid w:val="001227DE"/>
    <w:rsid w:val="00123531"/>
    <w:rsid w:val="001253FA"/>
    <w:rsid w:val="00127AB0"/>
    <w:rsid w:val="00143502"/>
    <w:rsid w:val="00145D0D"/>
    <w:rsid w:val="0015607A"/>
    <w:rsid w:val="0015612D"/>
    <w:rsid w:val="00157991"/>
    <w:rsid w:val="001611AF"/>
    <w:rsid w:val="001634D0"/>
    <w:rsid w:val="001637B0"/>
    <w:rsid w:val="001657DC"/>
    <w:rsid w:val="001738E6"/>
    <w:rsid w:val="00176309"/>
    <w:rsid w:val="00186C50"/>
    <w:rsid w:val="00186FE9"/>
    <w:rsid w:val="001923B7"/>
    <w:rsid w:val="00194E0B"/>
    <w:rsid w:val="001A182E"/>
    <w:rsid w:val="001A1E83"/>
    <w:rsid w:val="001A2875"/>
    <w:rsid w:val="001A2F89"/>
    <w:rsid w:val="001A4205"/>
    <w:rsid w:val="001B3927"/>
    <w:rsid w:val="001B5A02"/>
    <w:rsid w:val="001C23BB"/>
    <w:rsid w:val="001C3E7A"/>
    <w:rsid w:val="001C4760"/>
    <w:rsid w:val="001F1E59"/>
    <w:rsid w:val="001F20C0"/>
    <w:rsid w:val="00201C54"/>
    <w:rsid w:val="002037BF"/>
    <w:rsid w:val="00203B6E"/>
    <w:rsid w:val="00203E2E"/>
    <w:rsid w:val="00207B06"/>
    <w:rsid w:val="0021700E"/>
    <w:rsid w:val="00220397"/>
    <w:rsid w:val="00222631"/>
    <w:rsid w:val="00222AF3"/>
    <w:rsid w:val="00223C7D"/>
    <w:rsid w:val="00233204"/>
    <w:rsid w:val="00235566"/>
    <w:rsid w:val="00236E9A"/>
    <w:rsid w:val="00242DA3"/>
    <w:rsid w:val="00246B0A"/>
    <w:rsid w:val="0024734A"/>
    <w:rsid w:val="00250AA2"/>
    <w:rsid w:val="00251416"/>
    <w:rsid w:val="002529DF"/>
    <w:rsid w:val="00267E01"/>
    <w:rsid w:val="00282331"/>
    <w:rsid w:val="00290182"/>
    <w:rsid w:val="00293E43"/>
    <w:rsid w:val="002A10DF"/>
    <w:rsid w:val="002A2516"/>
    <w:rsid w:val="002A3FD4"/>
    <w:rsid w:val="002A654B"/>
    <w:rsid w:val="002B050F"/>
    <w:rsid w:val="002B2B90"/>
    <w:rsid w:val="002B3643"/>
    <w:rsid w:val="002B5EFD"/>
    <w:rsid w:val="002C027E"/>
    <w:rsid w:val="002C3A78"/>
    <w:rsid w:val="002C491A"/>
    <w:rsid w:val="002C530F"/>
    <w:rsid w:val="002D0587"/>
    <w:rsid w:val="002D292C"/>
    <w:rsid w:val="002D473C"/>
    <w:rsid w:val="002D529E"/>
    <w:rsid w:val="002E0D01"/>
    <w:rsid w:val="002E5BB0"/>
    <w:rsid w:val="002F398C"/>
    <w:rsid w:val="002F479F"/>
    <w:rsid w:val="00303635"/>
    <w:rsid w:val="00307F7B"/>
    <w:rsid w:val="0031235A"/>
    <w:rsid w:val="00312ED3"/>
    <w:rsid w:val="00315CF9"/>
    <w:rsid w:val="003225FA"/>
    <w:rsid w:val="00323F4C"/>
    <w:rsid w:val="00324CCE"/>
    <w:rsid w:val="00332BB1"/>
    <w:rsid w:val="00333B8C"/>
    <w:rsid w:val="00344111"/>
    <w:rsid w:val="00344986"/>
    <w:rsid w:val="00347549"/>
    <w:rsid w:val="00347A6D"/>
    <w:rsid w:val="00352C07"/>
    <w:rsid w:val="00352E5D"/>
    <w:rsid w:val="003538FF"/>
    <w:rsid w:val="00353922"/>
    <w:rsid w:val="003547DD"/>
    <w:rsid w:val="00356212"/>
    <w:rsid w:val="003571E7"/>
    <w:rsid w:val="00364C19"/>
    <w:rsid w:val="00375BA3"/>
    <w:rsid w:val="00381CBA"/>
    <w:rsid w:val="00381F1F"/>
    <w:rsid w:val="00386A62"/>
    <w:rsid w:val="003949FF"/>
    <w:rsid w:val="003950C4"/>
    <w:rsid w:val="003A2E0C"/>
    <w:rsid w:val="003A3A32"/>
    <w:rsid w:val="003A3DC2"/>
    <w:rsid w:val="003A5A2C"/>
    <w:rsid w:val="003B2A53"/>
    <w:rsid w:val="003B2D87"/>
    <w:rsid w:val="003B50DD"/>
    <w:rsid w:val="003C5863"/>
    <w:rsid w:val="003C6BA0"/>
    <w:rsid w:val="003D11C9"/>
    <w:rsid w:val="003D7A3E"/>
    <w:rsid w:val="003E25DC"/>
    <w:rsid w:val="003E2999"/>
    <w:rsid w:val="003E36D1"/>
    <w:rsid w:val="003E43C2"/>
    <w:rsid w:val="003E6BDF"/>
    <w:rsid w:val="003F230D"/>
    <w:rsid w:val="003F2A15"/>
    <w:rsid w:val="003F34CB"/>
    <w:rsid w:val="003F75C5"/>
    <w:rsid w:val="003F79E9"/>
    <w:rsid w:val="0040496F"/>
    <w:rsid w:val="00404B77"/>
    <w:rsid w:val="00404CB5"/>
    <w:rsid w:val="0041537F"/>
    <w:rsid w:val="004165CF"/>
    <w:rsid w:val="00420E1C"/>
    <w:rsid w:val="004370A8"/>
    <w:rsid w:val="0044157D"/>
    <w:rsid w:val="00443058"/>
    <w:rsid w:val="004465BA"/>
    <w:rsid w:val="004465D9"/>
    <w:rsid w:val="0044754F"/>
    <w:rsid w:val="00452746"/>
    <w:rsid w:val="00454FFB"/>
    <w:rsid w:val="00456B4D"/>
    <w:rsid w:val="004660DC"/>
    <w:rsid w:val="00466157"/>
    <w:rsid w:val="00470D47"/>
    <w:rsid w:val="00472822"/>
    <w:rsid w:val="004735AD"/>
    <w:rsid w:val="00476973"/>
    <w:rsid w:val="00480076"/>
    <w:rsid w:val="004927F8"/>
    <w:rsid w:val="004A24F7"/>
    <w:rsid w:val="004A440B"/>
    <w:rsid w:val="004A5DC6"/>
    <w:rsid w:val="004A7E99"/>
    <w:rsid w:val="004B2DBF"/>
    <w:rsid w:val="004C1130"/>
    <w:rsid w:val="004C3721"/>
    <w:rsid w:val="004C3F46"/>
    <w:rsid w:val="004C4BDE"/>
    <w:rsid w:val="004D34B4"/>
    <w:rsid w:val="004D403E"/>
    <w:rsid w:val="004D40CA"/>
    <w:rsid w:val="004E065D"/>
    <w:rsid w:val="004E35AA"/>
    <w:rsid w:val="004E4F7B"/>
    <w:rsid w:val="004F1982"/>
    <w:rsid w:val="004F35FC"/>
    <w:rsid w:val="004F6BD0"/>
    <w:rsid w:val="005008EB"/>
    <w:rsid w:val="0050780F"/>
    <w:rsid w:val="005142CB"/>
    <w:rsid w:val="00521DEA"/>
    <w:rsid w:val="005272B9"/>
    <w:rsid w:val="00530DE9"/>
    <w:rsid w:val="00533F03"/>
    <w:rsid w:val="00541C57"/>
    <w:rsid w:val="00544503"/>
    <w:rsid w:val="00553108"/>
    <w:rsid w:val="00555758"/>
    <w:rsid w:val="0056039B"/>
    <w:rsid w:val="005623C5"/>
    <w:rsid w:val="00574EF2"/>
    <w:rsid w:val="005752F5"/>
    <w:rsid w:val="005829F4"/>
    <w:rsid w:val="00585105"/>
    <w:rsid w:val="00591736"/>
    <w:rsid w:val="0059284A"/>
    <w:rsid w:val="0059404E"/>
    <w:rsid w:val="00594EEF"/>
    <w:rsid w:val="005A2D2D"/>
    <w:rsid w:val="005A2D43"/>
    <w:rsid w:val="005A3C63"/>
    <w:rsid w:val="005A79BB"/>
    <w:rsid w:val="005B2344"/>
    <w:rsid w:val="005B57D9"/>
    <w:rsid w:val="005C0085"/>
    <w:rsid w:val="005C08E9"/>
    <w:rsid w:val="005C491C"/>
    <w:rsid w:val="005C654E"/>
    <w:rsid w:val="005C6B97"/>
    <w:rsid w:val="005C6CE7"/>
    <w:rsid w:val="005F1C1B"/>
    <w:rsid w:val="005F2DF0"/>
    <w:rsid w:val="005F6F38"/>
    <w:rsid w:val="00604A4D"/>
    <w:rsid w:val="00610123"/>
    <w:rsid w:val="006124B7"/>
    <w:rsid w:val="00613731"/>
    <w:rsid w:val="00614C76"/>
    <w:rsid w:val="006153F7"/>
    <w:rsid w:val="0061712B"/>
    <w:rsid w:val="00623969"/>
    <w:rsid w:val="006252DF"/>
    <w:rsid w:val="0062717F"/>
    <w:rsid w:val="006311C8"/>
    <w:rsid w:val="00632521"/>
    <w:rsid w:val="00642683"/>
    <w:rsid w:val="00643F46"/>
    <w:rsid w:val="00643FF0"/>
    <w:rsid w:val="00645033"/>
    <w:rsid w:val="006472A1"/>
    <w:rsid w:val="006473E3"/>
    <w:rsid w:val="0065059C"/>
    <w:rsid w:val="006514F2"/>
    <w:rsid w:val="00651D09"/>
    <w:rsid w:val="00654BF8"/>
    <w:rsid w:val="00655576"/>
    <w:rsid w:val="006567FB"/>
    <w:rsid w:val="00657577"/>
    <w:rsid w:val="00661F93"/>
    <w:rsid w:val="006656E8"/>
    <w:rsid w:val="00665ECA"/>
    <w:rsid w:val="00673012"/>
    <w:rsid w:val="0067409C"/>
    <w:rsid w:val="00675FDD"/>
    <w:rsid w:val="00681979"/>
    <w:rsid w:val="00682E91"/>
    <w:rsid w:val="00692572"/>
    <w:rsid w:val="006A1123"/>
    <w:rsid w:val="006A47DC"/>
    <w:rsid w:val="006B1329"/>
    <w:rsid w:val="006B63CE"/>
    <w:rsid w:val="006C45FF"/>
    <w:rsid w:val="006C4AE1"/>
    <w:rsid w:val="006D15A4"/>
    <w:rsid w:val="006D3171"/>
    <w:rsid w:val="006E0EA5"/>
    <w:rsid w:val="006E129F"/>
    <w:rsid w:val="006E2A5B"/>
    <w:rsid w:val="006E6344"/>
    <w:rsid w:val="006F18B6"/>
    <w:rsid w:val="006F6995"/>
    <w:rsid w:val="0070348A"/>
    <w:rsid w:val="00704FB9"/>
    <w:rsid w:val="00705770"/>
    <w:rsid w:val="007072F6"/>
    <w:rsid w:val="00713609"/>
    <w:rsid w:val="007137B4"/>
    <w:rsid w:val="00716091"/>
    <w:rsid w:val="00722225"/>
    <w:rsid w:val="007229D5"/>
    <w:rsid w:val="007272A7"/>
    <w:rsid w:val="00736942"/>
    <w:rsid w:val="00740050"/>
    <w:rsid w:val="007439B1"/>
    <w:rsid w:val="007556BB"/>
    <w:rsid w:val="00760040"/>
    <w:rsid w:val="00762DD2"/>
    <w:rsid w:val="0076563D"/>
    <w:rsid w:val="007657DC"/>
    <w:rsid w:val="007700BA"/>
    <w:rsid w:val="00770514"/>
    <w:rsid w:val="00782583"/>
    <w:rsid w:val="007844A7"/>
    <w:rsid w:val="007846DA"/>
    <w:rsid w:val="007A069E"/>
    <w:rsid w:val="007A3EB9"/>
    <w:rsid w:val="007A557D"/>
    <w:rsid w:val="007A5B7E"/>
    <w:rsid w:val="007B09CB"/>
    <w:rsid w:val="007B21D9"/>
    <w:rsid w:val="007B4E46"/>
    <w:rsid w:val="007C0AED"/>
    <w:rsid w:val="007C58C6"/>
    <w:rsid w:val="007C5FB3"/>
    <w:rsid w:val="007C6CE2"/>
    <w:rsid w:val="007D2861"/>
    <w:rsid w:val="007D4FA7"/>
    <w:rsid w:val="007D78B6"/>
    <w:rsid w:val="007F30E9"/>
    <w:rsid w:val="007F4210"/>
    <w:rsid w:val="007F55F7"/>
    <w:rsid w:val="007F593E"/>
    <w:rsid w:val="007F7B54"/>
    <w:rsid w:val="00800E49"/>
    <w:rsid w:val="00801827"/>
    <w:rsid w:val="00802D48"/>
    <w:rsid w:val="00812C08"/>
    <w:rsid w:val="00814018"/>
    <w:rsid w:val="00820178"/>
    <w:rsid w:val="0082081B"/>
    <w:rsid w:val="0082387D"/>
    <w:rsid w:val="00832E2D"/>
    <w:rsid w:val="00837BC2"/>
    <w:rsid w:val="008417E9"/>
    <w:rsid w:val="00841B66"/>
    <w:rsid w:val="00844452"/>
    <w:rsid w:val="00845684"/>
    <w:rsid w:val="00847EA0"/>
    <w:rsid w:val="008614E6"/>
    <w:rsid w:val="00872100"/>
    <w:rsid w:val="0087710B"/>
    <w:rsid w:val="00881E42"/>
    <w:rsid w:val="00886E32"/>
    <w:rsid w:val="008908EA"/>
    <w:rsid w:val="00891186"/>
    <w:rsid w:val="00891BB8"/>
    <w:rsid w:val="00891D8C"/>
    <w:rsid w:val="00895ACE"/>
    <w:rsid w:val="008962AA"/>
    <w:rsid w:val="00897869"/>
    <w:rsid w:val="008978B4"/>
    <w:rsid w:val="008A2E12"/>
    <w:rsid w:val="008B771B"/>
    <w:rsid w:val="008C7744"/>
    <w:rsid w:val="008D1CC6"/>
    <w:rsid w:val="008D7A76"/>
    <w:rsid w:val="008E0259"/>
    <w:rsid w:val="008E39C6"/>
    <w:rsid w:val="008E594C"/>
    <w:rsid w:val="008F20CE"/>
    <w:rsid w:val="00900C4D"/>
    <w:rsid w:val="00900E40"/>
    <w:rsid w:val="00900F9C"/>
    <w:rsid w:val="00907712"/>
    <w:rsid w:val="00911042"/>
    <w:rsid w:val="00926BDD"/>
    <w:rsid w:val="00933215"/>
    <w:rsid w:val="00933858"/>
    <w:rsid w:val="00933B47"/>
    <w:rsid w:val="00934482"/>
    <w:rsid w:val="009426FB"/>
    <w:rsid w:val="00946420"/>
    <w:rsid w:val="00956006"/>
    <w:rsid w:val="00960B9D"/>
    <w:rsid w:val="00961963"/>
    <w:rsid w:val="0097052C"/>
    <w:rsid w:val="0097181D"/>
    <w:rsid w:val="0097730D"/>
    <w:rsid w:val="0097778B"/>
    <w:rsid w:val="00983364"/>
    <w:rsid w:val="00986882"/>
    <w:rsid w:val="00993539"/>
    <w:rsid w:val="009A1322"/>
    <w:rsid w:val="009A7473"/>
    <w:rsid w:val="009B0233"/>
    <w:rsid w:val="009B0D72"/>
    <w:rsid w:val="009B3A2A"/>
    <w:rsid w:val="009B4FA0"/>
    <w:rsid w:val="009B67BA"/>
    <w:rsid w:val="009C3793"/>
    <w:rsid w:val="009C6BFD"/>
    <w:rsid w:val="009C7A1D"/>
    <w:rsid w:val="009D044B"/>
    <w:rsid w:val="009D2B73"/>
    <w:rsid w:val="009F5518"/>
    <w:rsid w:val="00A009EE"/>
    <w:rsid w:val="00A03758"/>
    <w:rsid w:val="00A053C1"/>
    <w:rsid w:val="00A06F84"/>
    <w:rsid w:val="00A17ACB"/>
    <w:rsid w:val="00A222A0"/>
    <w:rsid w:val="00A34765"/>
    <w:rsid w:val="00A41B96"/>
    <w:rsid w:val="00A4483A"/>
    <w:rsid w:val="00A51586"/>
    <w:rsid w:val="00A567A6"/>
    <w:rsid w:val="00A57DE6"/>
    <w:rsid w:val="00A60EEE"/>
    <w:rsid w:val="00A620C4"/>
    <w:rsid w:val="00A653A4"/>
    <w:rsid w:val="00A67FE6"/>
    <w:rsid w:val="00A71FB5"/>
    <w:rsid w:val="00A7649F"/>
    <w:rsid w:val="00A82CAD"/>
    <w:rsid w:val="00A85057"/>
    <w:rsid w:val="00A91149"/>
    <w:rsid w:val="00A93F25"/>
    <w:rsid w:val="00A96EEC"/>
    <w:rsid w:val="00AA042E"/>
    <w:rsid w:val="00AA1EE6"/>
    <w:rsid w:val="00AA53EC"/>
    <w:rsid w:val="00AA6014"/>
    <w:rsid w:val="00AB26B0"/>
    <w:rsid w:val="00AB6A18"/>
    <w:rsid w:val="00AC5B72"/>
    <w:rsid w:val="00AD3823"/>
    <w:rsid w:val="00AD3BA4"/>
    <w:rsid w:val="00AD7430"/>
    <w:rsid w:val="00AD7F3F"/>
    <w:rsid w:val="00AE1F30"/>
    <w:rsid w:val="00AE49E8"/>
    <w:rsid w:val="00AF4D42"/>
    <w:rsid w:val="00AF51E7"/>
    <w:rsid w:val="00AF5B05"/>
    <w:rsid w:val="00B05070"/>
    <w:rsid w:val="00B05161"/>
    <w:rsid w:val="00B06381"/>
    <w:rsid w:val="00B1397D"/>
    <w:rsid w:val="00B219DC"/>
    <w:rsid w:val="00B262FD"/>
    <w:rsid w:val="00B3088A"/>
    <w:rsid w:val="00B31ECD"/>
    <w:rsid w:val="00B32402"/>
    <w:rsid w:val="00B404B1"/>
    <w:rsid w:val="00B4247A"/>
    <w:rsid w:val="00B43833"/>
    <w:rsid w:val="00B4554A"/>
    <w:rsid w:val="00B53F7C"/>
    <w:rsid w:val="00B65505"/>
    <w:rsid w:val="00B72772"/>
    <w:rsid w:val="00B75541"/>
    <w:rsid w:val="00B84D33"/>
    <w:rsid w:val="00B84F8E"/>
    <w:rsid w:val="00B872C0"/>
    <w:rsid w:val="00BA28CF"/>
    <w:rsid w:val="00BA2AED"/>
    <w:rsid w:val="00BA3280"/>
    <w:rsid w:val="00BA49B8"/>
    <w:rsid w:val="00BA53AA"/>
    <w:rsid w:val="00BC3097"/>
    <w:rsid w:val="00BD0B82"/>
    <w:rsid w:val="00BD402E"/>
    <w:rsid w:val="00BE086D"/>
    <w:rsid w:val="00BE2A5C"/>
    <w:rsid w:val="00BE2D30"/>
    <w:rsid w:val="00BE5B84"/>
    <w:rsid w:val="00BF4A95"/>
    <w:rsid w:val="00BF4E7C"/>
    <w:rsid w:val="00BF5533"/>
    <w:rsid w:val="00C0094F"/>
    <w:rsid w:val="00C03271"/>
    <w:rsid w:val="00C06454"/>
    <w:rsid w:val="00C113AF"/>
    <w:rsid w:val="00C16F5B"/>
    <w:rsid w:val="00C2035F"/>
    <w:rsid w:val="00C234AA"/>
    <w:rsid w:val="00C23BD3"/>
    <w:rsid w:val="00C251D1"/>
    <w:rsid w:val="00C25AC3"/>
    <w:rsid w:val="00C350D0"/>
    <w:rsid w:val="00C37174"/>
    <w:rsid w:val="00C43F3A"/>
    <w:rsid w:val="00C45BF7"/>
    <w:rsid w:val="00C51A6B"/>
    <w:rsid w:val="00C54217"/>
    <w:rsid w:val="00C5456C"/>
    <w:rsid w:val="00C550E3"/>
    <w:rsid w:val="00C55AE9"/>
    <w:rsid w:val="00C60F25"/>
    <w:rsid w:val="00C61C7F"/>
    <w:rsid w:val="00C65EC2"/>
    <w:rsid w:val="00C737CF"/>
    <w:rsid w:val="00C80FB2"/>
    <w:rsid w:val="00C92BE3"/>
    <w:rsid w:val="00C93570"/>
    <w:rsid w:val="00C97562"/>
    <w:rsid w:val="00CA2CBE"/>
    <w:rsid w:val="00CA31A4"/>
    <w:rsid w:val="00CA4E54"/>
    <w:rsid w:val="00CB324C"/>
    <w:rsid w:val="00CC449E"/>
    <w:rsid w:val="00CD61DC"/>
    <w:rsid w:val="00CD6B13"/>
    <w:rsid w:val="00CE1E7F"/>
    <w:rsid w:val="00CE3730"/>
    <w:rsid w:val="00CE56CA"/>
    <w:rsid w:val="00CE7B94"/>
    <w:rsid w:val="00CF1C14"/>
    <w:rsid w:val="00CF3337"/>
    <w:rsid w:val="00CF3AAE"/>
    <w:rsid w:val="00CF7E36"/>
    <w:rsid w:val="00D0695D"/>
    <w:rsid w:val="00D10147"/>
    <w:rsid w:val="00D17235"/>
    <w:rsid w:val="00D2334B"/>
    <w:rsid w:val="00D301E5"/>
    <w:rsid w:val="00D303BE"/>
    <w:rsid w:val="00D30B68"/>
    <w:rsid w:val="00D313E0"/>
    <w:rsid w:val="00D33C81"/>
    <w:rsid w:val="00D37BE7"/>
    <w:rsid w:val="00D37CA5"/>
    <w:rsid w:val="00D4690C"/>
    <w:rsid w:val="00D502B2"/>
    <w:rsid w:val="00D505C7"/>
    <w:rsid w:val="00D640BE"/>
    <w:rsid w:val="00D64AF9"/>
    <w:rsid w:val="00D66E5A"/>
    <w:rsid w:val="00D67094"/>
    <w:rsid w:val="00D752D5"/>
    <w:rsid w:val="00D77951"/>
    <w:rsid w:val="00D82AAE"/>
    <w:rsid w:val="00D95418"/>
    <w:rsid w:val="00D9686A"/>
    <w:rsid w:val="00DA06E5"/>
    <w:rsid w:val="00DA5C89"/>
    <w:rsid w:val="00DB2937"/>
    <w:rsid w:val="00DB3F3F"/>
    <w:rsid w:val="00DC3386"/>
    <w:rsid w:val="00DF36F4"/>
    <w:rsid w:val="00DF3FD8"/>
    <w:rsid w:val="00DF5A42"/>
    <w:rsid w:val="00E02814"/>
    <w:rsid w:val="00E04C15"/>
    <w:rsid w:val="00E05A23"/>
    <w:rsid w:val="00E102F9"/>
    <w:rsid w:val="00E15F2F"/>
    <w:rsid w:val="00E24520"/>
    <w:rsid w:val="00E260C9"/>
    <w:rsid w:val="00E35D15"/>
    <w:rsid w:val="00E438AC"/>
    <w:rsid w:val="00E477D4"/>
    <w:rsid w:val="00E57675"/>
    <w:rsid w:val="00E57A62"/>
    <w:rsid w:val="00E62A74"/>
    <w:rsid w:val="00E65308"/>
    <w:rsid w:val="00E72313"/>
    <w:rsid w:val="00E73D4F"/>
    <w:rsid w:val="00E83492"/>
    <w:rsid w:val="00E85308"/>
    <w:rsid w:val="00E90952"/>
    <w:rsid w:val="00E92163"/>
    <w:rsid w:val="00E9565A"/>
    <w:rsid w:val="00EA1EEE"/>
    <w:rsid w:val="00EA3184"/>
    <w:rsid w:val="00EA774E"/>
    <w:rsid w:val="00EA7B91"/>
    <w:rsid w:val="00EB0373"/>
    <w:rsid w:val="00EB2445"/>
    <w:rsid w:val="00EB2844"/>
    <w:rsid w:val="00EB31E2"/>
    <w:rsid w:val="00EC0106"/>
    <w:rsid w:val="00EC67C7"/>
    <w:rsid w:val="00ED3705"/>
    <w:rsid w:val="00EE203A"/>
    <w:rsid w:val="00EE3691"/>
    <w:rsid w:val="00EF07A1"/>
    <w:rsid w:val="00F00B2F"/>
    <w:rsid w:val="00F05C17"/>
    <w:rsid w:val="00F0693A"/>
    <w:rsid w:val="00F1075C"/>
    <w:rsid w:val="00F14458"/>
    <w:rsid w:val="00F16255"/>
    <w:rsid w:val="00F214C6"/>
    <w:rsid w:val="00F33840"/>
    <w:rsid w:val="00F34B58"/>
    <w:rsid w:val="00F36D1E"/>
    <w:rsid w:val="00F36E3A"/>
    <w:rsid w:val="00F40CA8"/>
    <w:rsid w:val="00F46225"/>
    <w:rsid w:val="00F50A59"/>
    <w:rsid w:val="00F524E6"/>
    <w:rsid w:val="00F61FFC"/>
    <w:rsid w:val="00F626D6"/>
    <w:rsid w:val="00F63ADA"/>
    <w:rsid w:val="00F646A7"/>
    <w:rsid w:val="00F65D4C"/>
    <w:rsid w:val="00F73880"/>
    <w:rsid w:val="00F74777"/>
    <w:rsid w:val="00F82C0A"/>
    <w:rsid w:val="00F83C97"/>
    <w:rsid w:val="00F84427"/>
    <w:rsid w:val="00F84C51"/>
    <w:rsid w:val="00F86D7D"/>
    <w:rsid w:val="00F91C14"/>
    <w:rsid w:val="00F9323A"/>
    <w:rsid w:val="00F94963"/>
    <w:rsid w:val="00FA01FA"/>
    <w:rsid w:val="00FA2895"/>
    <w:rsid w:val="00FA5A7F"/>
    <w:rsid w:val="00FA7E83"/>
    <w:rsid w:val="00FB1ED1"/>
    <w:rsid w:val="00FB441B"/>
    <w:rsid w:val="00FB4FB4"/>
    <w:rsid w:val="00FC2317"/>
    <w:rsid w:val="00FC34BD"/>
    <w:rsid w:val="00FC65FE"/>
    <w:rsid w:val="00FD2438"/>
    <w:rsid w:val="00FD62E8"/>
    <w:rsid w:val="00FD67B7"/>
    <w:rsid w:val="00FE62F2"/>
    <w:rsid w:val="00FE6A33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84DF"/>
  <w15:chartTrackingRefBased/>
  <w15:docId w15:val="{6F13972F-2477-4D8D-AC63-C751CBCA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1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D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92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1CB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651D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annotation reference"/>
    <w:basedOn w:val="a0"/>
    <w:uiPriority w:val="99"/>
    <w:semiHidden/>
    <w:unhideWhenUsed/>
    <w:rsid w:val="00201C5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1C54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201C5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1C54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201C5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1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01C54"/>
    <w:rPr>
      <w:rFonts w:ascii="Segoe UI" w:hAnsi="Segoe UI" w:cs="Segoe U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BF5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 Знак"/>
    <w:basedOn w:val="a0"/>
    <w:link w:val="ab"/>
    <w:uiPriority w:val="10"/>
    <w:rsid w:val="00BF5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uiPriority w:val="99"/>
    <w:unhideWhenUsed/>
    <w:rsid w:val="00BF5533"/>
    <w:pPr>
      <w:spacing w:after="120"/>
    </w:pPr>
  </w:style>
  <w:style w:type="character" w:customStyle="1" w:styleId="ae">
    <w:name w:val="Основний текст Знак"/>
    <w:basedOn w:val="a0"/>
    <w:link w:val="ad"/>
    <w:uiPriority w:val="99"/>
    <w:rsid w:val="00BF5533"/>
  </w:style>
  <w:style w:type="paragraph" w:styleId="af">
    <w:name w:val="Subtitle"/>
    <w:basedOn w:val="a"/>
    <w:next w:val="a"/>
    <w:link w:val="af0"/>
    <w:uiPriority w:val="11"/>
    <w:qFormat/>
    <w:rsid w:val="00BF553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ідзаголовок Знак"/>
    <w:basedOn w:val="a0"/>
    <w:link w:val="af"/>
    <w:uiPriority w:val="11"/>
    <w:rsid w:val="00BF5533"/>
    <w:rPr>
      <w:rFonts w:eastAsiaTheme="minorEastAsia"/>
      <w:color w:val="5A5A5A" w:themeColor="text1" w:themeTint="A5"/>
      <w:spacing w:val="15"/>
    </w:rPr>
  </w:style>
  <w:style w:type="character" w:styleId="af1">
    <w:name w:val="Unresolved Mention"/>
    <w:basedOn w:val="a0"/>
    <w:uiPriority w:val="99"/>
    <w:semiHidden/>
    <w:unhideWhenUsed/>
    <w:rsid w:val="002E5BB0"/>
    <w:rPr>
      <w:color w:val="605E5C"/>
      <w:shd w:val="clear" w:color="auto" w:fill="E1DFDD"/>
    </w:rPr>
  </w:style>
  <w:style w:type="paragraph" w:styleId="af2">
    <w:name w:val="endnote text"/>
    <w:basedOn w:val="a"/>
    <w:link w:val="af3"/>
    <w:uiPriority w:val="99"/>
    <w:semiHidden/>
    <w:unhideWhenUsed/>
    <w:rsid w:val="00CF1C14"/>
    <w:pPr>
      <w:spacing w:after="0" w:line="240" w:lineRule="auto"/>
    </w:pPr>
    <w:rPr>
      <w:sz w:val="20"/>
      <w:szCs w:val="20"/>
    </w:rPr>
  </w:style>
  <w:style w:type="character" w:customStyle="1" w:styleId="af3">
    <w:name w:val="Текст кінцевої виноски Знак"/>
    <w:basedOn w:val="a0"/>
    <w:link w:val="af2"/>
    <w:uiPriority w:val="99"/>
    <w:semiHidden/>
    <w:rsid w:val="00CF1C14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CF1C14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5B57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377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48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33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4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10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85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3kanal.com/news/143919.html" TargetMode="External"/><Relationship Id="rId13" Type="http://schemas.openxmlformats.org/officeDocument/2006/relationships/hyperlink" Target="https://vitatv.com.ua/oblast/chernivecka-gromada-otrimae-zemlyu-yaku-orendarka-vikoristovuvala-ne-za-priznachennyam" TargetMode="External"/><Relationship Id="rId18" Type="http://schemas.openxmlformats.org/officeDocument/2006/relationships/hyperlink" Target="https://33kanal.com/news/145260.html" TargetMode="External"/><Relationship Id="rId26" Type="http://schemas.openxmlformats.org/officeDocument/2006/relationships/hyperlink" Target="https://espreso.tv/kasirku-zaliznichnogo-sanatoriyu-u-khmilniku-sudyat-za-privlasnennya-5-mln-grn-zm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azetahm.org/posts/dlia-kasyrky-sanatoriiu-u-khmilnyku-obraly-zapobizhnyi-zakhid" TargetMode="External"/><Relationship Id="rId7" Type="http://schemas.openxmlformats.org/officeDocument/2006/relationships/hyperlink" Target="https://sud.ua/ru/news/publication/209498-tu-gosudarstvennoy-sudebnoy-administratsii-poka-ostayutsya-zhelayuschikh-samostoyatelno-reshat-problemy-sudov-esche-malo" TargetMode="External"/><Relationship Id="rId12" Type="http://schemas.openxmlformats.org/officeDocument/2006/relationships/hyperlink" Target="https://www.vitatv.com.ua/kriminal/ekspoliceyskogo-z-vinnici-prityagnuli-do-vidpovidalnosti-za-sumischennya" TargetMode="External"/><Relationship Id="rId17" Type="http://schemas.openxmlformats.org/officeDocument/2006/relationships/hyperlink" Target="https://33kanal.com/news/145297.html" TargetMode="External"/><Relationship Id="rId25" Type="http://schemas.openxmlformats.org/officeDocument/2006/relationships/hyperlink" Target="https://vitatv.com.ua/kriminal/u-vinnici-recidivist-zmusiv-zhebrakuvati-pereselencya-z-invalidnistyu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parise.com/posts/na-starosti-zrobyly-mene-aferystkoiu-zvynuvachena-u-znyknenni-milioniv-kasyrka-sanatoriiu-zaliznychnykiv-u-khmilnyku-vidmovliaietsia-vid-pokazan" TargetMode="External"/><Relationship Id="rId20" Type="http://schemas.openxmlformats.org/officeDocument/2006/relationships/hyperlink" Target="http://vinnitsaok.com.ua/archives/96718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news.vn.ua/vinnyts-kyy-politseys-kyy-pidrobliav-u-drukarni/" TargetMode="External"/><Relationship Id="rId24" Type="http://schemas.openxmlformats.org/officeDocument/2006/relationships/hyperlink" Target="https://vezha.ua/sim-z-polovynoyu-rokiv-za-gratamy-vinnytskyj-sud-zalyshyv-bez-zmin-vyrok-shhodo-cholovika-obvynuvachenogo-v-torgivli-lyudm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n.depo.ua/ukr/vn/kasirku-medtsentru-z-khmilnika-trimatimut-pid-vartoyu-zhinku-pidozryuyut-u-privlasnenni-mayzhe-pyati-milyoniv-griven-202108131356584" TargetMode="External"/><Relationship Id="rId23" Type="http://schemas.openxmlformats.org/officeDocument/2006/relationships/hyperlink" Target="https://naparise.com/posts/u-vinnytsi-zasudzheno-rabovlasnyka-iz-zakarpattia-iakyi-zmushuvav-zhebrakuvaty-invalida-pereselentsi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isto.vn.ua/uncategorized/u-vinnici-policejskij-yakij-pidpracovuvav-u-drukarni-pid-chas-dekretno%D1%97-vidpustki-otrimav-shtraf/" TargetMode="External"/><Relationship Id="rId19" Type="http://schemas.openxmlformats.org/officeDocument/2006/relationships/hyperlink" Target="https://www.press.vn.ua/vinnytskyj-apelyatsijnyj-sud-zalyshyv-pid-vartoyu-pratsivnytsyu-sanatoriy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nnitsa.info/news/u-vinnytsi-prytyahnuly-do-vidpovidal-nosti-politseys-koho-yakyy-poyednuvav-sluzhbu-v-politsiyi-i-robotu-v-drukarni.html" TargetMode="External"/><Relationship Id="rId14" Type="http://schemas.openxmlformats.org/officeDocument/2006/relationships/hyperlink" Target="https://vezha.ua/kasyrku-sanatoriyu-pidozryuvanu-u-pryvlasnenni-majzhe-5-miljoniv-gryven-zalyshyly-pid-vartoyu/" TargetMode="External"/><Relationship Id="rId22" Type="http://schemas.openxmlformats.org/officeDocument/2006/relationships/hyperlink" Target="https://vn.depo.ua/ukr/vn/sim-rokiv-za-gratami-otrimav-cholovik-za-torgivlyu-lyudmi-202108181358439" TargetMode="External"/><Relationship Id="rId27" Type="http://schemas.openxmlformats.org/officeDocument/2006/relationships/hyperlink" Target="https://33kanal.com/news/147563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B141D-904E-4F82-A1FE-73DDA3A7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4</Pages>
  <Words>5266</Words>
  <Characters>3002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Чорна-Гаража</cp:lastModifiedBy>
  <cp:revision>57</cp:revision>
  <dcterms:created xsi:type="dcterms:W3CDTF">2021-07-07T10:42:00Z</dcterms:created>
  <dcterms:modified xsi:type="dcterms:W3CDTF">2021-09-01T08:30:00Z</dcterms:modified>
</cp:coreProperties>
</file>