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A4" w:rsidRPr="00CD7214" w:rsidRDefault="002D38A4" w:rsidP="00CD7214">
      <w:pPr>
        <w:pStyle w:val="a4"/>
        <w:ind w:right="-88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7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Вінницький апеляційний суд</w:t>
      </w:r>
    </w:p>
    <w:p w:rsidR="002D38A4" w:rsidRPr="00CD7214" w:rsidRDefault="002D38A4" w:rsidP="00CD7214">
      <w:pPr>
        <w:pStyle w:val="a6"/>
        <w:spacing w:line="240" w:lineRule="auto"/>
        <w:ind w:right="-88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7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 ЗМІ</w:t>
      </w:r>
    </w:p>
    <w:p w:rsidR="002D38A4" w:rsidRPr="00CD7214" w:rsidRDefault="002D38A4" w:rsidP="00CD7214">
      <w:pPr>
        <w:pStyle w:val="a6"/>
        <w:spacing w:line="240" w:lineRule="auto"/>
        <w:ind w:right="-88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1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32B44">
        <w:rPr>
          <w:rFonts w:ascii="Times New Roman" w:hAnsi="Times New Roman" w:cs="Times New Roman"/>
          <w:color w:val="000000" w:themeColor="text1"/>
          <w:sz w:val="24"/>
          <w:szCs w:val="24"/>
        </w:rPr>
        <w:t>вересень</w:t>
      </w:r>
      <w:r w:rsidRPr="00CD7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4C40A7" w:rsidRPr="00CD721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D7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р.)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68"/>
        <w:gridCol w:w="2551"/>
        <w:gridCol w:w="2552"/>
        <w:gridCol w:w="4678"/>
        <w:gridCol w:w="1700"/>
        <w:gridCol w:w="1843"/>
        <w:gridCol w:w="1701"/>
      </w:tblGrid>
      <w:tr w:rsidR="002D38A4" w:rsidRPr="00CD7214" w:rsidTr="006E7750">
        <w:tc>
          <w:tcPr>
            <w:tcW w:w="568" w:type="dxa"/>
            <w:shd w:val="clear" w:color="auto" w:fill="auto"/>
          </w:tcPr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551" w:type="dxa"/>
            <w:shd w:val="clear" w:color="auto" w:fill="auto"/>
          </w:tcPr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2D38A4" w:rsidRPr="00CD7214" w:rsidRDefault="002D38A4" w:rsidP="00CD7214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38A4" w:rsidRPr="00CD7214" w:rsidRDefault="002D38A4" w:rsidP="00CD7214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38A4" w:rsidRPr="00CD7214" w:rsidRDefault="002D38A4" w:rsidP="00CD7214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4678" w:type="dxa"/>
            <w:shd w:val="clear" w:color="auto" w:fill="auto"/>
          </w:tcPr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Посилання </w:t>
            </w:r>
          </w:p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матеріал</w:t>
            </w:r>
          </w:p>
        </w:tc>
        <w:tc>
          <w:tcPr>
            <w:tcW w:w="1700" w:type="dxa"/>
            <w:shd w:val="clear" w:color="auto" w:fill="auto"/>
          </w:tcPr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2D38A4" w:rsidRPr="00CD7214" w:rsidRDefault="002D38A4" w:rsidP="00CD7214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  <w:shd w:val="clear" w:color="auto" w:fill="auto"/>
          </w:tcPr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210210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210210" w:rsidRDefault="00AE637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10210" w:rsidRDefault="00AE6372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="00D6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Суспільне. Новини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10210" w:rsidRPr="00D35CEE" w:rsidRDefault="00D63D08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63D08">
              <w:rPr>
                <w:b w:val="0"/>
                <w:bCs w:val="0"/>
                <w:color w:val="000000"/>
                <w:sz w:val="24"/>
                <w:szCs w:val="24"/>
              </w:rPr>
              <w:t>Аварія з дванадцятьма загиблими на Вінниччині: суд відхилив апеляційну скаргу водія вантажівки</w:t>
            </w:r>
          </w:p>
        </w:tc>
        <w:tc>
          <w:tcPr>
            <w:tcW w:w="4678" w:type="dxa"/>
            <w:shd w:val="clear" w:color="auto" w:fill="auto"/>
          </w:tcPr>
          <w:p w:rsidR="00AE6372" w:rsidRDefault="00EC078E" w:rsidP="00AE6372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4" w:history="1">
              <w:r w:rsidR="00D63D08" w:rsidRPr="00603F73">
                <w:rPr>
                  <w:rStyle w:val="a3"/>
                  <w:b w:val="0"/>
                  <w:sz w:val="24"/>
                  <w:szCs w:val="24"/>
                </w:rPr>
                <w:t>https://suspilne.media/564015-avaria-z-dvanadcatma-zagiblimi-na-vinniccini-sud-vidhiliv-apelacijnu-skargu-vodia-vantazivki/</w:t>
              </w:r>
            </w:hyperlink>
          </w:p>
          <w:p w:rsidR="00D63D08" w:rsidRDefault="00D63D08" w:rsidP="00AE6372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10210" w:rsidRDefault="00AE637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6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D6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210210" w:rsidRPr="00CD7214" w:rsidRDefault="00AE637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210210" w:rsidRDefault="00D63D08" w:rsidP="00D63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Федоренко</w:t>
            </w:r>
          </w:p>
        </w:tc>
      </w:tr>
      <w:tr w:rsidR="00D35CEE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D35CEE" w:rsidRDefault="00AE637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35CEE" w:rsidRPr="00D35CEE" w:rsidRDefault="00D35CEE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</w:t>
            </w:r>
            <w:r w:rsidR="00D6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газети «20 хвилин»</w:t>
            </w:r>
          </w:p>
        </w:tc>
        <w:tc>
          <w:tcPr>
            <w:tcW w:w="2552" w:type="dxa"/>
          </w:tcPr>
          <w:p w:rsidR="00D35CEE" w:rsidRPr="00D14D13" w:rsidRDefault="00D63D08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63D08">
              <w:rPr>
                <w:b w:val="0"/>
                <w:bCs w:val="0"/>
                <w:color w:val="000000"/>
                <w:sz w:val="24"/>
                <w:szCs w:val="24"/>
              </w:rPr>
              <w:t>Справа з 12 загиблими під Бродецьким: водія фури й надалі будуть тримати в ізоляторі</w:t>
            </w:r>
          </w:p>
        </w:tc>
        <w:tc>
          <w:tcPr>
            <w:tcW w:w="4678" w:type="dxa"/>
            <w:shd w:val="clear" w:color="auto" w:fill="auto"/>
          </w:tcPr>
          <w:p w:rsidR="00D35CEE" w:rsidRDefault="00EC078E" w:rsidP="00D63D08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5" w:history="1">
              <w:r w:rsidR="0096143D" w:rsidRPr="00603F73">
                <w:rPr>
                  <w:rStyle w:val="a3"/>
                  <w:b w:val="0"/>
                  <w:sz w:val="24"/>
                  <w:szCs w:val="24"/>
                </w:rPr>
                <w:t>https://vn.20minut.ua/Kryminal/sprava-z-12-zagiblimi-pid-brodetskim-vodiya-furi-y-nadali-budut-trimat-11878433.html</w:t>
              </w:r>
            </w:hyperlink>
          </w:p>
          <w:p w:rsidR="0096143D" w:rsidRDefault="0096143D" w:rsidP="00D63D08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D35CEE" w:rsidRDefault="00D35CE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6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D6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D35CEE" w:rsidRPr="00CD7214" w:rsidRDefault="00D35CE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D35CEE" w:rsidRDefault="00D63D08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Олексій Шарапов</w:t>
            </w:r>
          </w:p>
        </w:tc>
      </w:tr>
      <w:tr w:rsidR="00E02805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E02805" w:rsidRDefault="00A5386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E02805" w:rsidRPr="00E02805" w:rsidRDefault="00E02805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02805" w:rsidRPr="00D63D08" w:rsidRDefault="00E02805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02805">
              <w:rPr>
                <w:b w:val="0"/>
                <w:bCs w:val="0"/>
                <w:color w:val="000000"/>
                <w:sz w:val="24"/>
                <w:szCs w:val="24"/>
              </w:rPr>
              <w:t>Водія вантажівки, який став учасником ДТП з 12 загиблими на Вінниччині, залишили під вартою. Суд відхилив апеляцію</w:t>
            </w:r>
          </w:p>
        </w:tc>
        <w:tc>
          <w:tcPr>
            <w:tcW w:w="4678" w:type="dxa"/>
            <w:shd w:val="clear" w:color="auto" w:fill="auto"/>
          </w:tcPr>
          <w:p w:rsidR="00E02805" w:rsidRDefault="00EC078E" w:rsidP="00E02805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6" w:history="1">
              <w:r w:rsidR="00E02805" w:rsidRPr="00603F73">
                <w:rPr>
                  <w:rStyle w:val="a3"/>
                  <w:b w:val="0"/>
                  <w:sz w:val="24"/>
                  <w:szCs w:val="24"/>
                </w:rPr>
                <w:t>https://vinbazar.com/news/podiyi/vodiya-vantajivki-yakiy-stav-uchasnikom-dtp-z-12-zagiblimi-na-vinnichchini-zalishili-pid-vartoyu-sud-vidhiliv-apelya</w:t>
              </w:r>
            </w:hyperlink>
          </w:p>
        </w:tc>
        <w:tc>
          <w:tcPr>
            <w:tcW w:w="1700" w:type="dxa"/>
            <w:shd w:val="clear" w:color="auto" w:fill="auto"/>
          </w:tcPr>
          <w:p w:rsidR="00E02805" w:rsidRDefault="00E0280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01.09.2023</w:t>
            </w:r>
          </w:p>
        </w:tc>
        <w:tc>
          <w:tcPr>
            <w:tcW w:w="1843" w:type="dxa"/>
            <w:shd w:val="clear" w:color="auto" w:fill="auto"/>
          </w:tcPr>
          <w:p w:rsidR="00E02805" w:rsidRPr="00CD7214" w:rsidRDefault="00E0280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02805" w:rsidRDefault="00E0280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5D39C8" w:rsidRPr="00CD7214" w:rsidTr="00335B64">
        <w:trPr>
          <w:trHeight w:val="132"/>
        </w:trPr>
        <w:tc>
          <w:tcPr>
            <w:tcW w:w="568" w:type="dxa"/>
            <w:shd w:val="clear" w:color="auto" w:fill="auto"/>
          </w:tcPr>
          <w:p w:rsidR="005D39C8" w:rsidRDefault="00A5386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5D39C8" w:rsidRPr="008F66F3" w:rsidRDefault="005D39C8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</w:t>
            </w:r>
            <w:r w:rsidR="008F6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«Вінниця.</w:t>
            </w:r>
            <w:r w:rsidR="008F6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="008F6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D39C8" w:rsidRPr="00D63D08" w:rsidRDefault="005D39C8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D39C8">
              <w:rPr>
                <w:b w:val="0"/>
                <w:bCs w:val="0"/>
                <w:color w:val="000000"/>
                <w:sz w:val="24"/>
                <w:szCs w:val="24"/>
              </w:rPr>
              <w:t>На Вінниччині водія вантажівки, якого підозрюють у скоєнні ДТП з 12 загиблими, залишили під вартою</w:t>
            </w:r>
          </w:p>
        </w:tc>
        <w:tc>
          <w:tcPr>
            <w:tcW w:w="4678" w:type="dxa"/>
            <w:shd w:val="clear" w:color="auto" w:fill="auto"/>
          </w:tcPr>
          <w:p w:rsidR="005D39C8" w:rsidRDefault="00EC078E" w:rsidP="00D63D08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7" w:history="1">
              <w:r w:rsidR="008F66F3" w:rsidRPr="00603F73">
                <w:rPr>
                  <w:rStyle w:val="a3"/>
                  <w:b w:val="0"/>
                  <w:sz w:val="24"/>
                  <w:szCs w:val="24"/>
                </w:rPr>
                <w:t>https://vinnitsa.info/article/na-vinnychchyni-vodiya-vantazhivky-yakoho-pidozryuyut-u-skoyenni-dtp-z-12-zahyblymy-zalyshyly-pid-vartoyu</w:t>
              </w:r>
            </w:hyperlink>
          </w:p>
          <w:p w:rsidR="008F66F3" w:rsidRDefault="008F66F3" w:rsidP="00D63D08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D39C8" w:rsidRDefault="008F66F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01.09.2023</w:t>
            </w:r>
          </w:p>
        </w:tc>
        <w:tc>
          <w:tcPr>
            <w:tcW w:w="1843" w:type="dxa"/>
            <w:shd w:val="clear" w:color="auto" w:fill="auto"/>
          </w:tcPr>
          <w:p w:rsidR="005D39C8" w:rsidRPr="00CD7214" w:rsidRDefault="008F66F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5D39C8" w:rsidRDefault="008F66F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Ірина Масліцова</w:t>
            </w:r>
          </w:p>
        </w:tc>
      </w:tr>
      <w:tr w:rsidR="00E02805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E02805" w:rsidRDefault="00A5386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02805" w:rsidRPr="00E02805" w:rsidRDefault="00E02805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News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Хмільника»</w:t>
            </w:r>
          </w:p>
        </w:tc>
        <w:tc>
          <w:tcPr>
            <w:tcW w:w="2552" w:type="dxa"/>
          </w:tcPr>
          <w:p w:rsidR="00E02805" w:rsidRPr="005D39C8" w:rsidRDefault="00E02805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02805">
              <w:rPr>
                <w:b w:val="0"/>
                <w:bCs w:val="0"/>
                <w:color w:val="000000"/>
                <w:sz w:val="24"/>
                <w:szCs w:val="24"/>
              </w:rPr>
              <w:t>Підозрюваного у скоєнні ДТП, внаслідок чого загинули 12 осіб, залишили під вартою</w:t>
            </w:r>
          </w:p>
        </w:tc>
        <w:tc>
          <w:tcPr>
            <w:tcW w:w="4678" w:type="dxa"/>
            <w:shd w:val="clear" w:color="auto" w:fill="auto"/>
          </w:tcPr>
          <w:p w:rsidR="00E02805" w:rsidRDefault="00EC078E" w:rsidP="00D63D08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8" w:history="1">
              <w:r w:rsidR="00E02805" w:rsidRPr="00603F73">
                <w:rPr>
                  <w:rStyle w:val="a3"/>
                  <w:b w:val="0"/>
                  <w:sz w:val="24"/>
                  <w:szCs w:val="24"/>
                </w:rPr>
                <w:t>https://xmilnuk.vn.ua/pidozryuvanogo-u-skoyenni-dtp-vnaslidok-chogo-zagynuly-12-osib-zalyshyly-pid-vartoyu/</w:t>
              </w:r>
            </w:hyperlink>
          </w:p>
          <w:p w:rsidR="00E02805" w:rsidRDefault="00E02805" w:rsidP="00D63D08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E02805" w:rsidRDefault="00E0280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02.09.2023</w:t>
            </w:r>
          </w:p>
        </w:tc>
        <w:tc>
          <w:tcPr>
            <w:tcW w:w="1843" w:type="dxa"/>
            <w:shd w:val="clear" w:color="auto" w:fill="auto"/>
          </w:tcPr>
          <w:p w:rsidR="00E02805" w:rsidRPr="00CD7214" w:rsidRDefault="00E0280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02805" w:rsidRDefault="00E0280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A001A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BA001A" w:rsidRPr="00CD7214" w:rsidRDefault="00A5386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BA001A" w:rsidRPr="0096143D" w:rsidRDefault="0096143D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RIA.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Козятин»</w:t>
            </w:r>
          </w:p>
        </w:tc>
        <w:tc>
          <w:tcPr>
            <w:tcW w:w="2552" w:type="dxa"/>
          </w:tcPr>
          <w:p w:rsidR="00BA001A" w:rsidRPr="00C306E1" w:rsidRDefault="0096143D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6143D">
              <w:rPr>
                <w:b w:val="0"/>
                <w:bCs w:val="0"/>
                <w:color w:val="000000"/>
                <w:sz w:val="24"/>
                <w:szCs w:val="24"/>
              </w:rPr>
              <w:t>Під вартою залишили водія DAFа, що зіткнувся з «ВАЗом» під Бродецьким</w:t>
            </w:r>
          </w:p>
        </w:tc>
        <w:tc>
          <w:tcPr>
            <w:tcW w:w="4678" w:type="dxa"/>
            <w:shd w:val="clear" w:color="auto" w:fill="auto"/>
          </w:tcPr>
          <w:p w:rsidR="00D14D13" w:rsidRDefault="00EC078E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9" w:history="1">
              <w:r w:rsidR="0096143D" w:rsidRPr="00603F73">
                <w:rPr>
                  <w:rStyle w:val="a3"/>
                  <w:b w:val="0"/>
                  <w:sz w:val="24"/>
                  <w:szCs w:val="24"/>
                </w:rPr>
                <w:t>https://kazatin.com/Kryminal/pid-vartoyu-zalishili-vodiya-dafa-scho-zitknuvsya-z-vazom-pid-brodetsk-11878755.html</w:t>
              </w:r>
            </w:hyperlink>
          </w:p>
          <w:p w:rsidR="0096143D" w:rsidRDefault="0096143D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A001A" w:rsidRPr="00CD7214" w:rsidRDefault="005D39C8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03.09.2023</w:t>
            </w:r>
          </w:p>
        </w:tc>
        <w:tc>
          <w:tcPr>
            <w:tcW w:w="1843" w:type="dxa"/>
            <w:shd w:val="clear" w:color="auto" w:fill="auto"/>
          </w:tcPr>
          <w:p w:rsidR="00BA001A" w:rsidRPr="00CD7214" w:rsidRDefault="0082352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A001A" w:rsidRDefault="005D39C8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Марія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Лєхова</w:t>
            </w:r>
            <w:proofErr w:type="spellEnd"/>
          </w:p>
        </w:tc>
      </w:tr>
      <w:tr w:rsidR="00CB6B06" w:rsidRPr="00CD7214" w:rsidTr="005C5967">
        <w:trPr>
          <w:trHeight w:val="1618"/>
        </w:trPr>
        <w:tc>
          <w:tcPr>
            <w:tcW w:w="568" w:type="dxa"/>
            <w:shd w:val="clear" w:color="auto" w:fill="auto"/>
          </w:tcPr>
          <w:p w:rsidR="00CB6B06" w:rsidRPr="00CD7214" w:rsidRDefault="00A5386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CB6B06" w:rsidRPr="0018211E" w:rsidRDefault="0018211E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B6B06" w:rsidRPr="00CD7214" w:rsidRDefault="0018211E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8211E">
              <w:rPr>
                <w:b w:val="0"/>
                <w:bCs w:val="0"/>
                <w:color w:val="000000"/>
                <w:sz w:val="24"/>
                <w:szCs w:val="24"/>
              </w:rPr>
              <w:t>Суд у Вінниці залишив під вартою бойовика «славянского полку» «ДНР»</w:t>
            </w:r>
          </w:p>
        </w:tc>
        <w:tc>
          <w:tcPr>
            <w:tcW w:w="4678" w:type="dxa"/>
            <w:shd w:val="clear" w:color="auto" w:fill="auto"/>
          </w:tcPr>
          <w:p w:rsidR="0018211E" w:rsidRDefault="00EC078E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10" w:history="1">
              <w:r w:rsidR="0018211E" w:rsidRPr="00255F01">
                <w:rPr>
                  <w:rStyle w:val="a3"/>
                  <w:b w:val="0"/>
                  <w:sz w:val="24"/>
                  <w:szCs w:val="24"/>
                </w:rPr>
                <w:t>https://vinnitsa.info/article/sud-u-vinnytsi-zalyshyv-pid-vartoyu-boyovyka-slavyanskoho-polku-dnr</w:t>
              </w:r>
            </w:hyperlink>
          </w:p>
          <w:p w:rsidR="0018211E" w:rsidRPr="00CD7214" w:rsidRDefault="0018211E" w:rsidP="005C5967">
            <w:pPr>
              <w:pStyle w:val="1"/>
              <w:shd w:val="clear" w:color="auto" w:fill="FFFFFF"/>
              <w:spacing w:before="0" w:beforeAutospacing="0" w:after="173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B6B06" w:rsidRDefault="00CB6B0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211E" w:rsidRPr="00CD7214" w:rsidRDefault="0018211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08.09.2023</w:t>
            </w:r>
          </w:p>
        </w:tc>
        <w:tc>
          <w:tcPr>
            <w:tcW w:w="1843" w:type="dxa"/>
            <w:shd w:val="clear" w:color="auto" w:fill="auto"/>
          </w:tcPr>
          <w:p w:rsidR="00CB6B06" w:rsidRPr="00CD7214" w:rsidRDefault="00DD390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CB6B06" w:rsidRPr="00CD7214" w:rsidRDefault="0018211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Ірина Масліцова</w:t>
            </w:r>
          </w:p>
        </w:tc>
      </w:tr>
      <w:tr w:rsidR="006B2C37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6B2C37" w:rsidRDefault="006B2C37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6B2C37" w:rsidRDefault="006B2C37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552" w:type="dxa"/>
          </w:tcPr>
          <w:p w:rsidR="006B2C37" w:rsidRPr="0018211E" w:rsidRDefault="006B2C37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B2C37">
              <w:rPr>
                <w:b w:val="0"/>
                <w:bCs w:val="0"/>
                <w:color w:val="000000"/>
                <w:sz w:val="24"/>
                <w:szCs w:val="24"/>
              </w:rPr>
              <w:t>У Вінниці залишили під вартою чоловіка, якого підозрюють в участі в терористичній організації «днр»</w:t>
            </w:r>
          </w:p>
        </w:tc>
        <w:tc>
          <w:tcPr>
            <w:tcW w:w="4678" w:type="dxa"/>
            <w:shd w:val="clear" w:color="auto" w:fill="auto"/>
          </w:tcPr>
          <w:p w:rsidR="006B2C37" w:rsidRDefault="00EC078E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11" w:history="1">
              <w:r w:rsidR="006B2C37" w:rsidRPr="00255F01">
                <w:rPr>
                  <w:rStyle w:val="a3"/>
                  <w:b w:val="0"/>
                  <w:sz w:val="24"/>
                  <w:szCs w:val="24"/>
                </w:rPr>
                <w:t>https://news.vn.ua/u-vinnytsi-zalyshyly-pid-vartoiu-cholovika-iakoho-pidozriuiut-v-uchasti-v-terorystychniy-orhanizatsii-dnr/</w:t>
              </w:r>
            </w:hyperlink>
          </w:p>
          <w:p w:rsidR="006B2C37" w:rsidRDefault="006B2C37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B2C37" w:rsidRDefault="006B2C37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08.09.2023</w:t>
            </w:r>
          </w:p>
        </w:tc>
        <w:tc>
          <w:tcPr>
            <w:tcW w:w="1843" w:type="dxa"/>
            <w:shd w:val="clear" w:color="auto" w:fill="auto"/>
          </w:tcPr>
          <w:p w:rsidR="006B2C37" w:rsidRDefault="006B2C37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B2C37" w:rsidRDefault="006B2C37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2309BC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2309BC" w:rsidRDefault="006B2C37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2309BC" w:rsidRDefault="0018211E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552" w:type="dxa"/>
          </w:tcPr>
          <w:p w:rsidR="002309BC" w:rsidRPr="00D14D13" w:rsidRDefault="0018211E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8211E">
              <w:rPr>
                <w:b w:val="0"/>
                <w:bCs w:val="0"/>
                <w:color w:val="000000"/>
                <w:sz w:val="24"/>
                <w:szCs w:val="24"/>
              </w:rPr>
              <w:t>Адвокат бойовика «днр» подав апеляцію та хотів його звільнити з-під варти. Що вийшло?</w:t>
            </w:r>
          </w:p>
        </w:tc>
        <w:tc>
          <w:tcPr>
            <w:tcW w:w="4678" w:type="dxa"/>
            <w:shd w:val="clear" w:color="auto" w:fill="auto"/>
          </w:tcPr>
          <w:p w:rsidR="00B457E0" w:rsidRDefault="00EC078E" w:rsidP="00830C2D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12" w:history="1">
              <w:r w:rsidR="0018211E" w:rsidRPr="00255F01">
                <w:rPr>
                  <w:rStyle w:val="a3"/>
                  <w:b w:val="0"/>
                  <w:sz w:val="24"/>
                  <w:szCs w:val="24"/>
                </w:rPr>
                <w:t>https://vn.20minut.ua/Kryminal/advokat-boyovika-dnr-podav-apelyatsiyu-ta-hotiv-yogo-zvilniti-z-pid-va-11880830.html</w:t>
              </w:r>
            </w:hyperlink>
          </w:p>
          <w:p w:rsidR="0018211E" w:rsidRPr="00830C2D" w:rsidRDefault="0018211E" w:rsidP="00830C2D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309BC" w:rsidRPr="00CD7214" w:rsidRDefault="00B457E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09.08.2023</w:t>
            </w:r>
          </w:p>
        </w:tc>
        <w:tc>
          <w:tcPr>
            <w:tcW w:w="1843" w:type="dxa"/>
            <w:shd w:val="clear" w:color="auto" w:fill="auto"/>
          </w:tcPr>
          <w:p w:rsidR="002309BC" w:rsidRDefault="00B457E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2309BC" w:rsidRDefault="00B457E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Марія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Лєхова</w:t>
            </w:r>
            <w:proofErr w:type="spellEnd"/>
          </w:p>
        </w:tc>
      </w:tr>
      <w:tr w:rsidR="0016598F" w:rsidRPr="00CD7214" w:rsidTr="00600496">
        <w:trPr>
          <w:trHeight w:val="1270"/>
        </w:trPr>
        <w:tc>
          <w:tcPr>
            <w:tcW w:w="568" w:type="dxa"/>
            <w:shd w:val="clear" w:color="auto" w:fill="auto"/>
          </w:tcPr>
          <w:p w:rsidR="0016598F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EC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16598F" w:rsidRPr="002B37D2" w:rsidRDefault="0016598F" w:rsidP="001659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552" w:type="dxa"/>
          </w:tcPr>
          <w:p w:rsidR="0016598F" w:rsidRPr="00B457E0" w:rsidRDefault="0016598F" w:rsidP="0016598F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Н</w:t>
            </w:r>
            <w:r w:rsidRPr="002B37D2">
              <w:rPr>
                <w:b w:val="0"/>
                <w:bCs w:val="0"/>
                <w:color w:val="000000"/>
                <w:sz w:val="24"/>
                <w:szCs w:val="24"/>
              </w:rPr>
              <w:t xml:space="preserve">а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В</w:t>
            </w:r>
            <w:r w:rsidRPr="002B37D2">
              <w:rPr>
                <w:b w:val="0"/>
                <w:bCs w:val="0"/>
                <w:color w:val="000000"/>
                <w:sz w:val="24"/>
                <w:szCs w:val="24"/>
              </w:rPr>
              <w:t>інниччині через апеляційну інстанцію громаді повернули гідроспоруду</w:t>
            </w:r>
          </w:p>
        </w:tc>
        <w:tc>
          <w:tcPr>
            <w:tcW w:w="4678" w:type="dxa"/>
            <w:shd w:val="clear" w:color="auto" w:fill="auto"/>
          </w:tcPr>
          <w:p w:rsidR="0016598F" w:rsidRPr="00B457E0" w:rsidRDefault="00EC078E" w:rsidP="0060049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13" w:history="1">
              <w:r w:rsidR="0016598F" w:rsidRPr="0003254F">
                <w:rPr>
                  <w:rStyle w:val="a3"/>
                  <w:b w:val="0"/>
                  <w:sz w:val="24"/>
                  <w:szCs w:val="24"/>
                </w:rPr>
                <w:t>https://naparise.com/posts/na-vinnychchyni-cherez-apeliatsiinu-instantsiiu-hromadi-povernuly-hidrosporudu</w:t>
              </w:r>
            </w:hyperlink>
          </w:p>
        </w:tc>
        <w:tc>
          <w:tcPr>
            <w:tcW w:w="1700" w:type="dxa"/>
            <w:shd w:val="clear" w:color="auto" w:fill="auto"/>
          </w:tcPr>
          <w:p w:rsidR="0016598F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11.09.2023</w:t>
            </w:r>
          </w:p>
        </w:tc>
        <w:tc>
          <w:tcPr>
            <w:tcW w:w="1843" w:type="dxa"/>
            <w:shd w:val="clear" w:color="auto" w:fill="auto"/>
          </w:tcPr>
          <w:p w:rsidR="0016598F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Вінницької обласної прокуратури</w:t>
            </w:r>
          </w:p>
        </w:tc>
        <w:tc>
          <w:tcPr>
            <w:tcW w:w="1701" w:type="dxa"/>
            <w:shd w:val="clear" w:color="auto" w:fill="auto"/>
          </w:tcPr>
          <w:p w:rsidR="0016598F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16598F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16598F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C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6598F" w:rsidRPr="0034631C" w:rsidRDefault="0016598F" w:rsidP="001659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552" w:type="dxa"/>
          </w:tcPr>
          <w:p w:rsidR="0016598F" w:rsidRDefault="0016598F" w:rsidP="0016598F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B37D2">
              <w:rPr>
                <w:b w:val="0"/>
                <w:bCs w:val="0"/>
                <w:color w:val="000000"/>
                <w:sz w:val="24"/>
                <w:szCs w:val="24"/>
              </w:rPr>
              <w:t>На Вінниччині виявили незаконне придбання гідротехнічної споруди</w:t>
            </w:r>
          </w:p>
        </w:tc>
        <w:tc>
          <w:tcPr>
            <w:tcW w:w="4678" w:type="dxa"/>
            <w:shd w:val="clear" w:color="auto" w:fill="auto"/>
          </w:tcPr>
          <w:p w:rsidR="0016598F" w:rsidRDefault="00EC078E" w:rsidP="0016598F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14" w:history="1">
              <w:r w:rsidR="0016598F" w:rsidRPr="0003254F">
                <w:rPr>
                  <w:rStyle w:val="a3"/>
                  <w:b w:val="0"/>
                  <w:sz w:val="24"/>
                  <w:szCs w:val="24"/>
                </w:rPr>
                <w:t>https://news.vn.ua/na-vinnychchyni-vyiavyly-nezakonne-prydbannia-hidrotekhnichnoi-sporudy/</w:t>
              </w:r>
            </w:hyperlink>
          </w:p>
          <w:p w:rsidR="0016598F" w:rsidRDefault="0016598F" w:rsidP="0016598F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6598F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11.09.2023</w:t>
            </w:r>
          </w:p>
        </w:tc>
        <w:tc>
          <w:tcPr>
            <w:tcW w:w="1843" w:type="dxa"/>
            <w:shd w:val="clear" w:color="auto" w:fill="auto"/>
          </w:tcPr>
          <w:p w:rsidR="0016598F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</w:t>
            </w:r>
          </w:p>
          <w:p w:rsidR="0016598F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Вінницької обласної прокуратури</w:t>
            </w:r>
          </w:p>
        </w:tc>
        <w:tc>
          <w:tcPr>
            <w:tcW w:w="1701" w:type="dxa"/>
            <w:shd w:val="clear" w:color="auto" w:fill="auto"/>
          </w:tcPr>
          <w:p w:rsidR="0016598F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6598F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16598F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C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16598F" w:rsidRPr="00DC0096" w:rsidRDefault="0016598F" w:rsidP="001659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552" w:type="dxa"/>
          </w:tcPr>
          <w:p w:rsidR="0016598F" w:rsidRPr="001D7CF6" w:rsidRDefault="0016598F" w:rsidP="0016598F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563E3">
              <w:rPr>
                <w:b w:val="0"/>
                <w:bCs w:val="0"/>
                <w:color w:val="000000"/>
                <w:sz w:val="24"/>
                <w:szCs w:val="24"/>
              </w:rPr>
              <w:t>Житель Липовця за 19 мільйонів хотів викупити гідротехнічну споруду в урочищі «Берест»</w:t>
            </w:r>
          </w:p>
        </w:tc>
        <w:tc>
          <w:tcPr>
            <w:tcW w:w="4678" w:type="dxa"/>
            <w:shd w:val="clear" w:color="auto" w:fill="auto"/>
          </w:tcPr>
          <w:p w:rsidR="0016598F" w:rsidRDefault="00EC078E" w:rsidP="0016598F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15" w:history="1">
              <w:r w:rsidR="0016598F" w:rsidRPr="0003254F">
                <w:rPr>
                  <w:rStyle w:val="a3"/>
                  <w:b w:val="0"/>
                  <w:sz w:val="24"/>
                  <w:szCs w:val="24"/>
                </w:rPr>
                <w:t>https://vn.20minut.ua/Kryminal/prokuratura-poperedila-nezakonne-zavolodinnya-gidrosporudoyu-u-lipovts-11881413.html</w:t>
              </w:r>
            </w:hyperlink>
          </w:p>
          <w:p w:rsidR="0016598F" w:rsidRDefault="0016598F" w:rsidP="0016598F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6598F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11.09.2023</w:t>
            </w:r>
          </w:p>
        </w:tc>
        <w:tc>
          <w:tcPr>
            <w:tcW w:w="1843" w:type="dxa"/>
            <w:shd w:val="clear" w:color="auto" w:fill="auto"/>
          </w:tcPr>
          <w:p w:rsidR="0016598F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</w:p>
          <w:p w:rsidR="0016598F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Вінницької обласної прокуратури </w:t>
            </w:r>
          </w:p>
        </w:tc>
        <w:tc>
          <w:tcPr>
            <w:tcW w:w="1701" w:type="dxa"/>
            <w:shd w:val="clear" w:color="auto" w:fill="auto"/>
          </w:tcPr>
          <w:p w:rsidR="0016598F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Альона Вовк</w:t>
            </w:r>
          </w:p>
        </w:tc>
      </w:tr>
      <w:tr w:rsidR="0016598F" w:rsidRPr="00CD7214" w:rsidTr="006E7750">
        <w:trPr>
          <w:trHeight w:val="841"/>
        </w:trPr>
        <w:tc>
          <w:tcPr>
            <w:tcW w:w="568" w:type="dxa"/>
            <w:shd w:val="clear" w:color="auto" w:fill="auto"/>
          </w:tcPr>
          <w:p w:rsidR="0016598F" w:rsidRPr="003300DA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C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16598F" w:rsidRPr="00697576" w:rsidRDefault="0016598F" w:rsidP="001659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«Моя Вінниця»</w:t>
            </w:r>
          </w:p>
        </w:tc>
        <w:tc>
          <w:tcPr>
            <w:tcW w:w="2552" w:type="dxa"/>
          </w:tcPr>
          <w:p w:rsidR="0016598F" w:rsidRPr="00C306E1" w:rsidRDefault="0016598F" w:rsidP="0016598F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C287F">
              <w:rPr>
                <w:b w:val="0"/>
                <w:bCs w:val="0"/>
                <w:color w:val="000000"/>
                <w:sz w:val="24"/>
                <w:szCs w:val="24"/>
              </w:rPr>
              <w:t>На Вінниччині попередили факт незаконного заволодіння гідроспорудою вартістю 19 млн грн</w:t>
            </w:r>
          </w:p>
        </w:tc>
        <w:tc>
          <w:tcPr>
            <w:tcW w:w="4678" w:type="dxa"/>
            <w:shd w:val="clear" w:color="auto" w:fill="auto"/>
          </w:tcPr>
          <w:p w:rsidR="0016598F" w:rsidRDefault="00EC078E" w:rsidP="0016598F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16" w:history="1">
              <w:r w:rsidR="0016598F" w:rsidRPr="0003254F">
                <w:rPr>
                  <w:rStyle w:val="a3"/>
                  <w:b w:val="0"/>
                  <w:sz w:val="24"/>
                  <w:szCs w:val="24"/>
                </w:rPr>
                <w:t>https://www.myvin.com.ua/news/21844-na-vinnychchyni-poperedyly-fakt-nezakonnoho-zavolodinnia-hidrosporudoiu-vartistiu-19-mln-hrn</w:t>
              </w:r>
            </w:hyperlink>
          </w:p>
          <w:p w:rsidR="0016598F" w:rsidRDefault="0016598F" w:rsidP="0016598F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6598F" w:rsidRPr="00CD7214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16598F" w:rsidRPr="00CD7214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інницької обласної прокуратури</w:t>
            </w:r>
          </w:p>
        </w:tc>
        <w:tc>
          <w:tcPr>
            <w:tcW w:w="1701" w:type="dxa"/>
            <w:shd w:val="clear" w:color="auto" w:fill="auto"/>
          </w:tcPr>
          <w:p w:rsidR="0016598F" w:rsidRPr="00CD7214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6598F" w:rsidRPr="00CD7214" w:rsidTr="00456A0B">
        <w:trPr>
          <w:trHeight w:val="1979"/>
        </w:trPr>
        <w:tc>
          <w:tcPr>
            <w:tcW w:w="568" w:type="dxa"/>
            <w:shd w:val="clear" w:color="auto" w:fill="auto"/>
          </w:tcPr>
          <w:p w:rsidR="0016598F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C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16598F" w:rsidRPr="00922825" w:rsidRDefault="0016598F" w:rsidP="001659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552" w:type="dxa"/>
          </w:tcPr>
          <w:p w:rsidR="0016598F" w:rsidRPr="00EC287F" w:rsidRDefault="0016598F" w:rsidP="0016598F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У</w:t>
            </w:r>
            <w:r w:rsidRPr="00922825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В</w:t>
            </w:r>
            <w:r w:rsidRPr="00922825">
              <w:rPr>
                <w:b w:val="0"/>
                <w:bCs w:val="0"/>
                <w:color w:val="000000"/>
                <w:sz w:val="24"/>
                <w:szCs w:val="24"/>
              </w:rPr>
              <w:t xml:space="preserve">інниці оголосили вирок російському депутату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Г</w:t>
            </w:r>
            <w:r w:rsidRPr="00922825">
              <w:rPr>
                <w:b w:val="0"/>
                <w:bCs w:val="0"/>
                <w:color w:val="000000"/>
                <w:sz w:val="24"/>
                <w:szCs w:val="24"/>
              </w:rPr>
              <w:t>орохову. адвокатка «єдинороса» намагалась оскаржити попереднє рішення</w:t>
            </w:r>
          </w:p>
        </w:tc>
        <w:tc>
          <w:tcPr>
            <w:tcW w:w="4678" w:type="dxa"/>
            <w:shd w:val="clear" w:color="auto" w:fill="auto"/>
          </w:tcPr>
          <w:p w:rsidR="0016598F" w:rsidRPr="00771FEA" w:rsidRDefault="00EC078E" w:rsidP="0016598F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17" w:history="1">
              <w:r w:rsidR="0016598F" w:rsidRPr="00771FEA">
                <w:rPr>
                  <w:rStyle w:val="a3"/>
                  <w:b w:val="0"/>
                  <w:sz w:val="24"/>
                  <w:szCs w:val="24"/>
                </w:rPr>
                <w:t>https://naparise.com/posts/u-vinnytsi-oholosyly-vyrok-rosiiskomu-deputatu-horokhovu-advokatka-iedynorosa-namahalas-oskarzhyty-poperednie-rishennia</w:t>
              </w:r>
            </w:hyperlink>
          </w:p>
          <w:p w:rsidR="0016598F" w:rsidRDefault="0016598F" w:rsidP="0016598F">
            <w:pPr>
              <w:pStyle w:val="1"/>
              <w:shd w:val="clear" w:color="auto" w:fill="FFFFFF"/>
              <w:spacing w:before="0" w:beforeAutospacing="0" w:after="173" w:afterAutospacing="0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16598F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12.09.2023</w:t>
            </w:r>
          </w:p>
        </w:tc>
        <w:tc>
          <w:tcPr>
            <w:tcW w:w="1843" w:type="dxa"/>
            <w:shd w:val="clear" w:color="auto" w:fill="auto"/>
          </w:tcPr>
          <w:p w:rsidR="0016598F" w:rsidRPr="00CD7214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16598F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16598F" w:rsidRPr="00CD7214" w:rsidTr="00854482">
        <w:trPr>
          <w:trHeight w:val="278"/>
        </w:trPr>
        <w:tc>
          <w:tcPr>
            <w:tcW w:w="568" w:type="dxa"/>
            <w:shd w:val="clear" w:color="auto" w:fill="auto"/>
          </w:tcPr>
          <w:p w:rsidR="0016598F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EC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16598F" w:rsidRPr="00854482" w:rsidRDefault="0016598F" w:rsidP="001659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NBAZAR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6598F" w:rsidRPr="00E94ABB" w:rsidRDefault="0016598F" w:rsidP="0016598F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r w:rsidRPr="00854482">
              <w:rPr>
                <w:b w:val="0"/>
                <w:sz w:val="24"/>
                <w:szCs w:val="24"/>
              </w:rPr>
              <w:t>Депутат держдуми РФ програв апеляцію у Вінниці</w:t>
            </w:r>
          </w:p>
        </w:tc>
        <w:tc>
          <w:tcPr>
            <w:tcW w:w="4678" w:type="dxa"/>
            <w:shd w:val="clear" w:color="auto" w:fill="auto"/>
          </w:tcPr>
          <w:p w:rsidR="0016598F" w:rsidRDefault="00EC078E" w:rsidP="0016598F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18" w:history="1">
              <w:r w:rsidR="0016598F" w:rsidRPr="00AC3A1D">
                <w:rPr>
                  <w:rStyle w:val="a3"/>
                  <w:b w:val="0"/>
                  <w:sz w:val="24"/>
                  <w:szCs w:val="24"/>
                </w:rPr>
                <w:t>https://vinbazar.com/news/podiyi/deputat-derjdumi-rf-prograv-apelyatsiiyu-u-vinnitsii</w:t>
              </w:r>
            </w:hyperlink>
          </w:p>
          <w:p w:rsidR="0016598F" w:rsidRPr="00E94ABB" w:rsidRDefault="0016598F" w:rsidP="0016598F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6598F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12.09.2023</w:t>
            </w:r>
          </w:p>
        </w:tc>
        <w:tc>
          <w:tcPr>
            <w:tcW w:w="1843" w:type="dxa"/>
            <w:shd w:val="clear" w:color="auto" w:fill="auto"/>
          </w:tcPr>
          <w:p w:rsidR="0016598F" w:rsidRPr="00CD7214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16598F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6598F" w:rsidRPr="00CD7214" w:rsidTr="00794E8C">
        <w:trPr>
          <w:trHeight w:val="1373"/>
        </w:trPr>
        <w:tc>
          <w:tcPr>
            <w:tcW w:w="568" w:type="dxa"/>
            <w:shd w:val="clear" w:color="auto" w:fill="auto"/>
          </w:tcPr>
          <w:p w:rsidR="0016598F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C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16598F" w:rsidRPr="00794E8C" w:rsidRDefault="0016598F" w:rsidP="0016598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6598F" w:rsidRPr="00854482" w:rsidRDefault="0016598F" w:rsidP="0016598F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r w:rsidRPr="00794E8C">
              <w:rPr>
                <w:b w:val="0"/>
                <w:sz w:val="24"/>
                <w:szCs w:val="24"/>
              </w:rPr>
              <w:t>15 років позбавлення волі і всього майна: Вінницький апеляційний суд розглянув першу справу щодо депутата рф</w:t>
            </w:r>
          </w:p>
        </w:tc>
        <w:tc>
          <w:tcPr>
            <w:tcW w:w="4678" w:type="dxa"/>
            <w:shd w:val="clear" w:color="auto" w:fill="auto"/>
          </w:tcPr>
          <w:p w:rsidR="0016598F" w:rsidRDefault="00EC078E" w:rsidP="0016598F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19" w:history="1">
              <w:r w:rsidR="0016598F" w:rsidRPr="00AC3A1D">
                <w:rPr>
                  <w:rStyle w:val="a3"/>
                  <w:b w:val="0"/>
                  <w:sz w:val="24"/>
                  <w:szCs w:val="24"/>
                </w:rPr>
                <w:t>https://vinnitsa.info/article/15-rokiv-pozbavlennya-voli-i-vsoho-mayna-vinnytskyy-apelyatsiynyy-sud-rozhlyanuv-pershu-spravu-shchodo-deputata-rf</w:t>
              </w:r>
            </w:hyperlink>
          </w:p>
        </w:tc>
        <w:tc>
          <w:tcPr>
            <w:tcW w:w="1700" w:type="dxa"/>
            <w:shd w:val="clear" w:color="auto" w:fill="auto"/>
          </w:tcPr>
          <w:p w:rsidR="0016598F" w:rsidRPr="00794E8C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09.2023</w:t>
            </w:r>
          </w:p>
        </w:tc>
        <w:tc>
          <w:tcPr>
            <w:tcW w:w="1843" w:type="dxa"/>
            <w:shd w:val="clear" w:color="auto" w:fill="auto"/>
          </w:tcPr>
          <w:p w:rsidR="0016598F" w:rsidRPr="00794E8C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16598F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Ірина Масліцова</w:t>
            </w:r>
          </w:p>
        </w:tc>
      </w:tr>
      <w:tr w:rsidR="0016598F" w:rsidRPr="00CD7214" w:rsidTr="00794E8C">
        <w:trPr>
          <w:trHeight w:val="1373"/>
        </w:trPr>
        <w:tc>
          <w:tcPr>
            <w:tcW w:w="568" w:type="dxa"/>
            <w:shd w:val="clear" w:color="auto" w:fill="auto"/>
          </w:tcPr>
          <w:p w:rsidR="0016598F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C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16598F" w:rsidRDefault="0016598F" w:rsidP="001659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реферативно-наукового журналу «Судово-психологічна експертиза. Застосування поліграфа і спеціальних знань в юридичній практиці»</w:t>
            </w:r>
          </w:p>
        </w:tc>
        <w:tc>
          <w:tcPr>
            <w:tcW w:w="2552" w:type="dxa"/>
          </w:tcPr>
          <w:p w:rsidR="0016598F" w:rsidRPr="00794E8C" w:rsidRDefault="0016598F" w:rsidP="0016598F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r w:rsidRPr="00F65661">
              <w:rPr>
                <w:b w:val="0"/>
                <w:sz w:val="24"/>
                <w:szCs w:val="24"/>
              </w:rPr>
              <w:t>Вінницький апеляційний суд розглянув першу справу щодо депутата рф</w:t>
            </w:r>
          </w:p>
        </w:tc>
        <w:tc>
          <w:tcPr>
            <w:tcW w:w="4678" w:type="dxa"/>
            <w:shd w:val="clear" w:color="auto" w:fill="auto"/>
          </w:tcPr>
          <w:p w:rsidR="0016598F" w:rsidRDefault="00EC078E" w:rsidP="0016598F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20" w:history="1">
              <w:r w:rsidR="0016598F" w:rsidRPr="00C21F2A">
                <w:rPr>
                  <w:rStyle w:val="a3"/>
                  <w:b w:val="0"/>
                  <w:sz w:val="24"/>
                  <w:szCs w:val="24"/>
                </w:rPr>
                <w:t>https://expertize-journal.org.ua/zovnishni-novyny/10013-vinnickij-apelyacijnij-sud-rozglyanuv-pershu-spravu-shodo-deputata-rf</w:t>
              </w:r>
            </w:hyperlink>
          </w:p>
          <w:p w:rsidR="0016598F" w:rsidRPr="00F65661" w:rsidRDefault="0016598F" w:rsidP="0016598F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6598F" w:rsidRPr="00F65661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12.09.2023</w:t>
            </w:r>
          </w:p>
        </w:tc>
        <w:tc>
          <w:tcPr>
            <w:tcW w:w="1843" w:type="dxa"/>
            <w:shd w:val="clear" w:color="auto" w:fill="auto"/>
          </w:tcPr>
          <w:p w:rsidR="0016598F" w:rsidRPr="00CD7214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16598F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6598F" w:rsidRPr="00CD7214" w:rsidTr="006E7750">
        <w:trPr>
          <w:trHeight w:val="841"/>
        </w:trPr>
        <w:tc>
          <w:tcPr>
            <w:tcW w:w="568" w:type="dxa"/>
            <w:shd w:val="clear" w:color="auto" w:fill="auto"/>
          </w:tcPr>
          <w:p w:rsidR="0016598F" w:rsidRDefault="00ED47B0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C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16598F" w:rsidRDefault="0016598F" w:rsidP="001659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E94A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552" w:type="dxa"/>
          </w:tcPr>
          <w:p w:rsidR="0016598F" w:rsidRPr="00E94ABB" w:rsidRDefault="0016598F" w:rsidP="0016598F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94ABB">
              <w:rPr>
                <w:b w:val="0"/>
                <w:sz w:val="24"/>
                <w:szCs w:val="24"/>
              </w:rPr>
              <w:t>Вінницький апеляційний суд розглянув першу справу щодо російського депутата</w:t>
            </w:r>
          </w:p>
        </w:tc>
        <w:tc>
          <w:tcPr>
            <w:tcW w:w="4678" w:type="dxa"/>
            <w:shd w:val="clear" w:color="auto" w:fill="auto"/>
          </w:tcPr>
          <w:p w:rsidR="0016598F" w:rsidRPr="00E94ABB" w:rsidRDefault="00EC078E" w:rsidP="0016598F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21" w:history="1">
              <w:r w:rsidR="0016598F" w:rsidRPr="00E94ABB">
                <w:rPr>
                  <w:rStyle w:val="a3"/>
                  <w:b w:val="0"/>
                  <w:sz w:val="24"/>
                  <w:szCs w:val="24"/>
                </w:rPr>
                <w:t>https://vitatv.com.ua/kryminal/vinnytskyy-apelyatsiynyy-sud-rozhlyanuv</w:t>
              </w:r>
            </w:hyperlink>
          </w:p>
          <w:p w:rsidR="0016598F" w:rsidRDefault="0016598F" w:rsidP="0016598F">
            <w:pPr>
              <w:pStyle w:val="1"/>
              <w:shd w:val="clear" w:color="auto" w:fill="FFFFFF"/>
              <w:spacing w:before="0" w:beforeAutospacing="0" w:after="173" w:afterAutospacing="0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16598F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13.09.2023</w:t>
            </w:r>
          </w:p>
        </w:tc>
        <w:tc>
          <w:tcPr>
            <w:tcW w:w="1843" w:type="dxa"/>
            <w:shd w:val="clear" w:color="auto" w:fill="auto"/>
          </w:tcPr>
          <w:p w:rsidR="0016598F" w:rsidRPr="00CD7214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16598F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6598F" w:rsidRPr="00CD7214" w:rsidTr="006E7750">
        <w:trPr>
          <w:trHeight w:val="841"/>
        </w:trPr>
        <w:tc>
          <w:tcPr>
            <w:tcW w:w="568" w:type="dxa"/>
            <w:shd w:val="clear" w:color="auto" w:fill="auto"/>
          </w:tcPr>
          <w:p w:rsidR="0016598F" w:rsidRDefault="00EC078E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16598F" w:rsidRPr="00854482" w:rsidRDefault="0016598F" w:rsidP="001659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552" w:type="dxa"/>
          </w:tcPr>
          <w:p w:rsidR="0016598F" w:rsidRPr="00E94ABB" w:rsidRDefault="0016598F" w:rsidP="0016598F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r w:rsidRPr="003C0059">
              <w:rPr>
                <w:b w:val="0"/>
                <w:sz w:val="24"/>
                <w:szCs w:val="24"/>
              </w:rPr>
              <w:t>«Якби вийшли на контакт, я б повідомила СБУ». Чому адвокати захищають депутатів країни-агресора?</w:t>
            </w:r>
          </w:p>
        </w:tc>
        <w:tc>
          <w:tcPr>
            <w:tcW w:w="4678" w:type="dxa"/>
            <w:shd w:val="clear" w:color="auto" w:fill="auto"/>
          </w:tcPr>
          <w:p w:rsidR="0016598F" w:rsidRDefault="00EC078E" w:rsidP="0016598F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22" w:history="1">
              <w:r w:rsidR="0016598F" w:rsidRPr="00C21F2A">
                <w:rPr>
                  <w:rStyle w:val="a3"/>
                  <w:b w:val="0"/>
                  <w:sz w:val="24"/>
                  <w:szCs w:val="24"/>
                </w:rPr>
                <w:t>https://vn.20minut.ua/Podii/yakbi-viyshli-na-kontakt-ya-b-povidomila-sbu-chomu-advokati-zahischayu-11882411.html</w:t>
              </w:r>
            </w:hyperlink>
          </w:p>
          <w:p w:rsidR="0016598F" w:rsidRPr="00E94ABB" w:rsidRDefault="0016598F" w:rsidP="0016598F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6598F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14.09.2023</w:t>
            </w:r>
          </w:p>
        </w:tc>
        <w:tc>
          <w:tcPr>
            <w:tcW w:w="1843" w:type="dxa"/>
            <w:shd w:val="clear" w:color="auto" w:fill="auto"/>
          </w:tcPr>
          <w:p w:rsidR="0016598F" w:rsidRPr="00CD7214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зокрема</w:t>
            </w:r>
          </w:p>
        </w:tc>
        <w:tc>
          <w:tcPr>
            <w:tcW w:w="1701" w:type="dxa"/>
            <w:shd w:val="clear" w:color="auto" w:fill="auto"/>
          </w:tcPr>
          <w:p w:rsidR="0016598F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Віктор Скрипник</w:t>
            </w:r>
          </w:p>
        </w:tc>
      </w:tr>
      <w:tr w:rsidR="0003785F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03785F" w:rsidRDefault="00F25529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EC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03785F" w:rsidRDefault="0003785F" w:rsidP="001659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«Магнолія-ТВ»</w:t>
            </w:r>
          </w:p>
        </w:tc>
        <w:tc>
          <w:tcPr>
            <w:tcW w:w="2552" w:type="dxa"/>
          </w:tcPr>
          <w:p w:rsidR="0003785F" w:rsidRPr="00F77249" w:rsidRDefault="0003785F" w:rsidP="0016598F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3785F">
              <w:rPr>
                <w:b w:val="0"/>
                <w:bCs w:val="0"/>
                <w:color w:val="000000"/>
                <w:sz w:val="24"/>
                <w:szCs w:val="24"/>
              </w:rPr>
              <w:t>На Вінниччині апеляційний суд залишив без змін обвинувальний вирок безжальному вбивці</w:t>
            </w:r>
          </w:p>
        </w:tc>
        <w:tc>
          <w:tcPr>
            <w:tcW w:w="4678" w:type="dxa"/>
            <w:shd w:val="clear" w:color="auto" w:fill="auto"/>
          </w:tcPr>
          <w:p w:rsidR="0003785F" w:rsidRDefault="0003785F" w:rsidP="00F77249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23" w:history="1">
              <w:r w:rsidRPr="00EE489D">
                <w:rPr>
                  <w:rStyle w:val="a3"/>
                  <w:b w:val="0"/>
                  <w:sz w:val="24"/>
                  <w:szCs w:val="24"/>
                </w:rPr>
                <w:t>https://magnolia-tv.com/news/96255-na-vinnychchyni-apelyatsiynyy-sud-zalyshyv-bez-zmin-obvynuvalnyy-vyrok-bezzhalnomu</w:t>
              </w:r>
            </w:hyperlink>
          </w:p>
          <w:p w:rsidR="0003785F" w:rsidRPr="00F77249" w:rsidRDefault="0003785F" w:rsidP="00F77249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3785F" w:rsidRDefault="0003785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21.09.2023</w:t>
            </w:r>
          </w:p>
        </w:tc>
        <w:tc>
          <w:tcPr>
            <w:tcW w:w="1843" w:type="dxa"/>
            <w:shd w:val="clear" w:color="auto" w:fill="auto"/>
          </w:tcPr>
          <w:p w:rsidR="0003785F" w:rsidRPr="00CD7214" w:rsidRDefault="0003785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інницької обласної прокуратури</w:t>
            </w:r>
          </w:p>
        </w:tc>
        <w:tc>
          <w:tcPr>
            <w:tcW w:w="1701" w:type="dxa"/>
            <w:shd w:val="clear" w:color="auto" w:fill="auto"/>
          </w:tcPr>
          <w:p w:rsidR="0003785F" w:rsidRDefault="0003785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6598F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16598F" w:rsidRPr="00CD7214" w:rsidRDefault="00F77249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C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6598F" w:rsidRPr="004E5DDC" w:rsidRDefault="00F77249" w:rsidP="001659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</w:t>
            </w:r>
            <w:r w:rsidR="004E5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иця.</w:t>
            </w:r>
            <w:r w:rsidR="004E5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="004E5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6598F" w:rsidRPr="001D7CF6" w:rsidRDefault="00F77249" w:rsidP="0016598F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77249">
              <w:rPr>
                <w:b w:val="0"/>
                <w:bCs w:val="0"/>
                <w:color w:val="000000"/>
                <w:sz w:val="24"/>
                <w:szCs w:val="24"/>
              </w:rPr>
              <w:t>Вінницький апеляційний суд за вимогою прокурора посилив відповідальність водію, який насмерть збив дитину у Літині</w:t>
            </w:r>
          </w:p>
        </w:tc>
        <w:tc>
          <w:tcPr>
            <w:tcW w:w="4678" w:type="dxa"/>
            <w:shd w:val="clear" w:color="auto" w:fill="auto"/>
          </w:tcPr>
          <w:p w:rsidR="00F77249" w:rsidRPr="00F77249" w:rsidRDefault="00F77249" w:rsidP="00F77249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24" w:history="1">
              <w:r w:rsidRPr="00F77249">
                <w:rPr>
                  <w:rStyle w:val="a3"/>
                  <w:b w:val="0"/>
                  <w:sz w:val="24"/>
                  <w:szCs w:val="24"/>
                </w:rPr>
                <w:t>https://vinnitsa.info/article/vinnytskyy-apelyatsiynyy-sud-za-vymohoyu-prokurora-posylyv-vidpovidalnist-vodiyu-yakyy-nasmert-zbyv-dytynu-u-lityni</w:t>
              </w:r>
            </w:hyperlink>
          </w:p>
        </w:tc>
        <w:tc>
          <w:tcPr>
            <w:tcW w:w="1700" w:type="dxa"/>
            <w:shd w:val="clear" w:color="auto" w:fill="auto"/>
          </w:tcPr>
          <w:p w:rsidR="0016598F" w:rsidRPr="00CD7214" w:rsidRDefault="00375F6B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28.09.2023</w:t>
            </w:r>
          </w:p>
        </w:tc>
        <w:tc>
          <w:tcPr>
            <w:tcW w:w="1843" w:type="dxa"/>
            <w:shd w:val="clear" w:color="auto" w:fill="auto"/>
          </w:tcPr>
          <w:p w:rsidR="0016598F" w:rsidRPr="00CD7214" w:rsidRDefault="0016598F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</w:t>
            </w:r>
            <w:r w:rsidR="004E5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інницької обласної прокуратури</w:t>
            </w:r>
          </w:p>
        </w:tc>
        <w:tc>
          <w:tcPr>
            <w:tcW w:w="1701" w:type="dxa"/>
            <w:shd w:val="clear" w:color="auto" w:fill="auto"/>
          </w:tcPr>
          <w:p w:rsidR="0016598F" w:rsidRPr="004E5DDC" w:rsidRDefault="004E5DDC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Анастасія Могилевець</w:t>
            </w:r>
          </w:p>
        </w:tc>
      </w:tr>
      <w:tr w:rsidR="00F25529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F25529" w:rsidRDefault="00600496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C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25529" w:rsidRPr="00600496" w:rsidRDefault="00600496" w:rsidP="001659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 like news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25529" w:rsidRPr="00F77249" w:rsidRDefault="002514C3" w:rsidP="0016598F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514C3">
              <w:rPr>
                <w:b w:val="0"/>
                <w:bCs w:val="0"/>
                <w:color w:val="000000"/>
                <w:sz w:val="24"/>
                <w:szCs w:val="24"/>
              </w:rPr>
              <w:t>Вінницький апеляційний суд за вимогою прокурора посилив відповідальність водію, який насмерть збив дитину у Літині</w:t>
            </w:r>
          </w:p>
        </w:tc>
        <w:tc>
          <w:tcPr>
            <w:tcW w:w="4678" w:type="dxa"/>
            <w:shd w:val="clear" w:color="auto" w:fill="auto"/>
          </w:tcPr>
          <w:p w:rsidR="00F25529" w:rsidRDefault="00600496" w:rsidP="00F77249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25" w:history="1">
              <w:r w:rsidRPr="00EE489D">
                <w:rPr>
                  <w:rStyle w:val="a3"/>
                  <w:b w:val="0"/>
                  <w:sz w:val="24"/>
                  <w:szCs w:val="24"/>
                </w:rPr>
                <w:t>https://ilikenews.com/news/rehiony/novyny-vinnychchyny/vinnytskyy-apelyatsiynyy-sud-za-vymohoyu-prokurora-posylyv</w:t>
              </w:r>
            </w:hyperlink>
          </w:p>
          <w:p w:rsidR="00600496" w:rsidRPr="00F77249" w:rsidRDefault="00600496" w:rsidP="00F77249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F25529" w:rsidRDefault="00F25529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</w:t>
            </w:r>
            <w:r w:rsidR="0025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F25529" w:rsidRPr="00CD7214" w:rsidRDefault="00600496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інницької обласної прокуратури</w:t>
            </w:r>
          </w:p>
        </w:tc>
        <w:tc>
          <w:tcPr>
            <w:tcW w:w="1701" w:type="dxa"/>
            <w:shd w:val="clear" w:color="auto" w:fill="auto"/>
          </w:tcPr>
          <w:p w:rsidR="00F25529" w:rsidRDefault="00600496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6598F" w:rsidRPr="00CD7214" w:rsidTr="006E7750">
        <w:trPr>
          <w:trHeight w:val="1120"/>
        </w:trPr>
        <w:tc>
          <w:tcPr>
            <w:tcW w:w="568" w:type="dxa"/>
            <w:shd w:val="clear" w:color="auto" w:fill="auto"/>
          </w:tcPr>
          <w:p w:rsidR="0016598F" w:rsidRPr="00F93B9D" w:rsidRDefault="0081508C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C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16598F" w:rsidRPr="00802585" w:rsidRDefault="00802585" w:rsidP="001659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Femida.ua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6598F" w:rsidRPr="001D7CF6" w:rsidRDefault="00802585" w:rsidP="0016598F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Ігор Стадник</w:t>
            </w:r>
          </w:p>
        </w:tc>
        <w:tc>
          <w:tcPr>
            <w:tcW w:w="4678" w:type="dxa"/>
            <w:shd w:val="clear" w:color="auto" w:fill="auto"/>
          </w:tcPr>
          <w:p w:rsidR="0016598F" w:rsidRDefault="000732F9" w:rsidP="000732F9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26" w:history="1">
              <w:r w:rsidRPr="00EE489D">
                <w:rPr>
                  <w:rStyle w:val="a3"/>
                  <w:b w:val="0"/>
                  <w:sz w:val="24"/>
                  <w:szCs w:val="24"/>
                </w:rPr>
                <w:t>https://femida.ua/wp-content/uploads/2023/09/FemidaUA_N_3_veresen.pdf</w:t>
              </w:r>
            </w:hyperlink>
          </w:p>
          <w:p w:rsidR="000732F9" w:rsidRPr="000732F9" w:rsidRDefault="000732F9" w:rsidP="000732F9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с.51-53</w:t>
            </w:r>
          </w:p>
        </w:tc>
        <w:tc>
          <w:tcPr>
            <w:tcW w:w="1700" w:type="dxa"/>
            <w:shd w:val="clear" w:color="auto" w:fill="auto"/>
          </w:tcPr>
          <w:p w:rsidR="0016598F" w:rsidRPr="00CD7214" w:rsidRDefault="000732F9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16598F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16598F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802585" w:rsidRPr="00802585" w:rsidRDefault="00802585" w:rsidP="008025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Заступник голови ВАС, суддя Ігор Стадник</w:t>
            </w:r>
          </w:p>
        </w:tc>
        <w:tc>
          <w:tcPr>
            <w:tcW w:w="1701" w:type="dxa"/>
            <w:shd w:val="clear" w:color="auto" w:fill="auto"/>
          </w:tcPr>
          <w:p w:rsidR="0016598F" w:rsidRDefault="00F25529" w:rsidP="0016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</w:tbl>
    <w:p w:rsidR="00AA3B23" w:rsidRPr="00CD7214" w:rsidRDefault="008530D1" w:rsidP="00CD721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2552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A3B23" w:rsidRPr="00CD7214">
        <w:rPr>
          <w:rFonts w:ascii="Times New Roman" w:hAnsi="Times New Roman" w:cs="Times New Roman"/>
          <w:b/>
          <w:sz w:val="24"/>
          <w:szCs w:val="24"/>
        </w:rPr>
        <w:t>Пресслужба Вінницького апеляційного суду</w:t>
      </w:r>
    </w:p>
    <w:sectPr w:rsidR="00AA3B23" w:rsidRPr="00CD7214" w:rsidSect="001874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A4"/>
    <w:rsid w:val="000024C9"/>
    <w:rsid w:val="00005650"/>
    <w:rsid w:val="000130DD"/>
    <w:rsid w:val="00013FEB"/>
    <w:rsid w:val="000215DD"/>
    <w:rsid w:val="000245BC"/>
    <w:rsid w:val="00030F9C"/>
    <w:rsid w:val="0003785F"/>
    <w:rsid w:val="0005559D"/>
    <w:rsid w:val="00055A8D"/>
    <w:rsid w:val="000575D6"/>
    <w:rsid w:val="000620BD"/>
    <w:rsid w:val="00064FC8"/>
    <w:rsid w:val="000732F9"/>
    <w:rsid w:val="000763D9"/>
    <w:rsid w:val="000802CA"/>
    <w:rsid w:val="00084F3B"/>
    <w:rsid w:val="00086A09"/>
    <w:rsid w:val="00095BD2"/>
    <w:rsid w:val="000A1A83"/>
    <w:rsid w:val="000A5237"/>
    <w:rsid w:val="000A6FBE"/>
    <w:rsid w:val="000A7F96"/>
    <w:rsid w:val="000B7439"/>
    <w:rsid w:val="000C3A4D"/>
    <w:rsid w:val="000D563E"/>
    <w:rsid w:val="000D7C6A"/>
    <w:rsid w:val="000E0780"/>
    <w:rsid w:val="000F1349"/>
    <w:rsid w:val="001008BE"/>
    <w:rsid w:val="00101861"/>
    <w:rsid w:val="00105741"/>
    <w:rsid w:val="00106F61"/>
    <w:rsid w:val="0010772C"/>
    <w:rsid w:val="001228A9"/>
    <w:rsid w:val="00122F98"/>
    <w:rsid w:val="0012551B"/>
    <w:rsid w:val="001258A4"/>
    <w:rsid w:val="00132B44"/>
    <w:rsid w:val="00140345"/>
    <w:rsid w:val="00146E02"/>
    <w:rsid w:val="00150F99"/>
    <w:rsid w:val="00163709"/>
    <w:rsid w:val="00163B5E"/>
    <w:rsid w:val="001653F2"/>
    <w:rsid w:val="0016598F"/>
    <w:rsid w:val="001751BB"/>
    <w:rsid w:val="00176F18"/>
    <w:rsid w:val="0018211E"/>
    <w:rsid w:val="00187456"/>
    <w:rsid w:val="00187D66"/>
    <w:rsid w:val="001A3E91"/>
    <w:rsid w:val="001B7860"/>
    <w:rsid w:val="001D0264"/>
    <w:rsid w:val="001D7CF6"/>
    <w:rsid w:val="001E38D0"/>
    <w:rsid w:val="001F0275"/>
    <w:rsid w:val="001F15DA"/>
    <w:rsid w:val="00202E40"/>
    <w:rsid w:val="00210191"/>
    <w:rsid w:val="00210210"/>
    <w:rsid w:val="00211D54"/>
    <w:rsid w:val="0021409B"/>
    <w:rsid w:val="002146F0"/>
    <w:rsid w:val="0021594E"/>
    <w:rsid w:val="002231BA"/>
    <w:rsid w:val="002309BC"/>
    <w:rsid w:val="00231803"/>
    <w:rsid w:val="00234F1B"/>
    <w:rsid w:val="0024476F"/>
    <w:rsid w:val="002463FB"/>
    <w:rsid w:val="00247A6F"/>
    <w:rsid w:val="002514C3"/>
    <w:rsid w:val="00253524"/>
    <w:rsid w:val="00253787"/>
    <w:rsid w:val="00256FAB"/>
    <w:rsid w:val="0027388C"/>
    <w:rsid w:val="00296CC0"/>
    <w:rsid w:val="002A30F7"/>
    <w:rsid w:val="002A3906"/>
    <w:rsid w:val="002A7849"/>
    <w:rsid w:val="002B1EE2"/>
    <w:rsid w:val="002B37D2"/>
    <w:rsid w:val="002B475B"/>
    <w:rsid w:val="002B4B7E"/>
    <w:rsid w:val="002C09F0"/>
    <w:rsid w:val="002C2C41"/>
    <w:rsid w:val="002C3B41"/>
    <w:rsid w:val="002C7193"/>
    <w:rsid w:val="002D1FFB"/>
    <w:rsid w:val="002D2840"/>
    <w:rsid w:val="002D38A4"/>
    <w:rsid w:val="002D3F56"/>
    <w:rsid w:val="002D6213"/>
    <w:rsid w:val="002E20A9"/>
    <w:rsid w:val="002E4530"/>
    <w:rsid w:val="002E512D"/>
    <w:rsid w:val="002F0F5C"/>
    <w:rsid w:val="002F4F23"/>
    <w:rsid w:val="00304348"/>
    <w:rsid w:val="00304796"/>
    <w:rsid w:val="00304E16"/>
    <w:rsid w:val="00310A92"/>
    <w:rsid w:val="00313AA6"/>
    <w:rsid w:val="0032064E"/>
    <w:rsid w:val="00325418"/>
    <w:rsid w:val="003271BB"/>
    <w:rsid w:val="003300DA"/>
    <w:rsid w:val="00335B64"/>
    <w:rsid w:val="00341857"/>
    <w:rsid w:val="00341AA3"/>
    <w:rsid w:val="00342013"/>
    <w:rsid w:val="00345175"/>
    <w:rsid w:val="00346004"/>
    <w:rsid w:val="00346183"/>
    <w:rsid w:val="0034631C"/>
    <w:rsid w:val="003463DB"/>
    <w:rsid w:val="003545C2"/>
    <w:rsid w:val="00356010"/>
    <w:rsid w:val="00360DA7"/>
    <w:rsid w:val="00361169"/>
    <w:rsid w:val="00373A24"/>
    <w:rsid w:val="00374D11"/>
    <w:rsid w:val="00375F6B"/>
    <w:rsid w:val="003B5F83"/>
    <w:rsid w:val="003B7773"/>
    <w:rsid w:val="003C0059"/>
    <w:rsid w:val="003C04A7"/>
    <w:rsid w:val="003C0AF0"/>
    <w:rsid w:val="003D58C5"/>
    <w:rsid w:val="003D7387"/>
    <w:rsid w:val="003D7F4A"/>
    <w:rsid w:val="003E0FB4"/>
    <w:rsid w:val="003F29B1"/>
    <w:rsid w:val="003F59EC"/>
    <w:rsid w:val="003F68AC"/>
    <w:rsid w:val="0040229A"/>
    <w:rsid w:val="00404223"/>
    <w:rsid w:val="00421B90"/>
    <w:rsid w:val="00425BE0"/>
    <w:rsid w:val="00435082"/>
    <w:rsid w:val="00436704"/>
    <w:rsid w:val="0044587E"/>
    <w:rsid w:val="00446B53"/>
    <w:rsid w:val="004509B7"/>
    <w:rsid w:val="00456A0B"/>
    <w:rsid w:val="00461452"/>
    <w:rsid w:val="00461C94"/>
    <w:rsid w:val="0046200F"/>
    <w:rsid w:val="00477892"/>
    <w:rsid w:val="00482AF7"/>
    <w:rsid w:val="004831DF"/>
    <w:rsid w:val="004843EE"/>
    <w:rsid w:val="00492176"/>
    <w:rsid w:val="004A3EB1"/>
    <w:rsid w:val="004A51D5"/>
    <w:rsid w:val="004A69FD"/>
    <w:rsid w:val="004B1036"/>
    <w:rsid w:val="004B6250"/>
    <w:rsid w:val="004C40A7"/>
    <w:rsid w:val="004D0CFC"/>
    <w:rsid w:val="004E25AF"/>
    <w:rsid w:val="004E33F9"/>
    <w:rsid w:val="004E35FD"/>
    <w:rsid w:val="004E5DDC"/>
    <w:rsid w:val="004F10E2"/>
    <w:rsid w:val="004F6E5C"/>
    <w:rsid w:val="005129F2"/>
    <w:rsid w:val="00523981"/>
    <w:rsid w:val="0053565A"/>
    <w:rsid w:val="00544F3C"/>
    <w:rsid w:val="00546A5C"/>
    <w:rsid w:val="00552618"/>
    <w:rsid w:val="00556C6D"/>
    <w:rsid w:val="00557C3E"/>
    <w:rsid w:val="0056304F"/>
    <w:rsid w:val="0056469C"/>
    <w:rsid w:val="00567E3B"/>
    <w:rsid w:val="005A2172"/>
    <w:rsid w:val="005B0AF2"/>
    <w:rsid w:val="005C0942"/>
    <w:rsid w:val="005C3C47"/>
    <w:rsid w:val="005C5967"/>
    <w:rsid w:val="005C6A19"/>
    <w:rsid w:val="005D36BF"/>
    <w:rsid w:val="005D39C8"/>
    <w:rsid w:val="005E094B"/>
    <w:rsid w:val="005E2A17"/>
    <w:rsid w:val="005E2F04"/>
    <w:rsid w:val="005E49F8"/>
    <w:rsid w:val="005E7D1B"/>
    <w:rsid w:val="005F1F2F"/>
    <w:rsid w:val="005F513C"/>
    <w:rsid w:val="005F5236"/>
    <w:rsid w:val="00600496"/>
    <w:rsid w:val="00604B76"/>
    <w:rsid w:val="006077E8"/>
    <w:rsid w:val="00611463"/>
    <w:rsid w:val="0061422E"/>
    <w:rsid w:val="006175A2"/>
    <w:rsid w:val="0062348A"/>
    <w:rsid w:val="006247A4"/>
    <w:rsid w:val="00624E1B"/>
    <w:rsid w:val="00627DA2"/>
    <w:rsid w:val="00640936"/>
    <w:rsid w:val="00643E60"/>
    <w:rsid w:val="0065321F"/>
    <w:rsid w:val="0066028C"/>
    <w:rsid w:val="00661486"/>
    <w:rsid w:val="006614F3"/>
    <w:rsid w:val="00662022"/>
    <w:rsid w:val="00666400"/>
    <w:rsid w:val="00666E9C"/>
    <w:rsid w:val="0067726B"/>
    <w:rsid w:val="006819BB"/>
    <w:rsid w:val="006841E0"/>
    <w:rsid w:val="00690E78"/>
    <w:rsid w:val="00697576"/>
    <w:rsid w:val="006A0B98"/>
    <w:rsid w:val="006A3875"/>
    <w:rsid w:val="006A3C84"/>
    <w:rsid w:val="006B2144"/>
    <w:rsid w:val="006B2C37"/>
    <w:rsid w:val="006B34D4"/>
    <w:rsid w:val="006C2C18"/>
    <w:rsid w:val="006C4983"/>
    <w:rsid w:val="006C7B16"/>
    <w:rsid w:val="006D60FF"/>
    <w:rsid w:val="006D7CDE"/>
    <w:rsid w:val="006E2F25"/>
    <w:rsid w:val="006E3B66"/>
    <w:rsid w:val="006E4381"/>
    <w:rsid w:val="006E7750"/>
    <w:rsid w:val="006E7874"/>
    <w:rsid w:val="006F3BC4"/>
    <w:rsid w:val="007043B1"/>
    <w:rsid w:val="00704DA2"/>
    <w:rsid w:val="00704E1E"/>
    <w:rsid w:val="00706DC7"/>
    <w:rsid w:val="007149CA"/>
    <w:rsid w:val="00727D61"/>
    <w:rsid w:val="00752148"/>
    <w:rsid w:val="00763ECE"/>
    <w:rsid w:val="007650AE"/>
    <w:rsid w:val="00770D2C"/>
    <w:rsid w:val="00771FEA"/>
    <w:rsid w:val="0077697A"/>
    <w:rsid w:val="00777BB0"/>
    <w:rsid w:val="0078064C"/>
    <w:rsid w:val="00791426"/>
    <w:rsid w:val="00794E8C"/>
    <w:rsid w:val="00797CBD"/>
    <w:rsid w:val="007A44B5"/>
    <w:rsid w:val="007C3D6C"/>
    <w:rsid w:val="007C599D"/>
    <w:rsid w:val="007D041D"/>
    <w:rsid w:val="007E24EB"/>
    <w:rsid w:val="007E72F1"/>
    <w:rsid w:val="007E7CD9"/>
    <w:rsid w:val="007E7E53"/>
    <w:rsid w:val="007F454C"/>
    <w:rsid w:val="00802585"/>
    <w:rsid w:val="008136C7"/>
    <w:rsid w:val="0081508C"/>
    <w:rsid w:val="00815DD8"/>
    <w:rsid w:val="008165EF"/>
    <w:rsid w:val="00823520"/>
    <w:rsid w:val="00824BEB"/>
    <w:rsid w:val="00830C2D"/>
    <w:rsid w:val="00835355"/>
    <w:rsid w:val="0083793D"/>
    <w:rsid w:val="008530D1"/>
    <w:rsid w:val="00854482"/>
    <w:rsid w:val="00857A5C"/>
    <w:rsid w:val="00861ACB"/>
    <w:rsid w:val="008649F2"/>
    <w:rsid w:val="00866319"/>
    <w:rsid w:val="0087267B"/>
    <w:rsid w:val="00872D76"/>
    <w:rsid w:val="00873273"/>
    <w:rsid w:val="00884A81"/>
    <w:rsid w:val="00884F90"/>
    <w:rsid w:val="00885B5F"/>
    <w:rsid w:val="008900E1"/>
    <w:rsid w:val="0089498C"/>
    <w:rsid w:val="008A0811"/>
    <w:rsid w:val="008A266C"/>
    <w:rsid w:val="008A5AA7"/>
    <w:rsid w:val="008A6C93"/>
    <w:rsid w:val="008B213F"/>
    <w:rsid w:val="008B2D77"/>
    <w:rsid w:val="008B380F"/>
    <w:rsid w:val="008E04DC"/>
    <w:rsid w:val="008E16ED"/>
    <w:rsid w:val="008E4CCF"/>
    <w:rsid w:val="008E6631"/>
    <w:rsid w:val="008F1FB8"/>
    <w:rsid w:val="008F550E"/>
    <w:rsid w:val="008F5FB0"/>
    <w:rsid w:val="008F66F3"/>
    <w:rsid w:val="0090075B"/>
    <w:rsid w:val="00901A70"/>
    <w:rsid w:val="00905114"/>
    <w:rsid w:val="009053AC"/>
    <w:rsid w:val="00905C31"/>
    <w:rsid w:val="00913328"/>
    <w:rsid w:val="00922825"/>
    <w:rsid w:val="00925094"/>
    <w:rsid w:val="00927311"/>
    <w:rsid w:val="00931F2B"/>
    <w:rsid w:val="00933F58"/>
    <w:rsid w:val="00934294"/>
    <w:rsid w:val="00935E5A"/>
    <w:rsid w:val="009449A4"/>
    <w:rsid w:val="00944CD5"/>
    <w:rsid w:val="00945AE2"/>
    <w:rsid w:val="009479CC"/>
    <w:rsid w:val="00947B47"/>
    <w:rsid w:val="00950DC1"/>
    <w:rsid w:val="0095143E"/>
    <w:rsid w:val="00954C79"/>
    <w:rsid w:val="0096143D"/>
    <w:rsid w:val="00961E6E"/>
    <w:rsid w:val="009632A9"/>
    <w:rsid w:val="0097047E"/>
    <w:rsid w:val="00970BD2"/>
    <w:rsid w:val="00974C55"/>
    <w:rsid w:val="0098363F"/>
    <w:rsid w:val="0099152A"/>
    <w:rsid w:val="009965F4"/>
    <w:rsid w:val="0099733A"/>
    <w:rsid w:val="009A3BA7"/>
    <w:rsid w:val="009B03A2"/>
    <w:rsid w:val="009B10AE"/>
    <w:rsid w:val="009B426D"/>
    <w:rsid w:val="009B6173"/>
    <w:rsid w:val="009B7B27"/>
    <w:rsid w:val="009C56EB"/>
    <w:rsid w:val="009C6F61"/>
    <w:rsid w:val="009C785E"/>
    <w:rsid w:val="009D07EE"/>
    <w:rsid w:val="009D2850"/>
    <w:rsid w:val="009D4A1E"/>
    <w:rsid w:val="009D78B9"/>
    <w:rsid w:val="009E2361"/>
    <w:rsid w:val="009E7576"/>
    <w:rsid w:val="009F3099"/>
    <w:rsid w:val="009F6C10"/>
    <w:rsid w:val="00A03282"/>
    <w:rsid w:val="00A1187E"/>
    <w:rsid w:val="00A1366F"/>
    <w:rsid w:val="00A13B33"/>
    <w:rsid w:val="00A14F52"/>
    <w:rsid w:val="00A17CFC"/>
    <w:rsid w:val="00A30182"/>
    <w:rsid w:val="00A37B65"/>
    <w:rsid w:val="00A4111B"/>
    <w:rsid w:val="00A42D7D"/>
    <w:rsid w:val="00A513F4"/>
    <w:rsid w:val="00A516F6"/>
    <w:rsid w:val="00A53865"/>
    <w:rsid w:val="00A563E3"/>
    <w:rsid w:val="00A57C40"/>
    <w:rsid w:val="00A615D2"/>
    <w:rsid w:val="00A721D9"/>
    <w:rsid w:val="00A8236E"/>
    <w:rsid w:val="00A833BD"/>
    <w:rsid w:val="00A97312"/>
    <w:rsid w:val="00AA000D"/>
    <w:rsid w:val="00AA2F24"/>
    <w:rsid w:val="00AA3966"/>
    <w:rsid w:val="00AA3B23"/>
    <w:rsid w:val="00AA526A"/>
    <w:rsid w:val="00AA73EA"/>
    <w:rsid w:val="00AC1B1A"/>
    <w:rsid w:val="00AC463C"/>
    <w:rsid w:val="00AE6372"/>
    <w:rsid w:val="00AF18B2"/>
    <w:rsid w:val="00AF278A"/>
    <w:rsid w:val="00AF7BA3"/>
    <w:rsid w:val="00B01089"/>
    <w:rsid w:val="00B048C5"/>
    <w:rsid w:val="00B159A2"/>
    <w:rsid w:val="00B167A5"/>
    <w:rsid w:val="00B212B4"/>
    <w:rsid w:val="00B21DFE"/>
    <w:rsid w:val="00B21E90"/>
    <w:rsid w:val="00B25881"/>
    <w:rsid w:val="00B26E5D"/>
    <w:rsid w:val="00B27B6A"/>
    <w:rsid w:val="00B314B6"/>
    <w:rsid w:val="00B325DB"/>
    <w:rsid w:val="00B3268D"/>
    <w:rsid w:val="00B37BAA"/>
    <w:rsid w:val="00B457E0"/>
    <w:rsid w:val="00B5416D"/>
    <w:rsid w:val="00B55427"/>
    <w:rsid w:val="00B56839"/>
    <w:rsid w:val="00B57F8A"/>
    <w:rsid w:val="00B64533"/>
    <w:rsid w:val="00B73F9F"/>
    <w:rsid w:val="00B819DF"/>
    <w:rsid w:val="00B90639"/>
    <w:rsid w:val="00B92F36"/>
    <w:rsid w:val="00B966B8"/>
    <w:rsid w:val="00BA001A"/>
    <w:rsid w:val="00BA2B9E"/>
    <w:rsid w:val="00BA3E59"/>
    <w:rsid w:val="00BA4897"/>
    <w:rsid w:val="00BB5EB6"/>
    <w:rsid w:val="00BC382B"/>
    <w:rsid w:val="00BC7309"/>
    <w:rsid w:val="00BC7CA5"/>
    <w:rsid w:val="00BD01DD"/>
    <w:rsid w:val="00BD0F9F"/>
    <w:rsid w:val="00BE0C88"/>
    <w:rsid w:val="00BE18A1"/>
    <w:rsid w:val="00BE6D58"/>
    <w:rsid w:val="00BF0E89"/>
    <w:rsid w:val="00BF3278"/>
    <w:rsid w:val="00BF5FAC"/>
    <w:rsid w:val="00BF74FE"/>
    <w:rsid w:val="00C0022E"/>
    <w:rsid w:val="00C00813"/>
    <w:rsid w:val="00C052AD"/>
    <w:rsid w:val="00C114EB"/>
    <w:rsid w:val="00C27DE5"/>
    <w:rsid w:val="00C306E1"/>
    <w:rsid w:val="00C33B02"/>
    <w:rsid w:val="00C3734C"/>
    <w:rsid w:val="00C54F54"/>
    <w:rsid w:val="00C571C2"/>
    <w:rsid w:val="00C57687"/>
    <w:rsid w:val="00C60C11"/>
    <w:rsid w:val="00C63C1F"/>
    <w:rsid w:val="00C70E87"/>
    <w:rsid w:val="00C806E1"/>
    <w:rsid w:val="00C84FEB"/>
    <w:rsid w:val="00C8768D"/>
    <w:rsid w:val="00C96B36"/>
    <w:rsid w:val="00CA3744"/>
    <w:rsid w:val="00CB0247"/>
    <w:rsid w:val="00CB6B06"/>
    <w:rsid w:val="00CB74A3"/>
    <w:rsid w:val="00CC241C"/>
    <w:rsid w:val="00CC3C5F"/>
    <w:rsid w:val="00CC5CB7"/>
    <w:rsid w:val="00CD7214"/>
    <w:rsid w:val="00CE16B2"/>
    <w:rsid w:val="00CE4FF1"/>
    <w:rsid w:val="00CE73DA"/>
    <w:rsid w:val="00CF0405"/>
    <w:rsid w:val="00CF0D3B"/>
    <w:rsid w:val="00D069EA"/>
    <w:rsid w:val="00D1275E"/>
    <w:rsid w:val="00D13725"/>
    <w:rsid w:val="00D14D13"/>
    <w:rsid w:val="00D1519F"/>
    <w:rsid w:val="00D1701A"/>
    <w:rsid w:val="00D35CEE"/>
    <w:rsid w:val="00D409E6"/>
    <w:rsid w:val="00D411EA"/>
    <w:rsid w:val="00D43AED"/>
    <w:rsid w:val="00D452C6"/>
    <w:rsid w:val="00D472DD"/>
    <w:rsid w:val="00D527AD"/>
    <w:rsid w:val="00D52B6E"/>
    <w:rsid w:val="00D63D08"/>
    <w:rsid w:val="00D6642B"/>
    <w:rsid w:val="00D701F1"/>
    <w:rsid w:val="00D84457"/>
    <w:rsid w:val="00D95B4D"/>
    <w:rsid w:val="00D96006"/>
    <w:rsid w:val="00D978BD"/>
    <w:rsid w:val="00DA0588"/>
    <w:rsid w:val="00DB3319"/>
    <w:rsid w:val="00DB4C8F"/>
    <w:rsid w:val="00DC0096"/>
    <w:rsid w:val="00DC7EDC"/>
    <w:rsid w:val="00DD0676"/>
    <w:rsid w:val="00DD103D"/>
    <w:rsid w:val="00DD2977"/>
    <w:rsid w:val="00DD3901"/>
    <w:rsid w:val="00DD3EE4"/>
    <w:rsid w:val="00DD3FC8"/>
    <w:rsid w:val="00DD53F6"/>
    <w:rsid w:val="00DD762F"/>
    <w:rsid w:val="00DD778A"/>
    <w:rsid w:val="00DE2808"/>
    <w:rsid w:val="00DE2B11"/>
    <w:rsid w:val="00DE4604"/>
    <w:rsid w:val="00DE6B2C"/>
    <w:rsid w:val="00DE7A9C"/>
    <w:rsid w:val="00E01BAC"/>
    <w:rsid w:val="00E02805"/>
    <w:rsid w:val="00E06F13"/>
    <w:rsid w:val="00E13541"/>
    <w:rsid w:val="00E159B3"/>
    <w:rsid w:val="00E26473"/>
    <w:rsid w:val="00E33D74"/>
    <w:rsid w:val="00E35ED4"/>
    <w:rsid w:val="00E4259E"/>
    <w:rsid w:val="00E47656"/>
    <w:rsid w:val="00E67EBB"/>
    <w:rsid w:val="00E76113"/>
    <w:rsid w:val="00E8009E"/>
    <w:rsid w:val="00E81965"/>
    <w:rsid w:val="00E83906"/>
    <w:rsid w:val="00E9096C"/>
    <w:rsid w:val="00E92FFA"/>
    <w:rsid w:val="00E94ABB"/>
    <w:rsid w:val="00EA15E5"/>
    <w:rsid w:val="00EB19B3"/>
    <w:rsid w:val="00EB3FCF"/>
    <w:rsid w:val="00EB49EC"/>
    <w:rsid w:val="00EB6614"/>
    <w:rsid w:val="00EB790B"/>
    <w:rsid w:val="00EC078E"/>
    <w:rsid w:val="00EC287F"/>
    <w:rsid w:val="00EC2B61"/>
    <w:rsid w:val="00EC73FF"/>
    <w:rsid w:val="00ED283A"/>
    <w:rsid w:val="00ED47B0"/>
    <w:rsid w:val="00ED47BA"/>
    <w:rsid w:val="00EE2DE0"/>
    <w:rsid w:val="00EF45DB"/>
    <w:rsid w:val="00EF4EBF"/>
    <w:rsid w:val="00EF604D"/>
    <w:rsid w:val="00EF77C2"/>
    <w:rsid w:val="00F04F17"/>
    <w:rsid w:val="00F229F1"/>
    <w:rsid w:val="00F25529"/>
    <w:rsid w:val="00F27864"/>
    <w:rsid w:val="00F3209F"/>
    <w:rsid w:val="00F37244"/>
    <w:rsid w:val="00F457E4"/>
    <w:rsid w:val="00F45D21"/>
    <w:rsid w:val="00F54F09"/>
    <w:rsid w:val="00F6031A"/>
    <w:rsid w:val="00F65661"/>
    <w:rsid w:val="00F66D54"/>
    <w:rsid w:val="00F67812"/>
    <w:rsid w:val="00F71401"/>
    <w:rsid w:val="00F77249"/>
    <w:rsid w:val="00F7781E"/>
    <w:rsid w:val="00F81630"/>
    <w:rsid w:val="00F82F8A"/>
    <w:rsid w:val="00F93B9D"/>
    <w:rsid w:val="00F93EDF"/>
    <w:rsid w:val="00FA77E0"/>
    <w:rsid w:val="00FB0935"/>
    <w:rsid w:val="00FB358A"/>
    <w:rsid w:val="00FC25A5"/>
    <w:rsid w:val="00FC41D0"/>
    <w:rsid w:val="00FD19E6"/>
    <w:rsid w:val="00FD1C67"/>
    <w:rsid w:val="00FD4412"/>
    <w:rsid w:val="00FD61A5"/>
    <w:rsid w:val="00FD6EC3"/>
    <w:rsid w:val="00FE0EEB"/>
    <w:rsid w:val="00FF31BD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8CD3"/>
  <w15:chartTrackingRefBased/>
  <w15:docId w15:val="{F8ED1711-8B67-4234-AF01-82B3A03B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8A4"/>
    <w:pPr>
      <w:spacing w:after="160" w:line="259" w:lineRule="auto"/>
      <w:jc w:val="left"/>
    </w:pPr>
  </w:style>
  <w:style w:type="paragraph" w:styleId="1">
    <w:name w:val="heading 1"/>
    <w:basedOn w:val="a"/>
    <w:link w:val="10"/>
    <w:uiPriority w:val="9"/>
    <w:qFormat/>
    <w:rsid w:val="00445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8A4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2D38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2D38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D38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ідзаголовок Знак"/>
    <w:basedOn w:val="a0"/>
    <w:link w:val="a6"/>
    <w:uiPriority w:val="11"/>
    <w:rsid w:val="002D38A4"/>
    <w:rPr>
      <w:rFonts w:eastAsiaTheme="minorEastAsia"/>
      <w:color w:val="5A5A5A" w:themeColor="text1" w:themeTint="A5"/>
      <w:spacing w:val="15"/>
    </w:rPr>
  </w:style>
  <w:style w:type="character" w:styleId="a8">
    <w:name w:val="Unresolved Mention"/>
    <w:basedOn w:val="a0"/>
    <w:uiPriority w:val="99"/>
    <w:semiHidden/>
    <w:unhideWhenUsed/>
    <w:rsid w:val="00C33B0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4587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E07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2231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31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53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1F4C6A"/>
                                <w:right w:val="none" w:sz="0" w:space="0" w:color="auto"/>
                              </w:divBdr>
                              <w:divsChild>
                                <w:div w:id="94878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7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2633">
                  <w:marLeft w:val="0"/>
                  <w:marRight w:val="0"/>
                  <w:marTop w:val="0"/>
                  <w:marBottom w:val="0"/>
                  <w:divBdr>
                    <w:top w:val="single" w:sz="18" w:space="11" w:color="5E98BD"/>
                    <w:left w:val="none" w:sz="0" w:space="0" w:color="auto"/>
                    <w:bottom w:val="single" w:sz="18" w:space="11" w:color="5E98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milnuk.vn.ua/pidozryuvanogo-u-skoyenni-dtp-vnaslidok-chogo-zagynuly-12-osib-zalyshyly-pid-vartoyu/" TargetMode="External"/><Relationship Id="rId13" Type="http://schemas.openxmlformats.org/officeDocument/2006/relationships/hyperlink" Target="https://naparise.com/posts/na-vinnychchyni-cherez-apeliatsiinu-instantsiiu-hromadi-povernuly-hidrosporudu" TargetMode="External"/><Relationship Id="rId18" Type="http://schemas.openxmlformats.org/officeDocument/2006/relationships/hyperlink" Target="https://vinbazar.com/news/podiyi/deputat-derjdumi-rf-prograv-apelyatsiiyu-u-vinnitsii" TargetMode="External"/><Relationship Id="rId26" Type="http://schemas.openxmlformats.org/officeDocument/2006/relationships/hyperlink" Target="https://femida.ua/wp-content/uploads/2023/09/FemidaUA_N_3_veresen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tatv.com.ua/kryminal/vinnytskyy-apelyatsiynyy-sud-rozhlyanuv" TargetMode="External"/><Relationship Id="rId7" Type="http://schemas.openxmlformats.org/officeDocument/2006/relationships/hyperlink" Target="https://vinnitsa.info/article/na-vinnychchyni-vodiya-vantazhivky-yakoho-pidozryuyut-u-skoyenni-dtp-z-12-zahyblymy-zalyshyly-pid-vartoyu" TargetMode="External"/><Relationship Id="rId12" Type="http://schemas.openxmlformats.org/officeDocument/2006/relationships/hyperlink" Target="https://vn.20minut.ua/Kryminal/advokat-boyovika-dnr-podav-apelyatsiyu-ta-hotiv-yogo-zvilniti-z-pid-va-11880830.html" TargetMode="External"/><Relationship Id="rId17" Type="http://schemas.openxmlformats.org/officeDocument/2006/relationships/hyperlink" Target="https://naparise.com/posts/u-vinnytsi-oholosyly-vyrok-rosiiskomu-deputatu-horokhovu-advokatka-iedynorosa-namahalas-oskarzhyty-poperednie-rishennia" TargetMode="External"/><Relationship Id="rId25" Type="http://schemas.openxmlformats.org/officeDocument/2006/relationships/hyperlink" Target="https://ilikenews.com/news/rehiony/novyny-vinnychchyny/vinnytskyy-apelyatsiynyy-sud-za-vymohoyu-prokurora-posyly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yvin.com.ua/news/21844-na-vinnychchyni-poperedyly-fakt-nezakonnoho-zavolodinnia-hidrosporudoiu-vartistiu-19-mln-hrn" TargetMode="External"/><Relationship Id="rId20" Type="http://schemas.openxmlformats.org/officeDocument/2006/relationships/hyperlink" Target="https://expertize-journal.org.ua/zovnishni-novyny/10013-vinnickij-apelyacijnij-sud-rozglyanuv-pershu-spravu-shodo-deputata-rf" TargetMode="External"/><Relationship Id="rId1" Type="http://schemas.openxmlformats.org/officeDocument/2006/relationships/styles" Target="styles.xml"/><Relationship Id="rId6" Type="http://schemas.openxmlformats.org/officeDocument/2006/relationships/hyperlink" Target="https://vinbazar.com/news/podiyi/vodiya-vantajivki-yakiy-stav-uchasnikom-dtp-z-12-zagiblimi-na-vinnichchini-zalishili-pid-vartoyu-sud-vidhiliv-apelya" TargetMode="External"/><Relationship Id="rId11" Type="http://schemas.openxmlformats.org/officeDocument/2006/relationships/hyperlink" Target="https://news.vn.ua/u-vinnytsi-zalyshyly-pid-vartoiu-cholovika-iakoho-pidozriuiut-v-uchasti-v-terorystychniy-orhanizatsii-dnr/" TargetMode="External"/><Relationship Id="rId24" Type="http://schemas.openxmlformats.org/officeDocument/2006/relationships/hyperlink" Target="https://vinnitsa.info/article/vinnytskyy-apelyatsiynyy-sud-za-vymohoyu-prokurora-posylyv-vidpovidalnist-vodiyu-yakyy-nasmert-zbyv-dytynu-u-lityni" TargetMode="External"/><Relationship Id="rId5" Type="http://schemas.openxmlformats.org/officeDocument/2006/relationships/hyperlink" Target="https://vn.20minut.ua/Kryminal/sprava-z-12-zagiblimi-pid-brodetskim-vodiya-furi-y-nadali-budut-trimat-11878433.html" TargetMode="External"/><Relationship Id="rId15" Type="http://schemas.openxmlformats.org/officeDocument/2006/relationships/hyperlink" Target="https://vn.20minut.ua/Kryminal/prokuratura-poperedila-nezakonne-zavolodinnya-gidrosporudoyu-u-lipovts-11881413.html" TargetMode="External"/><Relationship Id="rId23" Type="http://schemas.openxmlformats.org/officeDocument/2006/relationships/hyperlink" Target="https://magnolia-tv.com/news/96255-na-vinnychchyni-apelyatsiynyy-sud-zalyshyv-bez-zmin-obvynuvalnyy-vyrok-bezzhalnom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nnitsa.info/article/sud-u-vinnytsi-zalyshyv-pid-vartoyu-boyovyka-slavyanskoho-polku-dnr" TargetMode="External"/><Relationship Id="rId19" Type="http://schemas.openxmlformats.org/officeDocument/2006/relationships/hyperlink" Target="https://vinnitsa.info/article/15-rokiv-pozbavlennya-voli-i-vsoho-mayna-vinnytskyy-apelyatsiynyy-sud-rozhlyanuv-pershu-spravu-shchodo-deputata-rf" TargetMode="External"/><Relationship Id="rId4" Type="http://schemas.openxmlformats.org/officeDocument/2006/relationships/hyperlink" Target="https://suspilne.media/564015-avaria-z-dvanadcatma-zagiblimi-na-vinniccini-sud-vidhiliv-apelacijnu-skargu-vodia-vantazivki/" TargetMode="External"/><Relationship Id="rId9" Type="http://schemas.openxmlformats.org/officeDocument/2006/relationships/hyperlink" Target="https://kazatin.com/Kryminal/pid-vartoyu-zalishili-vodiya-dafa-scho-zitknuvsya-z-vazom-pid-brodetsk-11878755.html" TargetMode="External"/><Relationship Id="rId14" Type="http://schemas.openxmlformats.org/officeDocument/2006/relationships/hyperlink" Target="https://news.vn.ua/na-vinnychchyni-vyiavyly-nezakonne-prydbannia-hidrotekhnichnoi-sporudy/" TargetMode="External"/><Relationship Id="rId22" Type="http://schemas.openxmlformats.org/officeDocument/2006/relationships/hyperlink" Target="https://vn.20minut.ua/Podii/yakbi-viyshli-na-kontakt-ya-b-povidomila-sbu-chomu-advokati-zahischayu-11882411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5</Pages>
  <Words>6160</Words>
  <Characters>3512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Вінницький апеляційний суд</Company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 Надія Валеріївна</cp:lastModifiedBy>
  <cp:revision>27</cp:revision>
  <dcterms:created xsi:type="dcterms:W3CDTF">2023-09-04T06:37:00Z</dcterms:created>
  <dcterms:modified xsi:type="dcterms:W3CDTF">2023-10-16T08:43:00Z</dcterms:modified>
</cp:coreProperties>
</file>