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184" w:rsidRPr="001A239B" w:rsidRDefault="00EA3184" w:rsidP="0024734A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39B">
        <w:rPr>
          <w:rFonts w:ascii="Times New Roman" w:hAnsi="Times New Roman" w:cs="Times New Roman"/>
          <w:b/>
          <w:sz w:val="28"/>
          <w:szCs w:val="28"/>
        </w:rPr>
        <w:t>Вінницький апеляційний суд</w:t>
      </w:r>
    </w:p>
    <w:p w:rsidR="00EF07A1" w:rsidRPr="001A239B" w:rsidRDefault="00EA3184" w:rsidP="00EF07A1">
      <w:pPr>
        <w:pStyle w:val="af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23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 ЗМІ</w:t>
      </w:r>
    </w:p>
    <w:p w:rsidR="000E07CF" w:rsidRPr="00BB739A" w:rsidRDefault="00315CF9" w:rsidP="000E07CF">
      <w:pPr>
        <w:pStyle w:val="af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39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B073CC" w:rsidRPr="00BB739A">
        <w:rPr>
          <w:rFonts w:ascii="Times New Roman" w:hAnsi="Times New Roman" w:cs="Times New Roman"/>
          <w:color w:val="000000" w:themeColor="text1"/>
          <w:sz w:val="24"/>
          <w:szCs w:val="24"/>
        </w:rPr>
        <w:t>листопад</w:t>
      </w:r>
      <w:r w:rsidR="00FF43FA" w:rsidRPr="00BB73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3280" w:rsidRPr="00BB739A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 w:rsidR="00EA3184" w:rsidRPr="00BB73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р.)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2835"/>
        <w:gridCol w:w="3686"/>
        <w:gridCol w:w="2410"/>
        <w:gridCol w:w="1842"/>
        <w:gridCol w:w="1701"/>
      </w:tblGrid>
      <w:tr w:rsidR="00EA3184" w:rsidRPr="00BB739A" w:rsidTr="00E709C3">
        <w:tc>
          <w:tcPr>
            <w:tcW w:w="562" w:type="dxa"/>
            <w:shd w:val="clear" w:color="auto" w:fill="auto"/>
          </w:tcPr>
          <w:p w:rsidR="00EA3184" w:rsidRPr="00BB739A" w:rsidRDefault="00EA3184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2268" w:type="dxa"/>
            <w:shd w:val="clear" w:color="auto" w:fill="auto"/>
          </w:tcPr>
          <w:p w:rsidR="00EA3184" w:rsidRPr="00BB739A" w:rsidRDefault="00EA3184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 ЗМІ</w:t>
            </w:r>
          </w:p>
          <w:p w:rsidR="00EA3184" w:rsidRPr="00BB739A" w:rsidRDefault="00EA3184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A3184" w:rsidRPr="00BB739A" w:rsidRDefault="00EA3184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A3184" w:rsidRPr="00BB739A" w:rsidRDefault="00EA3184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A3184" w:rsidRPr="00BB739A" w:rsidRDefault="00EA3184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 публікації/теле-, радіопрограми</w:t>
            </w:r>
          </w:p>
        </w:tc>
        <w:tc>
          <w:tcPr>
            <w:tcW w:w="3686" w:type="dxa"/>
            <w:shd w:val="clear" w:color="auto" w:fill="auto"/>
          </w:tcPr>
          <w:p w:rsidR="00EA3184" w:rsidRPr="00BB739A" w:rsidRDefault="00EA3184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Посилання </w:t>
            </w:r>
          </w:p>
          <w:p w:rsidR="00EA3184" w:rsidRPr="00BB739A" w:rsidRDefault="00EA3184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 матеріал</w:t>
            </w:r>
          </w:p>
        </w:tc>
        <w:tc>
          <w:tcPr>
            <w:tcW w:w="2410" w:type="dxa"/>
            <w:shd w:val="clear" w:color="auto" w:fill="auto"/>
          </w:tcPr>
          <w:p w:rsidR="00EA3184" w:rsidRPr="00BB739A" w:rsidRDefault="00EA3184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публікації/</w:t>
            </w:r>
          </w:p>
          <w:p w:rsidR="00EA3184" w:rsidRPr="00BB739A" w:rsidRDefault="00EA3184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виходу в ефір</w:t>
            </w:r>
          </w:p>
          <w:p w:rsidR="00EA3184" w:rsidRPr="00BB739A" w:rsidRDefault="00EA3184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A3184" w:rsidRPr="00BB739A" w:rsidRDefault="00EA3184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Респондент /джерело інформації</w:t>
            </w:r>
          </w:p>
        </w:tc>
        <w:tc>
          <w:tcPr>
            <w:tcW w:w="1701" w:type="dxa"/>
            <w:shd w:val="clear" w:color="auto" w:fill="auto"/>
          </w:tcPr>
          <w:p w:rsidR="00EA3184" w:rsidRPr="00BB739A" w:rsidRDefault="00EA3184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</w:t>
            </w:r>
          </w:p>
        </w:tc>
      </w:tr>
      <w:tr w:rsidR="002B5EFD" w:rsidRPr="00BB739A" w:rsidTr="00E709C3">
        <w:trPr>
          <w:trHeight w:val="1276"/>
        </w:trPr>
        <w:tc>
          <w:tcPr>
            <w:tcW w:w="562" w:type="dxa"/>
            <w:shd w:val="clear" w:color="auto" w:fill="auto"/>
          </w:tcPr>
          <w:p w:rsidR="002B5EFD" w:rsidRPr="00BB739A" w:rsidRDefault="00DA06E5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Hlk77943570"/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2B5EFD" w:rsidRPr="00BB739A" w:rsidRDefault="00C6371F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sz w:val="24"/>
                <w:szCs w:val="24"/>
              </w:rPr>
              <w:t>Сайт газети «Вінниччина»</w:t>
            </w:r>
          </w:p>
        </w:tc>
        <w:tc>
          <w:tcPr>
            <w:tcW w:w="2835" w:type="dxa"/>
            <w:shd w:val="clear" w:color="auto" w:fill="auto"/>
          </w:tcPr>
          <w:p w:rsidR="002B5EFD" w:rsidRPr="00BB739A" w:rsidRDefault="00C6371F" w:rsidP="00FF43FA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«Підкоряюсь тільки закону»</w:t>
            </w:r>
          </w:p>
        </w:tc>
        <w:tc>
          <w:tcPr>
            <w:tcW w:w="3686" w:type="dxa"/>
            <w:shd w:val="clear" w:color="auto" w:fill="auto"/>
          </w:tcPr>
          <w:p w:rsidR="00C35E47" w:rsidRPr="00BB739A" w:rsidRDefault="00220BEF" w:rsidP="00C35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6371F" w:rsidRPr="00BB73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http://vinnichina.info/2021/11/03/%d0%bf%d1%96%d0%b4%d0%ba%d0%be%d1%80%d1%8f%d1%8e%d1%81%d1%8c-%d1%82%d1%96%d0%bb%d1%8c%d0%ba%d0%b8-%d0%b7%d0%b0%d0%ba%d0%be%d0%bd%d1%83/</w:t>
              </w:r>
            </w:hyperlink>
          </w:p>
          <w:p w:rsidR="00C6371F" w:rsidRPr="00BB739A" w:rsidRDefault="00C6371F" w:rsidP="00C35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sz w:val="24"/>
                <w:szCs w:val="24"/>
              </w:rPr>
              <w:t>+ публікація в газеті «Вінниччина» (№</w:t>
            </w:r>
            <w:r w:rsidR="00391419" w:rsidRPr="00BB7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39A">
              <w:rPr>
                <w:rFonts w:ascii="Times New Roman" w:hAnsi="Times New Roman" w:cs="Times New Roman"/>
                <w:sz w:val="24"/>
                <w:szCs w:val="24"/>
              </w:rPr>
              <w:t>44 від 03.11.2021)</w:t>
            </w:r>
          </w:p>
          <w:p w:rsidR="00C6371F" w:rsidRPr="00BB739A" w:rsidRDefault="00C6371F" w:rsidP="00C35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B5EFD" w:rsidRPr="00BB739A" w:rsidRDefault="00C6371F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03.11.2021</w:t>
            </w:r>
          </w:p>
        </w:tc>
        <w:tc>
          <w:tcPr>
            <w:tcW w:w="1842" w:type="dxa"/>
            <w:shd w:val="clear" w:color="auto" w:fill="auto"/>
          </w:tcPr>
          <w:p w:rsidR="007844A7" w:rsidRPr="00BB739A" w:rsidRDefault="00FF43FA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2B5EFD" w:rsidRPr="00BB739A" w:rsidRDefault="00C6371F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Надія Чорна,</w:t>
            </w:r>
          </w:p>
          <w:p w:rsidR="00C6371F" w:rsidRPr="00BB739A" w:rsidRDefault="00C6371F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Дана Дубова</w:t>
            </w:r>
          </w:p>
        </w:tc>
      </w:tr>
      <w:tr w:rsidR="00B53F7C" w:rsidRPr="00BB739A" w:rsidTr="00F7037C">
        <w:trPr>
          <w:trHeight w:val="1179"/>
        </w:trPr>
        <w:tc>
          <w:tcPr>
            <w:tcW w:w="562" w:type="dxa"/>
            <w:shd w:val="clear" w:color="auto" w:fill="auto"/>
          </w:tcPr>
          <w:p w:rsidR="00B53F7C" w:rsidRPr="00BB739A" w:rsidRDefault="00DA06E5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B53F7C" w:rsidRPr="00BB739A" w:rsidRDefault="00391419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sz w:val="24"/>
                <w:szCs w:val="24"/>
              </w:rPr>
              <w:t>Сайт «Depo. Вінниця»</w:t>
            </w:r>
          </w:p>
        </w:tc>
        <w:tc>
          <w:tcPr>
            <w:tcW w:w="2835" w:type="dxa"/>
            <w:shd w:val="clear" w:color="auto" w:fill="auto"/>
          </w:tcPr>
          <w:p w:rsidR="001738E6" w:rsidRDefault="00391419" w:rsidP="00FF43FA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Вінниці залишили під вартою чоловіка, якого підозрюють в співпраці з "ЛНР"</w:t>
            </w:r>
          </w:p>
          <w:p w:rsidR="009B034C" w:rsidRPr="00BB739A" w:rsidRDefault="009B034C" w:rsidP="00FF43FA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35E47" w:rsidRPr="00BB739A" w:rsidRDefault="00220BEF" w:rsidP="00C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91419" w:rsidRPr="00BB73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https://vn.depo.ua/ukr/vn/nove-202111031386545</w:t>
              </w:r>
            </w:hyperlink>
          </w:p>
          <w:p w:rsidR="00391419" w:rsidRPr="00BB739A" w:rsidRDefault="00391419" w:rsidP="00C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53F7C" w:rsidRPr="00BB739A" w:rsidRDefault="00391419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03.11.2021</w:t>
            </w:r>
          </w:p>
        </w:tc>
        <w:tc>
          <w:tcPr>
            <w:tcW w:w="1842" w:type="dxa"/>
            <w:shd w:val="clear" w:color="auto" w:fill="auto"/>
          </w:tcPr>
          <w:p w:rsidR="007844A7" w:rsidRPr="00BB739A" w:rsidRDefault="00C35E47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B53F7C" w:rsidRPr="00BB739A" w:rsidRDefault="00391419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 Дмитрук</w:t>
            </w:r>
          </w:p>
        </w:tc>
      </w:tr>
      <w:tr w:rsidR="00B06381" w:rsidRPr="00BB739A" w:rsidTr="00E709C3">
        <w:trPr>
          <w:trHeight w:val="1226"/>
        </w:trPr>
        <w:tc>
          <w:tcPr>
            <w:tcW w:w="562" w:type="dxa"/>
            <w:shd w:val="clear" w:color="auto" w:fill="auto"/>
          </w:tcPr>
          <w:p w:rsidR="00B06381" w:rsidRPr="00BB739A" w:rsidRDefault="00B06381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B06381" w:rsidRPr="00BB739A" w:rsidRDefault="00391419" w:rsidP="00B063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sz w:val="24"/>
                <w:szCs w:val="24"/>
              </w:rPr>
              <w:t>Вінницький бізнес-портал «Vinbazar»</w:t>
            </w:r>
          </w:p>
        </w:tc>
        <w:tc>
          <w:tcPr>
            <w:tcW w:w="2835" w:type="dxa"/>
            <w:shd w:val="clear" w:color="auto" w:fill="auto"/>
          </w:tcPr>
          <w:p w:rsidR="00B06381" w:rsidRPr="00BB739A" w:rsidRDefault="00391419" w:rsidP="00375BA3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Вінниці суд залишив під вартою ймовірного бойовика «ЛНР»</w:t>
            </w:r>
          </w:p>
        </w:tc>
        <w:tc>
          <w:tcPr>
            <w:tcW w:w="3686" w:type="dxa"/>
            <w:shd w:val="clear" w:color="auto" w:fill="auto"/>
          </w:tcPr>
          <w:p w:rsidR="00FF2AC2" w:rsidRPr="00BB739A" w:rsidRDefault="00220BEF" w:rsidP="00C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91419" w:rsidRPr="00BB73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https://vinbazar.com/news/rizne/u-vinnitsii-sud-zalishiv-pid-vartoyu-ymovirnogo-boyovika-lnr</w:t>
              </w:r>
            </w:hyperlink>
          </w:p>
          <w:p w:rsidR="00391419" w:rsidRPr="00BB739A" w:rsidRDefault="00391419" w:rsidP="00C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06381" w:rsidRPr="00BB739A" w:rsidRDefault="00391419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03.11.2021</w:t>
            </w:r>
          </w:p>
        </w:tc>
        <w:tc>
          <w:tcPr>
            <w:tcW w:w="1842" w:type="dxa"/>
            <w:shd w:val="clear" w:color="auto" w:fill="auto"/>
          </w:tcPr>
          <w:p w:rsidR="00B06381" w:rsidRPr="00BB739A" w:rsidRDefault="00FF2AC2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B06381" w:rsidRPr="00BB739A" w:rsidRDefault="00FF2AC2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4D403E" w:rsidRPr="00BB739A" w:rsidTr="00F65516">
        <w:trPr>
          <w:trHeight w:val="690"/>
        </w:trPr>
        <w:tc>
          <w:tcPr>
            <w:tcW w:w="562" w:type="dxa"/>
            <w:shd w:val="clear" w:color="auto" w:fill="auto"/>
          </w:tcPr>
          <w:p w:rsidR="004D403E" w:rsidRPr="00BB739A" w:rsidRDefault="00D0695D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4D403E" w:rsidRPr="00BB739A" w:rsidRDefault="00391419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sz w:val="24"/>
                <w:szCs w:val="24"/>
              </w:rPr>
              <w:t>Сайт «Новини Вінниці»</w:t>
            </w:r>
          </w:p>
        </w:tc>
        <w:tc>
          <w:tcPr>
            <w:tcW w:w="2835" w:type="dxa"/>
            <w:shd w:val="clear" w:color="auto" w:fill="auto"/>
          </w:tcPr>
          <w:p w:rsidR="004D403E" w:rsidRPr="00BB739A" w:rsidRDefault="00391419" w:rsidP="00375BA3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Вінницький апеляційний суд залишив під вартою ймовірного учасника </w:t>
            </w: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терористичної організації «ЛНР»</w:t>
            </w:r>
          </w:p>
        </w:tc>
        <w:tc>
          <w:tcPr>
            <w:tcW w:w="3686" w:type="dxa"/>
            <w:shd w:val="clear" w:color="auto" w:fill="auto"/>
          </w:tcPr>
          <w:p w:rsidR="00FF2AC2" w:rsidRPr="00BB739A" w:rsidRDefault="00220BEF" w:rsidP="00C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91419" w:rsidRPr="00BB73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https://www.news.vn.ua/vinnyts-kyy-apeliatsiynyy-sud-zalyshyv-pid-vartoiu-ymovirnoho-</w:t>
              </w:r>
              <w:r w:rsidR="00391419" w:rsidRPr="00BB73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uchasnyka-terorystychnoi-orhanizatsii-lnr/</w:t>
              </w:r>
            </w:hyperlink>
          </w:p>
          <w:p w:rsidR="00391419" w:rsidRPr="00BB739A" w:rsidRDefault="00391419" w:rsidP="00C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D403E" w:rsidRPr="00BB739A" w:rsidRDefault="00391419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03.11.2021</w:t>
            </w:r>
          </w:p>
        </w:tc>
        <w:tc>
          <w:tcPr>
            <w:tcW w:w="1842" w:type="dxa"/>
            <w:shd w:val="clear" w:color="auto" w:fill="auto"/>
          </w:tcPr>
          <w:p w:rsidR="004D403E" w:rsidRPr="00BB739A" w:rsidRDefault="00FF2AC2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4D403E" w:rsidRPr="00BB739A" w:rsidRDefault="00FF2AC2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B404B1" w:rsidRPr="00BB739A" w:rsidTr="00E709C3">
        <w:trPr>
          <w:trHeight w:val="1025"/>
        </w:trPr>
        <w:tc>
          <w:tcPr>
            <w:tcW w:w="562" w:type="dxa"/>
            <w:shd w:val="clear" w:color="auto" w:fill="auto"/>
          </w:tcPr>
          <w:p w:rsidR="00B404B1" w:rsidRPr="00BB739A" w:rsidRDefault="00D0695D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B404B1" w:rsidRPr="00BB739A" w:rsidRDefault="00391419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sz w:val="24"/>
                <w:szCs w:val="24"/>
              </w:rPr>
              <w:t>Вінницький інформаційний портал «Veж</w:t>
            </w:r>
            <w:r w:rsidR="00A907DC" w:rsidRPr="00BB739A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</w:tc>
        <w:tc>
          <w:tcPr>
            <w:tcW w:w="2835" w:type="dxa"/>
            <w:shd w:val="clear" w:color="auto" w:fill="auto"/>
          </w:tcPr>
          <w:p w:rsidR="00B404B1" w:rsidRPr="00BB739A" w:rsidRDefault="00391419" w:rsidP="00375BA3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Вінницький суд залишив під вартою ймовірного учасника так званої “ЛНР”, який співпрацював з ФСБ</w:t>
            </w:r>
          </w:p>
          <w:p w:rsidR="00F7037C" w:rsidRPr="00BB739A" w:rsidRDefault="00F7037C" w:rsidP="00375BA3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FF2AC2" w:rsidRPr="00BB739A" w:rsidRDefault="00220BEF" w:rsidP="00C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91419" w:rsidRPr="00BB73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https://vezha.ua/vinnytskyj-sud-zalyshyv-pid-vartoyu-jmovirnogo-uchasnyka-tak-zvanoyi-lnr-yakyj-spivpratsyuvav-z-fsb/</w:t>
              </w:r>
            </w:hyperlink>
          </w:p>
          <w:p w:rsidR="00391419" w:rsidRPr="00BB739A" w:rsidRDefault="00391419" w:rsidP="00C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404B1" w:rsidRPr="00BB739A" w:rsidRDefault="00A907DC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03.11.2021</w:t>
            </w:r>
          </w:p>
        </w:tc>
        <w:tc>
          <w:tcPr>
            <w:tcW w:w="1842" w:type="dxa"/>
            <w:shd w:val="clear" w:color="auto" w:fill="auto"/>
          </w:tcPr>
          <w:p w:rsidR="00B404B1" w:rsidRPr="00BB739A" w:rsidRDefault="00FF2AC2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B404B1" w:rsidRPr="00BB739A" w:rsidRDefault="00FF2AC2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5D25D1" w:rsidRPr="00BB739A" w:rsidTr="00E709C3">
        <w:trPr>
          <w:trHeight w:val="1025"/>
        </w:trPr>
        <w:tc>
          <w:tcPr>
            <w:tcW w:w="562" w:type="dxa"/>
            <w:shd w:val="clear" w:color="auto" w:fill="auto"/>
          </w:tcPr>
          <w:p w:rsidR="005D25D1" w:rsidRPr="00BB739A" w:rsidRDefault="007C36F6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5D25D1" w:rsidRPr="00BB739A" w:rsidRDefault="00A907DC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sz w:val="24"/>
                <w:szCs w:val="24"/>
              </w:rPr>
              <w:t>Сайт «Na Парижі»</w:t>
            </w:r>
          </w:p>
        </w:tc>
        <w:tc>
          <w:tcPr>
            <w:tcW w:w="2835" w:type="dxa"/>
            <w:shd w:val="clear" w:color="auto" w:fill="auto"/>
          </w:tcPr>
          <w:p w:rsidR="005D25D1" w:rsidRPr="00BB739A" w:rsidRDefault="00A907DC" w:rsidP="00375BA3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Понад 700 тисяч застави має сплатити ексбойовик «ЛНР» та ймовірний агент ФСБ, аби вийти з вінницького СІЗО</w:t>
            </w:r>
          </w:p>
          <w:p w:rsidR="00F65516" w:rsidRPr="00BB739A" w:rsidRDefault="00F65516" w:rsidP="00375BA3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D25D1" w:rsidRPr="00BB739A" w:rsidRDefault="00220BEF" w:rsidP="00C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907DC" w:rsidRPr="00BB73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https://naparise.com/posts/ponad-700-tysiach-zastavy-maie-splatyty-eksboiovyk-lnr-ta-imovirnyi-ahent-fsb-aby-vyity-z-vinnytskoho-sizo</w:t>
              </w:r>
            </w:hyperlink>
          </w:p>
          <w:p w:rsidR="00A907DC" w:rsidRPr="00BB739A" w:rsidRDefault="00A907DC" w:rsidP="00C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D25D1" w:rsidRPr="00BB739A" w:rsidRDefault="00A907DC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03.11.2021</w:t>
            </w:r>
          </w:p>
        </w:tc>
        <w:tc>
          <w:tcPr>
            <w:tcW w:w="1842" w:type="dxa"/>
            <w:shd w:val="clear" w:color="auto" w:fill="auto"/>
          </w:tcPr>
          <w:p w:rsidR="005D25D1" w:rsidRPr="00BB739A" w:rsidRDefault="00A907DC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5D25D1" w:rsidRPr="00BB739A" w:rsidRDefault="00A907DC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 Мельник</w:t>
            </w:r>
          </w:p>
        </w:tc>
      </w:tr>
      <w:tr w:rsidR="003C5863" w:rsidRPr="00BB739A" w:rsidTr="00E709C3">
        <w:trPr>
          <w:trHeight w:val="1226"/>
        </w:trPr>
        <w:tc>
          <w:tcPr>
            <w:tcW w:w="562" w:type="dxa"/>
            <w:shd w:val="clear" w:color="auto" w:fill="auto"/>
          </w:tcPr>
          <w:p w:rsidR="003C5863" w:rsidRPr="00BB739A" w:rsidRDefault="007C36F6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3C5863" w:rsidRPr="00BB739A" w:rsidRDefault="00570DA6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sz w:val="24"/>
                <w:szCs w:val="24"/>
              </w:rPr>
              <w:t>Сaйт «33-й. Новини»</w:t>
            </w:r>
          </w:p>
        </w:tc>
        <w:tc>
          <w:tcPr>
            <w:tcW w:w="2835" w:type="dxa"/>
            <w:shd w:val="clear" w:color="auto" w:fill="auto"/>
          </w:tcPr>
          <w:p w:rsidR="003C5863" w:rsidRDefault="00570DA6" w:rsidP="00375BA3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Сепаратисту ЛНР, якого судитимуть у Вінниці, «світить» 15 років… Він під арештом і може вийти на волю під 713 тисяч застави – рішення Вінницького апеляційного суду</w:t>
            </w:r>
          </w:p>
          <w:p w:rsidR="009B034C" w:rsidRPr="00BB739A" w:rsidRDefault="009B034C" w:rsidP="00375BA3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33A94" w:rsidRPr="00BB739A" w:rsidRDefault="00220BEF" w:rsidP="00C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70DA6" w:rsidRPr="00BB73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https://33kanal.com/news/156933.html</w:t>
              </w:r>
            </w:hyperlink>
          </w:p>
          <w:p w:rsidR="00570DA6" w:rsidRPr="00BB739A" w:rsidRDefault="00570DA6" w:rsidP="00C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C5863" w:rsidRPr="00BB739A" w:rsidRDefault="00570DA6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04.11.2021</w:t>
            </w:r>
          </w:p>
        </w:tc>
        <w:tc>
          <w:tcPr>
            <w:tcW w:w="1842" w:type="dxa"/>
            <w:shd w:val="clear" w:color="auto" w:fill="auto"/>
          </w:tcPr>
          <w:p w:rsidR="003C5863" w:rsidRPr="00BB739A" w:rsidRDefault="00570DA6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3C5863" w:rsidRPr="00BB739A" w:rsidRDefault="00570DA6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7137B4" w:rsidRPr="00BB739A" w:rsidTr="00E709C3">
        <w:trPr>
          <w:trHeight w:val="1226"/>
        </w:trPr>
        <w:tc>
          <w:tcPr>
            <w:tcW w:w="562" w:type="dxa"/>
            <w:shd w:val="clear" w:color="auto" w:fill="auto"/>
          </w:tcPr>
          <w:p w:rsidR="007137B4" w:rsidRPr="00BB739A" w:rsidRDefault="007C36F6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7137B4" w:rsidRPr="00BB739A" w:rsidRDefault="00A23403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sz w:val="24"/>
                <w:szCs w:val="24"/>
              </w:rPr>
              <w:t>Сайт «</w:t>
            </w:r>
            <w:r w:rsidR="00703851" w:rsidRPr="00BB739A">
              <w:rPr>
                <w:rFonts w:ascii="Times New Roman" w:hAnsi="Times New Roman" w:cs="Times New Roman"/>
                <w:sz w:val="24"/>
                <w:szCs w:val="24"/>
              </w:rPr>
              <w:t>Вінниця.info»</w:t>
            </w:r>
          </w:p>
        </w:tc>
        <w:tc>
          <w:tcPr>
            <w:tcW w:w="2835" w:type="dxa"/>
            <w:shd w:val="clear" w:color="auto" w:fill="auto"/>
          </w:tcPr>
          <w:p w:rsidR="007137B4" w:rsidRPr="00BB739A" w:rsidRDefault="00A23403" w:rsidP="00375BA3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Вінницький апеляційний суд залишив під вартою підозрюваного в державній зраді, який працював на ФСБ</w:t>
            </w:r>
          </w:p>
        </w:tc>
        <w:tc>
          <w:tcPr>
            <w:tcW w:w="3686" w:type="dxa"/>
            <w:shd w:val="clear" w:color="auto" w:fill="auto"/>
          </w:tcPr>
          <w:p w:rsidR="00F905E7" w:rsidRPr="00BB739A" w:rsidRDefault="00220BEF" w:rsidP="00C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03851" w:rsidRPr="00BB73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https://www.vinnitsa.info/news/vinnyts-kyy-apelyatsiynyy-sud-zalyshyv-pid-vartoyu-pidozryuvanoho-v-derzhavniy-zradi-yakyy-pratsyuvav-na-fsb.html</w:t>
              </w:r>
            </w:hyperlink>
          </w:p>
          <w:p w:rsidR="00703851" w:rsidRPr="00BB739A" w:rsidRDefault="00703851" w:rsidP="00C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137B4" w:rsidRPr="00BB739A" w:rsidRDefault="00703851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04.11.2021</w:t>
            </w:r>
          </w:p>
        </w:tc>
        <w:tc>
          <w:tcPr>
            <w:tcW w:w="1842" w:type="dxa"/>
            <w:shd w:val="clear" w:color="auto" w:fill="auto"/>
          </w:tcPr>
          <w:p w:rsidR="007137B4" w:rsidRPr="00BB739A" w:rsidRDefault="00703851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7137B4" w:rsidRPr="00BB739A" w:rsidRDefault="00703851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75081C" w:rsidRPr="00BB739A" w:rsidTr="00E709C3">
        <w:trPr>
          <w:trHeight w:val="1226"/>
        </w:trPr>
        <w:tc>
          <w:tcPr>
            <w:tcW w:w="562" w:type="dxa"/>
            <w:shd w:val="clear" w:color="auto" w:fill="auto"/>
          </w:tcPr>
          <w:p w:rsidR="0075081C" w:rsidRPr="00BB739A" w:rsidRDefault="008B7109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  <w:shd w:val="clear" w:color="auto" w:fill="auto"/>
          </w:tcPr>
          <w:p w:rsidR="0075081C" w:rsidRPr="00BB739A" w:rsidRDefault="0008685E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sz w:val="24"/>
                <w:szCs w:val="24"/>
              </w:rPr>
              <w:t>Сайт «Бюро судової інформації» (спецпроект ІА «Центр журналістських розслідувань»)</w:t>
            </w:r>
          </w:p>
        </w:tc>
        <w:tc>
          <w:tcPr>
            <w:tcW w:w="2835" w:type="dxa"/>
            <w:shd w:val="clear" w:color="auto" w:fill="auto"/>
          </w:tcPr>
          <w:p w:rsidR="0075081C" w:rsidRPr="00BB739A" w:rsidRDefault="0008685E" w:rsidP="00375BA3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 у Вінниці залишив під вартою бойовика “ЛНР”, який намагався стати агентом СБУ</w:t>
            </w:r>
          </w:p>
        </w:tc>
        <w:tc>
          <w:tcPr>
            <w:tcW w:w="3686" w:type="dxa"/>
            <w:shd w:val="clear" w:color="auto" w:fill="auto"/>
          </w:tcPr>
          <w:p w:rsidR="008B7109" w:rsidRPr="00BB739A" w:rsidRDefault="00220BEF" w:rsidP="00C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8685E" w:rsidRPr="00BB73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https://court.investigator.org.ua/uk/2021/11/sud-u-vinnytsi-zalyshyv-pid-vartoyu-bojovyka-lnr-yakyj-namagavsya-staty-agentom-sbu/</w:t>
              </w:r>
            </w:hyperlink>
          </w:p>
          <w:p w:rsidR="0008685E" w:rsidRPr="00BB739A" w:rsidRDefault="0008685E" w:rsidP="00C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5081C" w:rsidRPr="00BB739A" w:rsidRDefault="0008685E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04.11.2021</w:t>
            </w:r>
          </w:p>
        </w:tc>
        <w:tc>
          <w:tcPr>
            <w:tcW w:w="1842" w:type="dxa"/>
            <w:shd w:val="clear" w:color="auto" w:fill="auto"/>
          </w:tcPr>
          <w:p w:rsidR="0075081C" w:rsidRPr="00BB739A" w:rsidRDefault="0008685E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75081C" w:rsidRPr="00BB739A" w:rsidRDefault="0008685E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623969" w:rsidRPr="00BB739A" w:rsidTr="00E709C3">
        <w:trPr>
          <w:trHeight w:val="1226"/>
        </w:trPr>
        <w:tc>
          <w:tcPr>
            <w:tcW w:w="562" w:type="dxa"/>
            <w:shd w:val="clear" w:color="auto" w:fill="auto"/>
          </w:tcPr>
          <w:p w:rsidR="00623969" w:rsidRPr="00BB739A" w:rsidRDefault="008A57E0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623969" w:rsidRPr="00BB739A" w:rsidRDefault="00FB2BE5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sz w:val="24"/>
                <w:szCs w:val="24"/>
              </w:rPr>
              <w:t>Сайт газети «20 хвилин»</w:t>
            </w:r>
          </w:p>
        </w:tc>
        <w:tc>
          <w:tcPr>
            <w:tcW w:w="2835" w:type="dxa"/>
            <w:shd w:val="clear" w:color="auto" w:fill="auto"/>
          </w:tcPr>
          <w:p w:rsidR="00623969" w:rsidRDefault="00FB2BE5" w:rsidP="00375BA3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«Куди його відпускати з такою підозрою?». Бойовик ЛНР приїхав до Вінниці на зустріч з… оперативником СБУ</w:t>
            </w:r>
          </w:p>
          <w:p w:rsidR="009B034C" w:rsidRPr="00BB739A" w:rsidRDefault="009B034C" w:rsidP="00375BA3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172F0" w:rsidRPr="00BB739A" w:rsidRDefault="00220BEF" w:rsidP="0011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1172F0" w:rsidRPr="00BB73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https://vn.20minut.ua/Podii/kudi-yogo-vidpuskati-z-takoyu-pidozroyu-boyovik-lnr-priyihav-do-vinnit-11455536.html</w:t>
              </w:r>
            </w:hyperlink>
          </w:p>
          <w:p w:rsidR="008A57E0" w:rsidRPr="00BB739A" w:rsidRDefault="008A57E0" w:rsidP="00E92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23969" w:rsidRPr="00BB739A" w:rsidRDefault="00FB2BE5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05.11.2021</w:t>
            </w:r>
          </w:p>
        </w:tc>
        <w:tc>
          <w:tcPr>
            <w:tcW w:w="1842" w:type="dxa"/>
            <w:shd w:val="clear" w:color="auto" w:fill="auto"/>
          </w:tcPr>
          <w:p w:rsidR="00623969" w:rsidRPr="00BB739A" w:rsidRDefault="00FB2BE5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Суддя-спікер;</w:t>
            </w:r>
          </w:p>
          <w:p w:rsidR="00FB2BE5" w:rsidRPr="00BB739A" w:rsidRDefault="00FB2BE5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пресслужба ВАС </w:t>
            </w:r>
          </w:p>
        </w:tc>
        <w:tc>
          <w:tcPr>
            <w:tcW w:w="1701" w:type="dxa"/>
            <w:shd w:val="clear" w:color="auto" w:fill="auto"/>
          </w:tcPr>
          <w:p w:rsidR="00623969" w:rsidRPr="00BB739A" w:rsidRDefault="00FB2BE5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Віктор Скрипник</w:t>
            </w:r>
          </w:p>
        </w:tc>
      </w:tr>
      <w:tr w:rsidR="006D26AB" w:rsidRPr="00BB739A" w:rsidTr="00E709C3">
        <w:trPr>
          <w:trHeight w:val="845"/>
        </w:trPr>
        <w:tc>
          <w:tcPr>
            <w:tcW w:w="562" w:type="dxa"/>
            <w:shd w:val="clear" w:color="auto" w:fill="auto"/>
          </w:tcPr>
          <w:p w:rsidR="006D26AB" w:rsidRPr="00BB739A" w:rsidRDefault="006D26AB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6D26AB" w:rsidRPr="00BB739A" w:rsidRDefault="006D26AB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sz w:val="24"/>
                <w:szCs w:val="24"/>
              </w:rPr>
              <w:t>Сайт «Вінниця.info»</w:t>
            </w:r>
          </w:p>
        </w:tc>
        <w:tc>
          <w:tcPr>
            <w:tcW w:w="2835" w:type="dxa"/>
            <w:shd w:val="clear" w:color="auto" w:fill="auto"/>
          </w:tcPr>
          <w:p w:rsidR="006D26AB" w:rsidRPr="00BB739A" w:rsidRDefault="006D26AB" w:rsidP="004B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sz w:val="24"/>
                <w:szCs w:val="24"/>
              </w:rPr>
              <w:t>«Для мене це як дихати» - вінничанка вдесяте пише диктант національної єдності</w:t>
            </w:r>
          </w:p>
        </w:tc>
        <w:tc>
          <w:tcPr>
            <w:tcW w:w="3686" w:type="dxa"/>
            <w:shd w:val="clear" w:color="auto" w:fill="auto"/>
          </w:tcPr>
          <w:p w:rsidR="006D26AB" w:rsidRPr="00BB739A" w:rsidRDefault="00220BEF" w:rsidP="003F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D26AB" w:rsidRPr="00BB73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https://www.vinnitsa.info/news/dlya-mene-tse-yak-dykhaty-vinnychanka-vdesyate-pyshe-dyktant-natsional-noyi-yednosti.html</w:t>
              </w:r>
            </w:hyperlink>
          </w:p>
          <w:p w:rsidR="006D26AB" w:rsidRPr="00BB739A" w:rsidRDefault="006D26AB" w:rsidP="003F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D26AB" w:rsidRPr="00BB739A" w:rsidRDefault="006D26AB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09.11.2021</w:t>
            </w:r>
          </w:p>
        </w:tc>
        <w:tc>
          <w:tcPr>
            <w:tcW w:w="1842" w:type="dxa"/>
            <w:shd w:val="clear" w:color="auto" w:fill="auto"/>
          </w:tcPr>
          <w:p w:rsidR="006D26AB" w:rsidRPr="00BB739A" w:rsidRDefault="006D26AB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Зокрема, </w:t>
            </w:r>
            <w:proofErr w:type="spellStart"/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прессекретарка</w:t>
            </w:r>
            <w:proofErr w:type="spellEnd"/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ВАС</w:t>
            </w:r>
          </w:p>
        </w:tc>
        <w:tc>
          <w:tcPr>
            <w:tcW w:w="1701" w:type="dxa"/>
            <w:shd w:val="clear" w:color="auto" w:fill="auto"/>
          </w:tcPr>
          <w:p w:rsidR="006D26AB" w:rsidRPr="00BB739A" w:rsidRDefault="006D26AB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6D26AB" w:rsidRPr="00BB739A" w:rsidTr="00E709C3">
        <w:trPr>
          <w:trHeight w:val="845"/>
        </w:trPr>
        <w:tc>
          <w:tcPr>
            <w:tcW w:w="562" w:type="dxa"/>
            <w:shd w:val="clear" w:color="auto" w:fill="auto"/>
          </w:tcPr>
          <w:p w:rsidR="006D26AB" w:rsidRPr="00BB739A" w:rsidRDefault="00F43FCE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6D26AB" w:rsidRPr="00BB739A" w:rsidRDefault="006D26AB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sz w:val="24"/>
                <w:szCs w:val="24"/>
              </w:rPr>
              <w:t>Сайт «Na Парижі»</w:t>
            </w:r>
          </w:p>
        </w:tc>
        <w:tc>
          <w:tcPr>
            <w:tcW w:w="2835" w:type="dxa"/>
            <w:shd w:val="clear" w:color="auto" w:fill="auto"/>
          </w:tcPr>
          <w:p w:rsidR="006D26AB" w:rsidRPr="00BB739A" w:rsidRDefault="006D26AB" w:rsidP="004B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sz w:val="24"/>
                <w:szCs w:val="24"/>
              </w:rPr>
              <w:t>На Вінниччині до 6 років ув’язнення засуджено фінансову директорку агрокомпанії</w:t>
            </w:r>
          </w:p>
        </w:tc>
        <w:tc>
          <w:tcPr>
            <w:tcW w:w="3686" w:type="dxa"/>
            <w:shd w:val="clear" w:color="auto" w:fill="auto"/>
          </w:tcPr>
          <w:p w:rsidR="006D26AB" w:rsidRPr="00BB739A" w:rsidRDefault="00220BEF" w:rsidP="003F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D26AB" w:rsidRPr="00BB73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https://naparise.com/posts/na-vinnychchyni-do-6-rokiv-uviaznennia-zasudzheno-finansovu-dyrektorku-ahrokompanii</w:t>
              </w:r>
            </w:hyperlink>
          </w:p>
          <w:p w:rsidR="006D26AB" w:rsidRPr="00BB739A" w:rsidRDefault="006D26AB" w:rsidP="003F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D26AB" w:rsidRPr="00BB739A" w:rsidRDefault="006D26AB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09.11.2021</w:t>
            </w:r>
          </w:p>
        </w:tc>
        <w:tc>
          <w:tcPr>
            <w:tcW w:w="1842" w:type="dxa"/>
            <w:shd w:val="clear" w:color="auto" w:fill="auto"/>
          </w:tcPr>
          <w:p w:rsidR="006D26AB" w:rsidRPr="00BB739A" w:rsidRDefault="006D26AB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6D26AB" w:rsidRPr="00BB739A" w:rsidRDefault="006D26AB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 Мельник</w:t>
            </w:r>
          </w:p>
        </w:tc>
      </w:tr>
      <w:tr w:rsidR="006D26AB" w:rsidRPr="00BB739A" w:rsidTr="00E709C3">
        <w:trPr>
          <w:trHeight w:val="845"/>
        </w:trPr>
        <w:tc>
          <w:tcPr>
            <w:tcW w:w="562" w:type="dxa"/>
            <w:shd w:val="clear" w:color="auto" w:fill="auto"/>
          </w:tcPr>
          <w:p w:rsidR="006D26AB" w:rsidRPr="00BB739A" w:rsidRDefault="006D26AB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43FCE"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6D26AB" w:rsidRPr="00BB739A" w:rsidRDefault="006D26AB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sz w:val="24"/>
                <w:szCs w:val="24"/>
              </w:rPr>
              <w:t>Сайт «Вінниця.info»</w:t>
            </w:r>
          </w:p>
        </w:tc>
        <w:tc>
          <w:tcPr>
            <w:tcW w:w="2835" w:type="dxa"/>
            <w:shd w:val="clear" w:color="auto" w:fill="auto"/>
          </w:tcPr>
          <w:p w:rsidR="006D26AB" w:rsidRDefault="006D26AB" w:rsidP="004B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sz w:val="24"/>
                <w:szCs w:val="24"/>
              </w:rPr>
              <w:t>Колишній фінансовій директорці сільгосппідприємства на Вінниччині дали реальний термін – 6 років позбавлення волі</w:t>
            </w:r>
          </w:p>
          <w:p w:rsidR="009B034C" w:rsidRPr="00BB739A" w:rsidRDefault="009B034C" w:rsidP="004B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6D26AB" w:rsidRPr="00BB739A" w:rsidRDefault="00220BEF" w:rsidP="003F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D26AB" w:rsidRPr="00BB73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https://www.vinnitsa.info/news/kolyshniy-finansoviy-dyrektortsi-sil-hosppidpryyemstva-na-vinnychchyni-daly-real-nyy-termin-6-rokiv-pozbavlennya-voli.html</w:t>
              </w:r>
            </w:hyperlink>
          </w:p>
          <w:p w:rsidR="006D26AB" w:rsidRPr="00BB739A" w:rsidRDefault="006D26AB" w:rsidP="003F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D26AB" w:rsidRPr="00BB739A" w:rsidRDefault="006D26AB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09.11.2021</w:t>
            </w:r>
          </w:p>
        </w:tc>
        <w:tc>
          <w:tcPr>
            <w:tcW w:w="1842" w:type="dxa"/>
            <w:shd w:val="clear" w:color="auto" w:fill="auto"/>
          </w:tcPr>
          <w:p w:rsidR="006D26AB" w:rsidRPr="00BB739A" w:rsidRDefault="006D26AB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6D26AB" w:rsidRPr="00BB739A" w:rsidRDefault="006D26AB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DE4EBD" w:rsidRPr="00BB739A" w:rsidTr="00E709C3">
        <w:trPr>
          <w:trHeight w:val="845"/>
        </w:trPr>
        <w:tc>
          <w:tcPr>
            <w:tcW w:w="562" w:type="dxa"/>
            <w:shd w:val="clear" w:color="auto" w:fill="auto"/>
          </w:tcPr>
          <w:p w:rsidR="00DE4EBD" w:rsidRPr="00BB739A" w:rsidRDefault="00DE4EBD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F43FCE"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DE4EBD" w:rsidRPr="00BB739A" w:rsidRDefault="00DE4EBD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sz w:val="24"/>
                <w:szCs w:val="24"/>
              </w:rPr>
              <w:t>Сайт «24Вінниця»</w:t>
            </w:r>
          </w:p>
        </w:tc>
        <w:tc>
          <w:tcPr>
            <w:tcW w:w="2835" w:type="dxa"/>
            <w:shd w:val="clear" w:color="auto" w:fill="auto"/>
          </w:tcPr>
          <w:p w:rsidR="00DE4EBD" w:rsidRDefault="00DE4EBD" w:rsidP="004B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sz w:val="24"/>
                <w:szCs w:val="24"/>
              </w:rPr>
              <w:t>За нерозмитнене авто вінничанина оштрафували на 170 тисяч гривень</w:t>
            </w:r>
          </w:p>
          <w:p w:rsidR="009B034C" w:rsidRPr="00BB739A" w:rsidRDefault="009B034C" w:rsidP="004B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E4EBD" w:rsidRPr="00BB739A" w:rsidRDefault="00220BEF" w:rsidP="003F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E4EBD" w:rsidRPr="00BB73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https://24.vn.ua/za-nerozmytnene-avto-vinnychanyna-oshtrafuvaly-na-170-tysyach-gryven/</w:t>
              </w:r>
            </w:hyperlink>
          </w:p>
          <w:p w:rsidR="00DE4EBD" w:rsidRPr="00BB739A" w:rsidRDefault="00DE4EBD" w:rsidP="003F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E4EBD" w:rsidRPr="00BB739A" w:rsidRDefault="00DE4EBD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09.11.2021</w:t>
            </w:r>
          </w:p>
        </w:tc>
        <w:tc>
          <w:tcPr>
            <w:tcW w:w="1842" w:type="dxa"/>
            <w:shd w:val="clear" w:color="auto" w:fill="auto"/>
          </w:tcPr>
          <w:p w:rsidR="00DE4EBD" w:rsidRPr="00BB739A" w:rsidRDefault="00DE4EBD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DE4EBD" w:rsidRPr="00BB739A" w:rsidRDefault="00DE4EBD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7C5FB3" w:rsidRPr="00BB739A" w:rsidTr="00E709C3">
        <w:trPr>
          <w:trHeight w:val="845"/>
        </w:trPr>
        <w:tc>
          <w:tcPr>
            <w:tcW w:w="562" w:type="dxa"/>
            <w:shd w:val="clear" w:color="auto" w:fill="auto"/>
          </w:tcPr>
          <w:p w:rsidR="007C5FB3" w:rsidRPr="00BB739A" w:rsidRDefault="006D740F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43FCE"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7C5FB3" w:rsidRPr="00BB739A" w:rsidRDefault="00DE4EBD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sz w:val="24"/>
                <w:szCs w:val="24"/>
              </w:rPr>
              <w:t>Сайт «Depo.Вінниця»</w:t>
            </w:r>
          </w:p>
        </w:tc>
        <w:tc>
          <w:tcPr>
            <w:tcW w:w="2835" w:type="dxa"/>
            <w:shd w:val="clear" w:color="auto" w:fill="auto"/>
          </w:tcPr>
          <w:p w:rsidR="007C5FB3" w:rsidRPr="00BB739A" w:rsidRDefault="00DE4EBD" w:rsidP="004B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sz w:val="24"/>
                <w:szCs w:val="24"/>
              </w:rPr>
              <w:t>На Вінниччині судили колишню фінансову директорку сільгосптовариства, яка привласнила понад 200 тисяч</w:t>
            </w:r>
          </w:p>
        </w:tc>
        <w:tc>
          <w:tcPr>
            <w:tcW w:w="3686" w:type="dxa"/>
            <w:shd w:val="clear" w:color="auto" w:fill="auto"/>
          </w:tcPr>
          <w:p w:rsidR="008640AD" w:rsidRPr="00BB739A" w:rsidRDefault="00220BEF" w:rsidP="003F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E4EBD" w:rsidRPr="00BB73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https://vn.depo.ua/ukr/vn/na-vinnichchini-sudili-kolishnyu-finansovu-direktorku-silgosptovaristva-yaka-privlasnila-ponad-200-tisyach-202111101388954</w:t>
              </w:r>
            </w:hyperlink>
          </w:p>
          <w:p w:rsidR="00DE4EBD" w:rsidRPr="00BB739A" w:rsidRDefault="00DE4EBD" w:rsidP="003F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C5FB3" w:rsidRPr="00BB739A" w:rsidRDefault="00DE4EBD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10.11.2021</w:t>
            </w:r>
          </w:p>
        </w:tc>
        <w:tc>
          <w:tcPr>
            <w:tcW w:w="1842" w:type="dxa"/>
            <w:shd w:val="clear" w:color="auto" w:fill="auto"/>
          </w:tcPr>
          <w:p w:rsidR="007C5FB3" w:rsidRPr="00BB739A" w:rsidRDefault="00DE4EBD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7C5FB3" w:rsidRPr="00BB739A" w:rsidRDefault="00DE4EBD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 Дмитрук</w:t>
            </w:r>
          </w:p>
        </w:tc>
      </w:tr>
      <w:tr w:rsidR="00897C92" w:rsidRPr="00BB739A" w:rsidTr="00E709C3">
        <w:trPr>
          <w:trHeight w:val="845"/>
        </w:trPr>
        <w:tc>
          <w:tcPr>
            <w:tcW w:w="562" w:type="dxa"/>
            <w:shd w:val="clear" w:color="auto" w:fill="auto"/>
          </w:tcPr>
          <w:p w:rsidR="00897C92" w:rsidRPr="00BB739A" w:rsidRDefault="00897C92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43FCE"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897C92" w:rsidRPr="00BB739A" w:rsidRDefault="006D26AB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sz w:val="24"/>
                <w:szCs w:val="24"/>
              </w:rPr>
              <w:t>Сайт «Depo.Вінниця»</w:t>
            </w:r>
          </w:p>
        </w:tc>
        <w:tc>
          <w:tcPr>
            <w:tcW w:w="2835" w:type="dxa"/>
            <w:shd w:val="clear" w:color="auto" w:fill="auto"/>
          </w:tcPr>
          <w:p w:rsidR="0059645D" w:rsidRPr="00BB739A" w:rsidRDefault="006D26AB" w:rsidP="004B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sz w:val="24"/>
                <w:szCs w:val="24"/>
              </w:rPr>
              <w:t>Водієві з Вінниччини за порушення митного законодавства доведеться сплатити 170 тисяч гривень штрафу</w:t>
            </w:r>
          </w:p>
        </w:tc>
        <w:tc>
          <w:tcPr>
            <w:tcW w:w="3686" w:type="dxa"/>
            <w:shd w:val="clear" w:color="auto" w:fill="auto"/>
          </w:tcPr>
          <w:p w:rsidR="00EB0CC7" w:rsidRPr="00BB739A" w:rsidRDefault="00220BEF" w:rsidP="00254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6D26AB" w:rsidRPr="00BB73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https://vn.depo.ua/ukr/vn/vodievi-z-vinnichchini-za-porushennya-mitnogo-zakonodavstva-dovedetsya-splatiti-170-tisyach-griven-shtrafu-202111101389013</w:t>
              </w:r>
            </w:hyperlink>
          </w:p>
          <w:p w:rsidR="006D26AB" w:rsidRPr="00BB739A" w:rsidRDefault="006D26AB" w:rsidP="00254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97C92" w:rsidRPr="00BB739A" w:rsidRDefault="006D26AB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10.11.2021</w:t>
            </w:r>
          </w:p>
        </w:tc>
        <w:tc>
          <w:tcPr>
            <w:tcW w:w="1842" w:type="dxa"/>
            <w:shd w:val="clear" w:color="auto" w:fill="auto"/>
          </w:tcPr>
          <w:p w:rsidR="00897C92" w:rsidRPr="00BB739A" w:rsidRDefault="006D26AB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897C92" w:rsidRPr="00BB739A" w:rsidRDefault="006D26AB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 Дмитрук</w:t>
            </w:r>
          </w:p>
        </w:tc>
      </w:tr>
      <w:tr w:rsidR="004E35AA" w:rsidRPr="00BB739A" w:rsidTr="00E709C3">
        <w:trPr>
          <w:trHeight w:val="845"/>
        </w:trPr>
        <w:tc>
          <w:tcPr>
            <w:tcW w:w="562" w:type="dxa"/>
            <w:shd w:val="clear" w:color="auto" w:fill="auto"/>
          </w:tcPr>
          <w:p w:rsidR="004E35AA" w:rsidRPr="00BB739A" w:rsidRDefault="005C6CE7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43FCE"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4E35AA" w:rsidRPr="00BB739A" w:rsidRDefault="00F43FCE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sz w:val="24"/>
                <w:szCs w:val="24"/>
              </w:rPr>
              <w:t>Сайт «Na Парижі»</w:t>
            </w:r>
          </w:p>
        </w:tc>
        <w:tc>
          <w:tcPr>
            <w:tcW w:w="2835" w:type="dxa"/>
            <w:shd w:val="clear" w:color="auto" w:fill="auto"/>
          </w:tcPr>
          <w:p w:rsidR="0059645D" w:rsidRPr="00BB739A" w:rsidRDefault="006D26AB" w:rsidP="004B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sz w:val="24"/>
                <w:szCs w:val="24"/>
              </w:rPr>
              <w:t>За нерозмитнену розбиту «євробляху» вінничанина покарано штрафом</w:t>
            </w:r>
          </w:p>
        </w:tc>
        <w:tc>
          <w:tcPr>
            <w:tcW w:w="3686" w:type="dxa"/>
            <w:shd w:val="clear" w:color="auto" w:fill="auto"/>
          </w:tcPr>
          <w:p w:rsidR="00041EC6" w:rsidRPr="00BB739A" w:rsidRDefault="00220BEF" w:rsidP="003F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6D26AB" w:rsidRPr="00BB73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https://naparise.com/posts/za-nerozmytnenu-rozbytu-ievrobliakhu-vinnychanyna-pokarano-shtrafom</w:t>
              </w:r>
            </w:hyperlink>
          </w:p>
          <w:p w:rsidR="006D26AB" w:rsidRPr="00BB739A" w:rsidRDefault="006D26AB" w:rsidP="003F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E35AA" w:rsidRPr="00BB739A" w:rsidRDefault="006D26AB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10.11.2021</w:t>
            </w:r>
          </w:p>
        </w:tc>
        <w:tc>
          <w:tcPr>
            <w:tcW w:w="1842" w:type="dxa"/>
            <w:shd w:val="clear" w:color="auto" w:fill="auto"/>
          </w:tcPr>
          <w:p w:rsidR="004E35AA" w:rsidRPr="00BB739A" w:rsidRDefault="006D26AB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4E35AA" w:rsidRPr="00BB739A" w:rsidRDefault="00F43FCE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 Мельник</w:t>
            </w:r>
          </w:p>
        </w:tc>
      </w:tr>
      <w:tr w:rsidR="00686C6D" w:rsidRPr="00BB739A" w:rsidTr="00E709C3">
        <w:trPr>
          <w:trHeight w:val="845"/>
        </w:trPr>
        <w:tc>
          <w:tcPr>
            <w:tcW w:w="562" w:type="dxa"/>
            <w:shd w:val="clear" w:color="auto" w:fill="auto"/>
          </w:tcPr>
          <w:p w:rsidR="00686C6D" w:rsidRPr="00BB739A" w:rsidRDefault="00686C6D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:rsidR="00686C6D" w:rsidRPr="00BB739A" w:rsidRDefault="00686C6D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sz w:val="24"/>
                <w:szCs w:val="24"/>
              </w:rPr>
              <w:t>Сайт «The Vin Media»</w:t>
            </w:r>
          </w:p>
        </w:tc>
        <w:tc>
          <w:tcPr>
            <w:tcW w:w="2835" w:type="dxa"/>
            <w:shd w:val="clear" w:color="auto" w:fill="auto"/>
          </w:tcPr>
          <w:p w:rsidR="00686C6D" w:rsidRDefault="00686C6D" w:rsidP="004B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sz w:val="24"/>
                <w:szCs w:val="24"/>
              </w:rPr>
              <w:t>За нерозмитнену розбиту «євробляху» вінничанина покарано штрафом</w:t>
            </w:r>
          </w:p>
          <w:p w:rsidR="009B034C" w:rsidRPr="00BB739A" w:rsidRDefault="009B034C" w:rsidP="004B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686C6D" w:rsidRPr="00BB739A" w:rsidRDefault="00220BEF" w:rsidP="003F3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="00686C6D" w:rsidRPr="00BB739A">
                <w:rPr>
                  <w:rStyle w:val="a3"/>
                  <w:rFonts w:ascii="Times New Roman" w:hAnsi="Times New Roman" w:cs="Times New Roman"/>
                </w:rPr>
                <w:t>https://vinmedia.com.ua/posts/za-nerozmytnenu-rozbytu-ievrobliakhu-vinnychanyna-pokarano-shtrafom</w:t>
              </w:r>
            </w:hyperlink>
          </w:p>
          <w:p w:rsidR="00686C6D" w:rsidRPr="00BB739A" w:rsidRDefault="00686C6D" w:rsidP="003F34CB">
            <w:pPr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86C6D" w:rsidRPr="00BB739A" w:rsidRDefault="00686C6D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10.11.2021</w:t>
            </w:r>
          </w:p>
        </w:tc>
        <w:tc>
          <w:tcPr>
            <w:tcW w:w="1842" w:type="dxa"/>
            <w:shd w:val="clear" w:color="auto" w:fill="auto"/>
          </w:tcPr>
          <w:p w:rsidR="00686C6D" w:rsidRPr="00BB739A" w:rsidRDefault="00686C6D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686C6D" w:rsidRPr="00BB739A" w:rsidRDefault="00686C6D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4B2DBF" w:rsidRPr="00BB739A" w:rsidTr="00E709C3">
        <w:trPr>
          <w:trHeight w:val="1149"/>
        </w:trPr>
        <w:tc>
          <w:tcPr>
            <w:tcW w:w="562" w:type="dxa"/>
            <w:shd w:val="clear" w:color="auto" w:fill="auto"/>
          </w:tcPr>
          <w:p w:rsidR="004B2DBF" w:rsidRPr="00BB739A" w:rsidRDefault="00043A81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86C6D"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4B2DBF" w:rsidRPr="00BB739A" w:rsidRDefault="00F43FCE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sz w:val="24"/>
                <w:szCs w:val="24"/>
              </w:rPr>
              <w:t>Вінницький інформаційний портал «Veжа»</w:t>
            </w:r>
          </w:p>
        </w:tc>
        <w:tc>
          <w:tcPr>
            <w:tcW w:w="2835" w:type="dxa"/>
            <w:shd w:val="clear" w:color="auto" w:fill="auto"/>
          </w:tcPr>
          <w:p w:rsidR="00E771B4" w:rsidRDefault="00F43FCE" w:rsidP="00FB4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sz w:val="24"/>
                <w:szCs w:val="24"/>
              </w:rPr>
              <w:t xml:space="preserve">Колишня фінансова директорка незаконно заволоділа 216 тисячами гривень одного з </w:t>
            </w:r>
            <w:r w:rsidRPr="00BB7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сільгосптовариств на Вінниччині</w:t>
            </w:r>
          </w:p>
          <w:p w:rsidR="009B034C" w:rsidRPr="00BB739A" w:rsidRDefault="009B034C" w:rsidP="00FB4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7108B6" w:rsidRPr="00BB739A" w:rsidRDefault="00220BEF" w:rsidP="003F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F43FCE" w:rsidRPr="00BB73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https://vezha.ua/kolyshnya-finansova-dyrektorka-nezakonno-zavolodila-216-tysyachamy-gryven-odnogo-z-silgosptovarystv-na-vinnychchyni/</w:t>
              </w:r>
            </w:hyperlink>
          </w:p>
          <w:p w:rsidR="00F43FCE" w:rsidRPr="00BB739A" w:rsidRDefault="00F43FCE" w:rsidP="003F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B2DBF" w:rsidRPr="00BB739A" w:rsidRDefault="00F43FCE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10.11.2021</w:t>
            </w:r>
          </w:p>
        </w:tc>
        <w:tc>
          <w:tcPr>
            <w:tcW w:w="1842" w:type="dxa"/>
            <w:shd w:val="clear" w:color="auto" w:fill="auto"/>
          </w:tcPr>
          <w:p w:rsidR="004B2DBF" w:rsidRPr="00BB739A" w:rsidRDefault="00F43FCE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Пресслужба ВАС </w:t>
            </w:r>
          </w:p>
        </w:tc>
        <w:tc>
          <w:tcPr>
            <w:tcW w:w="1701" w:type="dxa"/>
            <w:shd w:val="clear" w:color="auto" w:fill="auto"/>
          </w:tcPr>
          <w:p w:rsidR="004B2DBF" w:rsidRPr="00BB739A" w:rsidRDefault="00F43FCE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E771B4" w:rsidRPr="00BB739A" w:rsidTr="00E709C3">
        <w:trPr>
          <w:trHeight w:val="1149"/>
        </w:trPr>
        <w:tc>
          <w:tcPr>
            <w:tcW w:w="562" w:type="dxa"/>
            <w:shd w:val="clear" w:color="auto" w:fill="auto"/>
          </w:tcPr>
          <w:p w:rsidR="00E771B4" w:rsidRPr="00BB739A" w:rsidRDefault="00686C6D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E771B4" w:rsidRPr="00BB739A" w:rsidRDefault="00F43FCE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sz w:val="24"/>
                <w:szCs w:val="24"/>
              </w:rPr>
              <w:t>Сайт «Новини Вінниці»</w:t>
            </w:r>
          </w:p>
        </w:tc>
        <w:tc>
          <w:tcPr>
            <w:tcW w:w="2835" w:type="dxa"/>
            <w:shd w:val="clear" w:color="auto" w:fill="auto"/>
          </w:tcPr>
          <w:p w:rsidR="00E771B4" w:rsidRPr="00BB739A" w:rsidRDefault="00F43FCE" w:rsidP="00FB4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sz w:val="24"/>
                <w:szCs w:val="24"/>
              </w:rPr>
              <w:t>У Вінниці вперше засудили власника не розмитненої іномарки</w:t>
            </w:r>
          </w:p>
        </w:tc>
        <w:tc>
          <w:tcPr>
            <w:tcW w:w="3686" w:type="dxa"/>
            <w:shd w:val="clear" w:color="auto" w:fill="auto"/>
          </w:tcPr>
          <w:p w:rsidR="00E771B4" w:rsidRPr="00BB739A" w:rsidRDefault="00220BEF" w:rsidP="003F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F43FCE" w:rsidRPr="00BB73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https://www.news.vn.ua/u-vinnytsi-vpershe-zasudyly-vlasnyka-ne-rozmytnenoi-inomarky/</w:t>
              </w:r>
            </w:hyperlink>
          </w:p>
          <w:p w:rsidR="00F43FCE" w:rsidRPr="00BB739A" w:rsidRDefault="00F43FCE" w:rsidP="003F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771B4" w:rsidRPr="00BB739A" w:rsidRDefault="00F43FCE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10.11.2021</w:t>
            </w:r>
          </w:p>
        </w:tc>
        <w:tc>
          <w:tcPr>
            <w:tcW w:w="1842" w:type="dxa"/>
            <w:shd w:val="clear" w:color="auto" w:fill="auto"/>
          </w:tcPr>
          <w:p w:rsidR="00E771B4" w:rsidRPr="00BB739A" w:rsidRDefault="00F43FCE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E771B4" w:rsidRPr="00BB739A" w:rsidRDefault="00F43FCE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3F4F44" w:rsidRPr="00BB739A" w:rsidTr="00E709C3">
        <w:trPr>
          <w:trHeight w:val="1149"/>
        </w:trPr>
        <w:tc>
          <w:tcPr>
            <w:tcW w:w="562" w:type="dxa"/>
            <w:shd w:val="clear" w:color="auto" w:fill="auto"/>
          </w:tcPr>
          <w:p w:rsidR="003F4F44" w:rsidRPr="00BB739A" w:rsidRDefault="00125C78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86C6D"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3F4F44" w:rsidRPr="00BB739A" w:rsidRDefault="00125C78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sz w:val="24"/>
                <w:szCs w:val="24"/>
              </w:rPr>
              <w:t>Сайт «33-й. Новини»</w:t>
            </w:r>
          </w:p>
        </w:tc>
        <w:tc>
          <w:tcPr>
            <w:tcW w:w="2835" w:type="dxa"/>
            <w:shd w:val="clear" w:color="auto" w:fill="auto"/>
          </w:tcPr>
          <w:p w:rsidR="003F4F44" w:rsidRDefault="00125C78" w:rsidP="00FB4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sz w:val="24"/>
                <w:szCs w:val="24"/>
              </w:rPr>
              <w:t>170 тисяч гривень штрафу сплатить водій за порушення митного законодавства</w:t>
            </w:r>
          </w:p>
          <w:p w:rsidR="009B034C" w:rsidRPr="00BB739A" w:rsidRDefault="009B034C" w:rsidP="00FB4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F4F44" w:rsidRPr="00BB739A" w:rsidRDefault="00220BEF" w:rsidP="003F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125C78" w:rsidRPr="00BB73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https://33kanal.com/news/157579.html</w:t>
              </w:r>
            </w:hyperlink>
          </w:p>
          <w:p w:rsidR="00125C78" w:rsidRPr="00BB739A" w:rsidRDefault="00125C78" w:rsidP="003F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F4F44" w:rsidRPr="00BB739A" w:rsidRDefault="00125C78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10.11.2021</w:t>
            </w:r>
          </w:p>
        </w:tc>
        <w:tc>
          <w:tcPr>
            <w:tcW w:w="1842" w:type="dxa"/>
            <w:shd w:val="clear" w:color="auto" w:fill="auto"/>
          </w:tcPr>
          <w:p w:rsidR="003F4F44" w:rsidRPr="00BB739A" w:rsidRDefault="00125C78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3F4F44" w:rsidRPr="00BB739A" w:rsidRDefault="00125C78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Сергій Блажко, практикант пресслужби </w:t>
            </w:r>
            <w:r w:rsidR="002D7951"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</w:t>
            </w:r>
          </w:p>
        </w:tc>
      </w:tr>
      <w:tr w:rsidR="00FA5A7F" w:rsidRPr="00BB739A" w:rsidTr="00E709C3">
        <w:trPr>
          <w:trHeight w:val="1040"/>
        </w:trPr>
        <w:tc>
          <w:tcPr>
            <w:tcW w:w="562" w:type="dxa"/>
            <w:shd w:val="clear" w:color="auto" w:fill="auto"/>
          </w:tcPr>
          <w:p w:rsidR="00FA5A7F" w:rsidRPr="00BB739A" w:rsidRDefault="00126F9D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86C6D"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FA5A7F" w:rsidRPr="00BB739A" w:rsidRDefault="00126F9D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sz w:val="24"/>
                <w:szCs w:val="24"/>
              </w:rPr>
              <w:t>Вінницький бізнес-портал «Vinbazar»</w:t>
            </w:r>
          </w:p>
        </w:tc>
        <w:tc>
          <w:tcPr>
            <w:tcW w:w="2835" w:type="dxa"/>
            <w:shd w:val="clear" w:color="auto" w:fill="auto"/>
          </w:tcPr>
          <w:p w:rsidR="00FA5A7F" w:rsidRPr="00BB739A" w:rsidRDefault="00126F9D" w:rsidP="00375BA3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Вінниці чоловік заплатить 170 тисяч гривень штрафу за «євробляху», яка зникла з арештмайданчика</w:t>
            </w:r>
          </w:p>
        </w:tc>
        <w:tc>
          <w:tcPr>
            <w:tcW w:w="3686" w:type="dxa"/>
            <w:shd w:val="clear" w:color="auto" w:fill="auto"/>
          </w:tcPr>
          <w:p w:rsidR="00D94936" w:rsidRPr="00BB739A" w:rsidRDefault="00220BEF" w:rsidP="003E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C30B77" w:rsidRPr="00BB73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https://vinbazar.com/news/rizne/u-vinnitsii-cholovik-zaplatit-170-tisyach-griven-shtrafu-za-vroblyahu-yaka-znikla-z-areshtmaydanchika</w:t>
              </w:r>
            </w:hyperlink>
          </w:p>
          <w:p w:rsidR="00C30B77" w:rsidRPr="00BB739A" w:rsidRDefault="00C30B77" w:rsidP="003E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A5A7F" w:rsidRPr="00BB739A" w:rsidRDefault="00126F9D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10.11.2021</w:t>
            </w:r>
          </w:p>
        </w:tc>
        <w:tc>
          <w:tcPr>
            <w:tcW w:w="1842" w:type="dxa"/>
            <w:shd w:val="clear" w:color="auto" w:fill="auto"/>
          </w:tcPr>
          <w:p w:rsidR="00FA5A7F" w:rsidRPr="00BB739A" w:rsidRDefault="00126F9D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FA5A7F" w:rsidRPr="00BB739A" w:rsidRDefault="00126F9D" w:rsidP="003E43C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7229D5" w:rsidRPr="00BB739A" w:rsidTr="00E709C3">
        <w:trPr>
          <w:trHeight w:val="1226"/>
        </w:trPr>
        <w:tc>
          <w:tcPr>
            <w:tcW w:w="562" w:type="dxa"/>
            <w:shd w:val="clear" w:color="auto" w:fill="auto"/>
          </w:tcPr>
          <w:p w:rsidR="007229D5" w:rsidRPr="00BB739A" w:rsidRDefault="00CE1561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86C6D"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7229D5" w:rsidRPr="00BB739A" w:rsidRDefault="00CB0A90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sz w:val="24"/>
                <w:szCs w:val="24"/>
              </w:rPr>
              <w:t>Сайт «Na Парижі»</w:t>
            </w:r>
          </w:p>
        </w:tc>
        <w:tc>
          <w:tcPr>
            <w:tcW w:w="2835" w:type="dxa"/>
            <w:shd w:val="clear" w:color="auto" w:fill="auto"/>
          </w:tcPr>
          <w:p w:rsidR="007229D5" w:rsidRPr="00BB739A" w:rsidRDefault="00E87870" w:rsidP="00375BA3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Вінниччині за викрадену корову рецидивіста повернули за ґрати на 4 роки</w:t>
            </w:r>
          </w:p>
        </w:tc>
        <w:tc>
          <w:tcPr>
            <w:tcW w:w="3686" w:type="dxa"/>
            <w:shd w:val="clear" w:color="auto" w:fill="auto"/>
          </w:tcPr>
          <w:p w:rsidR="00CE1561" w:rsidRPr="00BB739A" w:rsidRDefault="00CE1561" w:rsidP="003E4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https://naparise.com/posts/na-vinnychchyni-za-vykradenu-korovu-retsydyvista-povernuly-za-graty-na-4-roky</w:t>
            </w:r>
          </w:p>
        </w:tc>
        <w:tc>
          <w:tcPr>
            <w:tcW w:w="2410" w:type="dxa"/>
            <w:shd w:val="clear" w:color="auto" w:fill="auto"/>
          </w:tcPr>
          <w:p w:rsidR="007229D5" w:rsidRPr="00BB739A" w:rsidRDefault="00DE457E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11.11.2021</w:t>
            </w:r>
          </w:p>
        </w:tc>
        <w:tc>
          <w:tcPr>
            <w:tcW w:w="1842" w:type="dxa"/>
            <w:shd w:val="clear" w:color="auto" w:fill="auto"/>
          </w:tcPr>
          <w:p w:rsidR="007229D5" w:rsidRPr="00BB739A" w:rsidRDefault="00DE457E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7229D5" w:rsidRPr="00BB739A" w:rsidRDefault="00DE457E" w:rsidP="003E43C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 Мельник</w:t>
            </w:r>
          </w:p>
        </w:tc>
      </w:tr>
      <w:tr w:rsidR="000916CA" w:rsidRPr="00BB739A" w:rsidTr="00E709C3">
        <w:trPr>
          <w:trHeight w:val="1291"/>
        </w:trPr>
        <w:tc>
          <w:tcPr>
            <w:tcW w:w="562" w:type="dxa"/>
            <w:shd w:val="clear" w:color="auto" w:fill="auto"/>
          </w:tcPr>
          <w:p w:rsidR="000916CA" w:rsidRPr="00BB739A" w:rsidRDefault="00DE457E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86C6D"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315CF9" w:rsidRPr="00BB739A" w:rsidRDefault="00DE457E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sz w:val="24"/>
                <w:szCs w:val="24"/>
              </w:rPr>
              <w:t>Сайт «24Вінниця»</w:t>
            </w:r>
          </w:p>
        </w:tc>
        <w:tc>
          <w:tcPr>
            <w:tcW w:w="2835" w:type="dxa"/>
            <w:shd w:val="clear" w:color="auto" w:fill="auto"/>
          </w:tcPr>
          <w:p w:rsidR="00375BA3" w:rsidRPr="00BB739A" w:rsidRDefault="00DE457E" w:rsidP="009B3A2A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Майже п’ять років за гратами проведе вінничанин за крадіжку корови</w:t>
            </w:r>
          </w:p>
        </w:tc>
        <w:tc>
          <w:tcPr>
            <w:tcW w:w="3686" w:type="dxa"/>
            <w:shd w:val="clear" w:color="auto" w:fill="auto"/>
          </w:tcPr>
          <w:p w:rsidR="0059645D" w:rsidRPr="00BB739A" w:rsidRDefault="00DE457E" w:rsidP="00C54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BB73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https://24.vn.ua/majzhe-p-yat-rokiv-za-gratamy-provede-vinnychanyn-za-kradizhku-korovy/</w:t>
            </w:r>
          </w:p>
        </w:tc>
        <w:tc>
          <w:tcPr>
            <w:tcW w:w="2410" w:type="dxa"/>
            <w:shd w:val="clear" w:color="auto" w:fill="auto"/>
          </w:tcPr>
          <w:p w:rsidR="000916CA" w:rsidRPr="00BB739A" w:rsidRDefault="00DE457E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11.11.2021</w:t>
            </w:r>
          </w:p>
        </w:tc>
        <w:tc>
          <w:tcPr>
            <w:tcW w:w="1842" w:type="dxa"/>
            <w:shd w:val="clear" w:color="auto" w:fill="auto"/>
          </w:tcPr>
          <w:p w:rsidR="000916CA" w:rsidRPr="00BB739A" w:rsidRDefault="00DE457E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B404B1" w:rsidRPr="00BB739A" w:rsidRDefault="00DE457E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704FB9" w:rsidRPr="00BB739A" w:rsidTr="00E709C3">
        <w:trPr>
          <w:trHeight w:val="1535"/>
        </w:trPr>
        <w:tc>
          <w:tcPr>
            <w:tcW w:w="562" w:type="dxa"/>
            <w:shd w:val="clear" w:color="auto" w:fill="auto"/>
          </w:tcPr>
          <w:p w:rsidR="00704FB9" w:rsidRPr="00BB739A" w:rsidRDefault="00DF6938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="00686C6D"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704FB9" w:rsidRPr="00BB739A" w:rsidRDefault="00DE457E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sz w:val="24"/>
                <w:szCs w:val="24"/>
              </w:rPr>
              <w:t>Сайт «Вінниця.info»</w:t>
            </w:r>
          </w:p>
        </w:tc>
        <w:tc>
          <w:tcPr>
            <w:tcW w:w="2835" w:type="dxa"/>
            <w:shd w:val="clear" w:color="auto" w:fill="auto"/>
          </w:tcPr>
          <w:p w:rsidR="00704FB9" w:rsidRPr="00BB739A" w:rsidRDefault="00DE457E" w:rsidP="00375BA3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Вінничанин отримав більше чотирьох років тюрми за те, що з напарником вкрали корову</w:t>
            </w:r>
          </w:p>
        </w:tc>
        <w:tc>
          <w:tcPr>
            <w:tcW w:w="3686" w:type="dxa"/>
            <w:shd w:val="clear" w:color="auto" w:fill="auto"/>
          </w:tcPr>
          <w:p w:rsidR="00DF6938" w:rsidRPr="00BB739A" w:rsidRDefault="00220BEF" w:rsidP="00123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DE457E" w:rsidRPr="00BB73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https://www.vinnitsa.info/news/vinnychanyn-otrymav-bil-she-chotyr-okh-rokiv-tyurmy-za-te-shcho-z-naparnykom-vkraly-korovu.html</w:t>
              </w:r>
            </w:hyperlink>
          </w:p>
          <w:p w:rsidR="00DE457E" w:rsidRPr="00BB739A" w:rsidRDefault="00DE457E" w:rsidP="00123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04FB9" w:rsidRPr="00BB739A" w:rsidRDefault="00DE457E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11.11.2021</w:t>
            </w:r>
          </w:p>
        </w:tc>
        <w:tc>
          <w:tcPr>
            <w:tcW w:w="1842" w:type="dxa"/>
            <w:shd w:val="clear" w:color="auto" w:fill="auto"/>
          </w:tcPr>
          <w:p w:rsidR="00704FB9" w:rsidRPr="00BB739A" w:rsidRDefault="00DE457E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E24520" w:rsidRPr="00BB739A" w:rsidRDefault="00DE457E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44452" w:rsidRPr="00BB739A" w:rsidTr="00E709C3">
        <w:trPr>
          <w:trHeight w:val="1226"/>
        </w:trPr>
        <w:tc>
          <w:tcPr>
            <w:tcW w:w="562" w:type="dxa"/>
            <w:shd w:val="clear" w:color="auto" w:fill="auto"/>
          </w:tcPr>
          <w:p w:rsidR="00844452" w:rsidRPr="00BB739A" w:rsidRDefault="00DF6938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86C6D"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844452" w:rsidRPr="00BB739A" w:rsidRDefault="00DE457E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sz w:val="24"/>
                <w:szCs w:val="24"/>
              </w:rPr>
              <w:t>Сайт «Depo.Вінниця»</w:t>
            </w:r>
          </w:p>
        </w:tc>
        <w:tc>
          <w:tcPr>
            <w:tcW w:w="2835" w:type="dxa"/>
            <w:shd w:val="clear" w:color="auto" w:fill="auto"/>
          </w:tcPr>
          <w:p w:rsidR="00FE62F2" w:rsidRPr="00BB739A" w:rsidRDefault="00DE457E" w:rsidP="00375BA3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чотири роки засудили чоловіка, який викрав корову у жительки Тиврівської громади</w:t>
            </w:r>
          </w:p>
        </w:tc>
        <w:tc>
          <w:tcPr>
            <w:tcW w:w="3686" w:type="dxa"/>
            <w:shd w:val="clear" w:color="auto" w:fill="auto"/>
          </w:tcPr>
          <w:p w:rsidR="00DF6938" w:rsidRPr="00BB739A" w:rsidRDefault="00220BEF" w:rsidP="00C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DE457E" w:rsidRPr="00BB73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https://vn.depo.ua/ukr/vn/korova-202111111389662</w:t>
              </w:r>
            </w:hyperlink>
          </w:p>
          <w:p w:rsidR="00DE457E" w:rsidRPr="00BB739A" w:rsidRDefault="00DE457E" w:rsidP="00C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44452" w:rsidRPr="00BB739A" w:rsidRDefault="00DE457E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11.11.2021</w:t>
            </w:r>
          </w:p>
        </w:tc>
        <w:tc>
          <w:tcPr>
            <w:tcW w:w="1842" w:type="dxa"/>
            <w:shd w:val="clear" w:color="auto" w:fill="auto"/>
          </w:tcPr>
          <w:p w:rsidR="00844452" w:rsidRPr="00BB739A" w:rsidRDefault="00DE457E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844452" w:rsidRPr="00BB739A" w:rsidRDefault="00DE457E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 Дмитрук</w:t>
            </w:r>
          </w:p>
        </w:tc>
      </w:tr>
      <w:tr w:rsidR="00CF3AAE" w:rsidRPr="00BB739A" w:rsidTr="00E709C3">
        <w:trPr>
          <w:trHeight w:val="1574"/>
        </w:trPr>
        <w:tc>
          <w:tcPr>
            <w:tcW w:w="562" w:type="dxa"/>
            <w:shd w:val="clear" w:color="auto" w:fill="auto"/>
          </w:tcPr>
          <w:p w:rsidR="00CF3AAE" w:rsidRPr="00BB739A" w:rsidRDefault="00EB62EA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86C6D"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CF3AAE" w:rsidRPr="00BB739A" w:rsidRDefault="00603918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sz w:val="24"/>
                <w:szCs w:val="24"/>
              </w:rPr>
              <w:t>Сайт «33-й. Новини»</w:t>
            </w:r>
          </w:p>
        </w:tc>
        <w:tc>
          <w:tcPr>
            <w:tcW w:w="2835" w:type="dxa"/>
            <w:shd w:val="clear" w:color="auto" w:fill="auto"/>
          </w:tcPr>
          <w:p w:rsidR="00A82CAD" w:rsidRPr="00BB739A" w:rsidRDefault="00603918" w:rsidP="00375BA3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роки за вкрадену корову отримав рецидивіст від суду на Вінниччині</w:t>
            </w:r>
          </w:p>
        </w:tc>
        <w:tc>
          <w:tcPr>
            <w:tcW w:w="3686" w:type="dxa"/>
            <w:shd w:val="clear" w:color="auto" w:fill="auto"/>
          </w:tcPr>
          <w:p w:rsidR="00EB62EA" w:rsidRPr="00BB739A" w:rsidRDefault="00220BEF" w:rsidP="00C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603918" w:rsidRPr="00BB73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https://33kanal.com/news/157763.html</w:t>
              </w:r>
            </w:hyperlink>
          </w:p>
          <w:p w:rsidR="00603918" w:rsidRPr="00BB739A" w:rsidRDefault="00603918" w:rsidP="00C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F3AAE" w:rsidRPr="00BB739A" w:rsidRDefault="00603918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11.11.2021</w:t>
            </w:r>
          </w:p>
        </w:tc>
        <w:tc>
          <w:tcPr>
            <w:tcW w:w="1842" w:type="dxa"/>
            <w:shd w:val="clear" w:color="auto" w:fill="auto"/>
          </w:tcPr>
          <w:p w:rsidR="00CF3AAE" w:rsidRPr="00BB739A" w:rsidRDefault="00603918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CF3AAE" w:rsidRPr="00BB739A" w:rsidRDefault="00603918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Пресслужба ВАС</w:t>
            </w:r>
          </w:p>
        </w:tc>
      </w:tr>
      <w:tr w:rsidR="000D28F5" w:rsidRPr="00BB739A" w:rsidTr="00D164D2">
        <w:trPr>
          <w:trHeight w:val="1833"/>
        </w:trPr>
        <w:tc>
          <w:tcPr>
            <w:tcW w:w="562" w:type="dxa"/>
            <w:shd w:val="clear" w:color="auto" w:fill="auto"/>
          </w:tcPr>
          <w:p w:rsidR="000D28F5" w:rsidRPr="00BB739A" w:rsidRDefault="00C54DF2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86C6D"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0D28F5" w:rsidRPr="00BB739A" w:rsidRDefault="00603918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sz w:val="24"/>
                <w:szCs w:val="24"/>
              </w:rPr>
              <w:t>Вінницький інформаційний портал «Veжа»</w:t>
            </w:r>
          </w:p>
        </w:tc>
        <w:tc>
          <w:tcPr>
            <w:tcW w:w="2835" w:type="dxa"/>
            <w:shd w:val="clear" w:color="auto" w:fill="auto"/>
          </w:tcPr>
          <w:p w:rsidR="00A82CAD" w:rsidRPr="00BB739A" w:rsidRDefault="00D164D2" w:rsidP="00D164D2">
            <w:pPr>
              <w:pStyle w:val="1"/>
              <w:shd w:val="clear" w:color="auto" w:fill="FFFFFF"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color w:val="000000"/>
                <w:sz w:val="24"/>
                <w:szCs w:val="24"/>
              </w:rPr>
            </w:pPr>
            <w:r w:rsidRPr="00BB739A">
              <w:rPr>
                <w:b w:val="0"/>
                <w:color w:val="000000"/>
                <w:sz w:val="24"/>
                <w:szCs w:val="24"/>
              </w:rPr>
              <w:t>Вінницький суд оштрафував чоловіка на 170 тисяч за перевищення строку тимчасового ввезення нерозмитненої автівки</w:t>
            </w:r>
          </w:p>
        </w:tc>
        <w:tc>
          <w:tcPr>
            <w:tcW w:w="3686" w:type="dxa"/>
            <w:shd w:val="clear" w:color="auto" w:fill="auto"/>
          </w:tcPr>
          <w:p w:rsidR="00027422" w:rsidRPr="00BB739A" w:rsidRDefault="00220BEF" w:rsidP="00027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603918" w:rsidRPr="00BB73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https://vezha.ua/vinnytskyj-sud-oshtrafuvav-cholovika-na-170-tysyach-za-perevyshhennya-stroku-tymchasovogo-vvezennya-nerozmytnenoyi-avtivky/</w:t>
              </w:r>
            </w:hyperlink>
          </w:p>
          <w:p w:rsidR="00603918" w:rsidRPr="00BB739A" w:rsidRDefault="00603918" w:rsidP="00027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28F5" w:rsidRPr="00BB739A" w:rsidRDefault="00603918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11.11.2021</w:t>
            </w:r>
          </w:p>
        </w:tc>
        <w:tc>
          <w:tcPr>
            <w:tcW w:w="1842" w:type="dxa"/>
            <w:shd w:val="clear" w:color="auto" w:fill="auto"/>
          </w:tcPr>
          <w:p w:rsidR="000D28F5" w:rsidRPr="00BB739A" w:rsidRDefault="00603918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0D28F5" w:rsidRPr="00BB739A" w:rsidRDefault="00603918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В'ячеслав Луцков</w:t>
            </w:r>
          </w:p>
        </w:tc>
      </w:tr>
      <w:tr w:rsidR="00171522" w:rsidRPr="00BB739A" w:rsidTr="00E709C3">
        <w:trPr>
          <w:trHeight w:val="1226"/>
        </w:trPr>
        <w:tc>
          <w:tcPr>
            <w:tcW w:w="562" w:type="dxa"/>
            <w:shd w:val="clear" w:color="auto" w:fill="auto"/>
          </w:tcPr>
          <w:p w:rsidR="00171522" w:rsidRPr="00BB739A" w:rsidRDefault="00027422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86C6D"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171522" w:rsidRPr="00BB739A" w:rsidRDefault="00D164D2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sz w:val="24"/>
                <w:szCs w:val="24"/>
              </w:rPr>
              <w:t>Вінницький бізнес-портал «Vinbazar»</w:t>
            </w:r>
          </w:p>
        </w:tc>
        <w:tc>
          <w:tcPr>
            <w:tcW w:w="2835" w:type="dxa"/>
            <w:shd w:val="clear" w:color="auto" w:fill="auto"/>
          </w:tcPr>
          <w:p w:rsidR="00171522" w:rsidRPr="00BB739A" w:rsidRDefault="00D164D2" w:rsidP="00C54DF2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B739A">
              <w:rPr>
                <w:b w:val="0"/>
                <w:bCs w:val="0"/>
                <w:color w:val="000000" w:themeColor="text1"/>
                <w:sz w:val="24"/>
                <w:szCs w:val="24"/>
              </w:rPr>
              <w:t>На Вінниччині чоловік отримав чотири роки в’язниці за викрадення корови (Фото)</w:t>
            </w:r>
          </w:p>
        </w:tc>
        <w:tc>
          <w:tcPr>
            <w:tcW w:w="3686" w:type="dxa"/>
            <w:shd w:val="clear" w:color="auto" w:fill="auto"/>
          </w:tcPr>
          <w:p w:rsidR="00171522" w:rsidRPr="00BB739A" w:rsidRDefault="00220BEF" w:rsidP="000D2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D164D2" w:rsidRPr="00BB73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https://vinbazar.com/news/kriminal/na-vinnichchini-cholovik-otrimav-chotiri-roki-vyanitsii-za-vikradennya-korovi-foto</w:t>
              </w:r>
            </w:hyperlink>
          </w:p>
          <w:p w:rsidR="00D164D2" w:rsidRPr="00BB739A" w:rsidRDefault="00D164D2" w:rsidP="000D2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71522" w:rsidRPr="00BB739A" w:rsidRDefault="00D164D2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11.11.2021</w:t>
            </w:r>
          </w:p>
        </w:tc>
        <w:tc>
          <w:tcPr>
            <w:tcW w:w="1842" w:type="dxa"/>
            <w:shd w:val="clear" w:color="auto" w:fill="auto"/>
          </w:tcPr>
          <w:p w:rsidR="00171522" w:rsidRPr="00BB739A" w:rsidRDefault="00D164D2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171522" w:rsidRPr="00BB739A" w:rsidRDefault="00D164D2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2D150F" w:rsidRPr="00BB739A" w:rsidTr="00E709C3">
        <w:trPr>
          <w:trHeight w:val="1226"/>
        </w:trPr>
        <w:tc>
          <w:tcPr>
            <w:tcW w:w="562" w:type="dxa"/>
            <w:shd w:val="clear" w:color="auto" w:fill="auto"/>
          </w:tcPr>
          <w:p w:rsidR="002D150F" w:rsidRPr="00BB739A" w:rsidRDefault="00686C6D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:rsidR="002D150F" w:rsidRPr="00BB739A" w:rsidRDefault="002D150F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sz w:val="24"/>
                <w:szCs w:val="24"/>
              </w:rPr>
              <w:t>Сайт «ВІТАТБ»</w:t>
            </w:r>
          </w:p>
        </w:tc>
        <w:tc>
          <w:tcPr>
            <w:tcW w:w="2835" w:type="dxa"/>
            <w:shd w:val="clear" w:color="auto" w:fill="auto"/>
          </w:tcPr>
          <w:p w:rsidR="002D150F" w:rsidRPr="00BB739A" w:rsidRDefault="002D150F" w:rsidP="00C54DF2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B739A">
              <w:rPr>
                <w:b w:val="0"/>
                <w:bCs w:val="0"/>
                <w:color w:val="000000" w:themeColor="text1"/>
                <w:sz w:val="24"/>
                <w:szCs w:val="24"/>
              </w:rPr>
              <w:t>Майже п'ять років за корову: на Вінниччині суд виніс вирок крадіям худоби</w:t>
            </w:r>
          </w:p>
        </w:tc>
        <w:tc>
          <w:tcPr>
            <w:tcW w:w="3686" w:type="dxa"/>
            <w:shd w:val="clear" w:color="auto" w:fill="auto"/>
          </w:tcPr>
          <w:p w:rsidR="002D150F" w:rsidRPr="00BB739A" w:rsidRDefault="00220BEF" w:rsidP="000D2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2D150F" w:rsidRPr="00BB73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https://vitatv.com.ua/kryminal/mayzhe-pyat-rokiv-za-korovu-na</w:t>
              </w:r>
            </w:hyperlink>
          </w:p>
          <w:p w:rsidR="002D150F" w:rsidRPr="00BB739A" w:rsidRDefault="002D150F" w:rsidP="000D2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D150F" w:rsidRPr="00BB739A" w:rsidRDefault="002D150F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11.11.2021</w:t>
            </w:r>
          </w:p>
        </w:tc>
        <w:tc>
          <w:tcPr>
            <w:tcW w:w="1842" w:type="dxa"/>
            <w:shd w:val="clear" w:color="auto" w:fill="auto"/>
          </w:tcPr>
          <w:p w:rsidR="002D150F" w:rsidRPr="00BB739A" w:rsidRDefault="002D150F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2D150F" w:rsidRPr="00BB739A" w:rsidRDefault="002D150F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171522" w:rsidRPr="00BB739A" w:rsidTr="00E709C3">
        <w:trPr>
          <w:trHeight w:val="1226"/>
        </w:trPr>
        <w:tc>
          <w:tcPr>
            <w:tcW w:w="562" w:type="dxa"/>
            <w:shd w:val="clear" w:color="auto" w:fill="auto"/>
          </w:tcPr>
          <w:p w:rsidR="00171522" w:rsidRPr="00BB739A" w:rsidRDefault="002D150F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 w:rsidR="00686C6D"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71522" w:rsidRPr="00BB739A" w:rsidRDefault="000822A1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sz w:val="24"/>
                <w:szCs w:val="24"/>
              </w:rPr>
              <w:t>Сайт «20 хвилин»</w:t>
            </w:r>
          </w:p>
        </w:tc>
        <w:tc>
          <w:tcPr>
            <w:tcW w:w="2835" w:type="dxa"/>
            <w:shd w:val="clear" w:color="auto" w:fill="auto"/>
          </w:tcPr>
          <w:p w:rsidR="00171522" w:rsidRPr="00BB739A" w:rsidRDefault="000822A1" w:rsidP="00C54DF2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B739A">
              <w:rPr>
                <w:b w:val="0"/>
                <w:bCs w:val="0"/>
                <w:color w:val="000000" w:themeColor="text1"/>
                <w:sz w:val="24"/>
                <w:szCs w:val="24"/>
              </w:rPr>
              <w:t>На Вінниччині за корову чоловік отримав чотири роки тюрми. Чому так багато?</w:t>
            </w:r>
          </w:p>
        </w:tc>
        <w:tc>
          <w:tcPr>
            <w:tcW w:w="3686" w:type="dxa"/>
            <w:shd w:val="clear" w:color="auto" w:fill="auto"/>
          </w:tcPr>
          <w:p w:rsidR="00027422" w:rsidRPr="00BB739A" w:rsidRDefault="00220BEF" w:rsidP="000D2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anchor="page_comments" w:history="1">
              <w:r w:rsidR="000822A1" w:rsidRPr="00BB73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https://vn.20minut.ua/Kryminal/na-vinnichchini-za-korovu-cholovik-otrimav-chotiri-roki-tyurmi-chomu-t-11458754.html#page_comments</w:t>
              </w:r>
            </w:hyperlink>
          </w:p>
          <w:p w:rsidR="000822A1" w:rsidRPr="00BB739A" w:rsidRDefault="000822A1" w:rsidP="000D2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71522" w:rsidRPr="00BB739A" w:rsidRDefault="000822A1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14.11.2021</w:t>
            </w:r>
          </w:p>
        </w:tc>
        <w:tc>
          <w:tcPr>
            <w:tcW w:w="1842" w:type="dxa"/>
            <w:shd w:val="clear" w:color="auto" w:fill="auto"/>
          </w:tcPr>
          <w:p w:rsidR="00171522" w:rsidRPr="00BB739A" w:rsidRDefault="000822A1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171522" w:rsidRPr="00BB739A" w:rsidRDefault="000822A1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Ольга </w:t>
            </w:r>
            <w:proofErr w:type="spellStart"/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Бобрусь</w:t>
            </w:r>
            <w:proofErr w:type="spellEnd"/>
          </w:p>
        </w:tc>
      </w:tr>
      <w:tr w:rsidR="00B50B1F" w:rsidRPr="00BB739A" w:rsidTr="00E709C3">
        <w:trPr>
          <w:trHeight w:val="1226"/>
        </w:trPr>
        <w:tc>
          <w:tcPr>
            <w:tcW w:w="562" w:type="dxa"/>
            <w:shd w:val="clear" w:color="auto" w:fill="auto"/>
          </w:tcPr>
          <w:p w:rsidR="00B50B1F" w:rsidRPr="00BB739A" w:rsidRDefault="006F16BB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68" w:type="dxa"/>
            <w:shd w:val="clear" w:color="auto" w:fill="auto"/>
          </w:tcPr>
          <w:p w:rsidR="00B50B1F" w:rsidRPr="00BB739A" w:rsidRDefault="00CB21C7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sz w:val="24"/>
                <w:szCs w:val="24"/>
              </w:rPr>
              <w:t>Сайт «Na Парижі»</w:t>
            </w:r>
          </w:p>
        </w:tc>
        <w:tc>
          <w:tcPr>
            <w:tcW w:w="2835" w:type="dxa"/>
            <w:shd w:val="clear" w:color="auto" w:fill="auto"/>
          </w:tcPr>
          <w:p w:rsidR="00B50B1F" w:rsidRPr="00BB739A" w:rsidRDefault="00CB21C7" w:rsidP="00C54DF2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B739A">
              <w:rPr>
                <w:b w:val="0"/>
                <w:bCs w:val="0"/>
                <w:color w:val="000000" w:themeColor="text1"/>
                <w:sz w:val="24"/>
                <w:szCs w:val="24"/>
              </w:rPr>
              <w:t>Сергій Медвецький: «Одні з найскладніших справ у Вінницькому апеляційному суді – ті, що стосуються дітей та визначення місця їх проживання»</w:t>
            </w:r>
          </w:p>
        </w:tc>
        <w:tc>
          <w:tcPr>
            <w:tcW w:w="3686" w:type="dxa"/>
            <w:shd w:val="clear" w:color="auto" w:fill="auto"/>
          </w:tcPr>
          <w:p w:rsidR="006C64B1" w:rsidRPr="00BB739A" w:rsidRDefault="00220BEF" w:rsidP="000D2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CB21C7" w:rsidRPr="00BB73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https://naparise.com/posts/serhii-medvetskyi-odni-z-naiskladnishykh-sprav-u-vinnytskomu-apeliatsiinomu-sudi-ti-shcho-stosuiutsia-ditei-ta-vyznachennia-mistsia-ikh-prozhyvannia?fbclid=IwAR1XpmxsedAoTBSu5xWnKJ322f7LYVe3PtyH0gQHMTQ4KMWOYTPvrRJwm5I</w:t>
              </w:r>
            </w:hyperlink>
          </w:p>
          <w:p w:rsidR="00CB21C7" w:rsidRPr="00BB739A" w:rsidRDefault="00CB21C7" w:rsidP="000D2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50B1F" w:rsidRPr="00BB739A" w:rsidRDefault="00CB21C7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17.11.2021</w:t>
            </w:r>
          </w:p>
        </w:tc>
        <w:tc>
          <w:tcPr>
            <w:tcW w:w="1842" w:type="dxa"/>
            <w:shd w:val="clear" w:color="auto" w:fill="auto"/>
          </w:tcPr>
          <w:p w:rsidR="00CB21C7" w:rsidRPr="00BB739A" w:rsidRDefault="00CB21C7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B1F" w:rsidRPr="00BB739A" w:rsidRDefault="00CB21C7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Голова ВАС </w:t>
            </w:r>
          </w:p>
        </w:tc>
        <w:tc>
          <w:tcPr>
            <w:tcW w:w="1701" w:type="dxa"/>
            <w:shd w:val="clear" w:color="auto" w:fill="auto"/>
          </w:tcPr>
          <w:p w:rsidR="00B50B1F" w:rsidRPr="00BB739A" w:rsidRDefault="00CB21C7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Ігор </w:t>
            </w:r>
            <w:proofErr w:type="spellStart"/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Заіковатий</w:t>
            </w:r>
            <w:proofErr w:type="spellEnd"/>
          </w:p>
        </w:tc>
      </w:tr>
      <w:tr w:rsidR="0002267A" w:rsidRPr="00BB739A" w:rsidTr="00E709C3">
        <w:trPr>
          <w:trHeight w:val="1166"/>
        </w:trPr>
        <w:tc>
          <w:tcPr>
            <w:tcW w:w="562" w:type="dxa"/>
            <w:shd w:val="clear" w:color="auto" w:fill="auto"/>
          </w:tcPr>
          <w:p w:rsidR="0002267A" w:rsidRPr="00BB739A" w:rsidRDefault="00F30638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268" w:type="dxa"/>
            <w:shd w:val="clear" w:color="auto" w:fill="auto"/>
          </w:tcPr>
          <w:p w:rsidR="0002267A" w:rsidRPr="00BB739A" w:rsidRDefault="00F30638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sz w:val="24"/>
                <w:szCs w:val="24"/>
              </w:rPr>
              <w:t>Сайт «ВІТАТБ»</w:t>
            </w:r>
          </w:p>
        </w:tc>
        <w:tc>
          <w:tcPr>
            <w:tcW w:w="2835" w:type="dxa"/>
            <w:shd w:val="clear" w:color="auto" w:fill="auto"/>
          </w:tcPr>
          <w:p w:rsidR="0002267A" w:rsidRPr="00BB739A" w:rsidRDefault="00F30638" w:rsidP="0002267A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sz w:val="24"/>
                <w:szCs w:val="24"/>
              </w:rPr>
              <w:t>Оптимізацію місцевих судів Вінниччини відтермінували</w:t>
            </w:r>
          </w:p>
        </w:tc>
        <w:tc>
          <w:tcPr>
            <w:tcW w:w="3686" w:type="dxa"/>
            <w:shd w:val="clear" w:color="auto" w:fill="auto"/>
          </w:tcPr>
          <w:p w:rsidR="001F33EC" w:rsidRPr="00BB739A" w:rsidRDefault="00220BEF" w:rsidP="000D2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F30638" w:rsidRPr="00BB73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https://vitatv.com.ua/oblast/optymizatsiyu-mistsevykh-sudiv-vinnychchyny</w:t>
              </w:r>
            </w:hyperlink>
          </w:p>
          <w:p w:rsidR="00F30638" w:rsidRPr="00BB739A" w:rsidRDefault="00F30638" w:rsidP="000D2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2267A" w:rsidRPr="00BB739A" w:rsidRDefault="00F30638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18.11.2021</w:t>
            </w:r>
          </w:p>
        </w:tc>
        <w:tc>
          <w:tcPr>
            <w:tcW w:w="1842" w:type="dxa"/>
            <w:shd w:val="clear" w:color="auto" w:fill="auto"/>
          </w:tcPr>
          <w:p w:rsidR="0002267A" w:rsidRPr="00BB739A" w:rsidRDefault="00F30638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02267A" w:rsidRPr="00BB739A" w:rsidRDefault="00F30638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665ECA" w:rsidRPr="00BB739A" w:rsidTr="00E709C3">
        <w:trPr>
          <w:trHeight w:val="1226"/>
        </w:trPr>
        <w:tc>
          <w:tcPr>
            <w:tcW w:w="562" w:type="dxa"/>
            <w:shd w:val="clear" w:color="auto" w:fill="auto"/>
          </w:tcPr>
          <w:p w:rsidR="00665ECA" w:rsidRPr="00BB739A" w:rsidRDefault="006B4459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268" w:type="dxa"/>
            <w:shd w:val="clear" w:color="auto" w:fill="auto"/>
          </w:tcPr>
          <w:p w:rsidR="00665ECA" w:rsidRPr="00BB739A" w:rsidRDefault="00B52092" w:rsidP="002E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sz w:val="24"/>
                <w:szCs w:val="24"/>
              </w:rPr>
              <w:t>Телеканал «ВІТА»</w:t>
            </w:r>
          </w:p>
        </w:tc>
        <w:tc>
          <w:tcPr>
            <w:tcW w:w="2835" w:type="dxa"/>
            <w:shd w:val="clear" w:color="auto" w:fill="auto"/>
          </w:tcPr>
          <w:p w:rsidR="00665ECA" w:rsidRPr="00BB739A" w:rsidRDefault="00B52092" w:rsidP="00537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sz w:val="24"/>
                <w:szCs w:val="24"/>
              </w:rPr>
              <w:t>Новини</w:t>
            </w:r>
          </w:p>
        </w:tc>
        <w:tc>
          <w:tcPr>
            <w:tcW w:w="3686" w:type="dxa"/>
            <w:shd w:val="clear" w:color="auto" w:fill="auto"/>
          </w:tcPr>
          <w:p w:rsidR="00E46369" w:rsidRPr="00BB739A" w:rsidRDefault="00220BEF" w:rsidP="000D2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B52092" w:rsidRPr="00BB73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https://www.youtube.com/watch?v=5ojseGJ1Iog&amp;t=556s</w:t>
              </w:r>
            </w:hyperlink>
          </w:p>
          <w:p w:rsidR="00B52092" w:rsidRPr="00BB739A" w:rsidRDefault="00B52092" w:rsidP="000D2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sz w:val="24"/>
                <w:szCs w:val="24"/>
              </w:rPr>
              <w:t>07.37 – 09.05</w:t>
            </w:r>
          </w:p>
          <w:p w:rsidR="00B52092" w:rsidRPr="00BB739A" w:rsidRDefault="00B52092" w:rsidP="000D2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65ECA" w:rsidRPr="00BB739A" w:rsidRDefault="00B52092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19.11.2021</w:t>
            </w:r>
          </w:p>
        </w:tc>
        <w:tc>
          <w:tcPr>
            <w:tcW w:w="1842" w:type="dxa"/>
            <w:shd w:val="clear" w:color="auto" w:fill="auto"/>
          </w:tcPr>
          <w:p w:rsidR="00665ECA" w:rsidRPr="00BB739A" w:rsidRDefault="00B52092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Суддя-спікер</w:t>
            </w:r>
          </w:p>
        </w:tc>
        <w:tc>
          <w:tcPr>
            <w:tcW w:w="1701" w:type="dxa"/>
            <w:shd w:val="clear" w:color="auto" w:fill="auto"/>
          </w:tcPr>
          <w:p w:rsidR="00665ECA" w:rsidRPr="00BB739A" w:rsidRDefault="00B52092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171D2A" w:rsidRPr="00BB739A" w:rsidTr="00524231">
        <w:trPr>
          <w:trHeight w:val="1829"/>
        </w:trPr>
        <w:tc>
          <w:tcPr>
            <w:tcW w:w="562" w:type="dxa"/>
            <w:shd w:val="clear" w:color="auto" w:fill="auto"/>
          </w:tcPr>
          <w:p w:rsidR="00171D2A" w:rsidRPr="00BB739A" w:rsidRDefault="006B4459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268" w:type="dxa"/>
            <w:shd w:val="clear" w:color="auto" w:fill="auto"/>
          </w:tcPr>
          <w:p w:rsidR="00171D2A" w:rsidRPr="00BB739A" w:rsidRDefault="006B4459" w:rsidP="002E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sz w:val="24"/>
                <w:szCs w:val="24"/>
              </w:rPr>
              <w:t>НТН</w:t>
            </w:r>
          </w:p>
        </w:tc>
        <w:tc>
          <w:tcPr>
            <w:tcW w:w="2835" w:type="dxa"/>
            <w:shd w:val="clear" w:color="auto" w:fill="auto"/>
          </w:tcPr>
          <w:p w:rsidR="00CE22D4" w:rsidRPr="00BB739A" w:rsidRDefault="00524231" w:rsidP="00537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sz w:val="24"/>
                <w:szCs w:val="24"/>
              </w:rPr>
              <w:t>Свідок</w:t>
            </w:r>
          </w:p>
        </w:tc>
        <w:tc>
          <w:tcPr>
            <w:tcW w:w="3686" w:type="dxa"/>
            <w:shd w:val="clear" w:color="auto" w:fill="auto"/>
          </w:tcPr>
          <w:p w:rsidR="002F7190" w:rsidRPr="009270AB" w:rsidRDefault="002F7190" w:rsidP="002F7190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bookmarkStart w:id="1" w:name="_GoBack"/>
            <w:bookmarkEnd w:id="1"/>
            <w:r w:rsidRPr="009270AB">
              <w:rPr>
                <w:rStyle w:val="a3"/>
                <w:rFonts w:ascii="Times New Roman" w:hAnsi="Times New Roman"/>
                <w:sz w:val="24"/>
                <w:szCs w:val="24"/>
              </w:rPr>
              <w:t>https://www.facebook.com/watch/?v=323213469630383</w:t>
            </w:r>
          </w:p>
          <w:p w:rsidR="00B52092" w:rsidRPr="00BB739A" w:rsidRDefault="00B52092" w:rsidP="000D28F5">
            <w:pPr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171D2A" w:rsidRPr="00BB739A" w:rsidRDefault="00524231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20.11.2021</w:t>
            </w:r>
          </w:p>
        </w:tc>
        <w:tc>
          <w:tcPr>
            <w:tcW w:w="1842" w:type="dxa"/>
            <w:shd w:val="clear" w:color="auto" w:fill="auto"/>
          </w:tcPr>
          <w:p w:rsidR="00171D2A" w:rsidRPr="00BB739A" w:rsidRDefault="00524231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Суддя-спікер</w:t>
            </w:r>
          </w:p>
        </w:tc>
        <w:tc>
          <w:tcPr>
            <w:tcW w:w="1701" w:type="dxa"/>
            <w:shd w:val="clear" w:color="auto" w:fill="auto"/>
          </w:tcPr>
          <w:p w:rsidR="00171D2A" w:rsidRPr="00BB739A" w:rsidRDefault="00524231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Єлизавета Яковлева,</w:t>
            </w:r>
          </w:p>
          <w:p w:rsidR="00524231" w:rsidRPr="00BB739A" w:rsidRDefault="00524231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Юлія Корчевська, Влад Корчевський </w:t>
            </w:r>
          </w:p>
        </w:tc>
      </w:tr>
      <w:tr w:rsidR="00475EFF" w:rsidRPr="00BB739A" w:rsidTr="00E709C3">
        <w:trPr>
          <w:trHeight w:val="1078"/>
        </w:trPr>
        <w:tc>
          <w:tcPr>
            <w:tcW w:w="562" w:type="dxa"/>
            <w:shd w:val="clear" w:color="auto" w:fill="auto"/>
          </w:tcPr>
          <w:p w:rsidR="00475EFF" w:rsidRPr="00BB739A" w:rsidRDefault="0098690C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 w:rsidR="006B4459"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475EFF" w:rsidRPr="00BB739A" w:rsidRDefault="006B4459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sz w:val="24"/>
                <w:szCs w:val="24"/>
              </w:rPr>
              <w:t>Сайт «33-й. Новини»</w:t>
            </w:r>
          </w:p>
        </w:tc>
        <w:tc>
          <w:tcPr>
            <w:tcW w:w="2835" w:type="dxa"/>
            <w:shd w:val="clear" w:color="auto" w:fill="auto"/>
          </w:tcPr>
          <w:p w:rsidR="00475EFF" w:rsidRDefault="006B4459" w:rsidP="00375BA3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тисяч гривень штрафу за «п’яну» їзду на моторолері заплатить вінничанка із Бершаді</w:t>
            </w:r>
          </w:p>
          <w:p w:rsidR="009B034C" w:rsidRPr="00BB739A" w:rsidRDefault="009B034C" w:rsidP="00375BA3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607BD" w:rsidRPr="00BB739A" w:rsidRDefault="00220BEF" w:rsidP="000D2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6B4459" w:rsidRPr="00BB73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https://33kanal.com/news/159011.html</w:t>
              </w:r>
            </w:hyperlink>
          </w:p>
          <w:p w:rsidR="006B4459" w:rsidRPr="00BB739A" w:rsidRDefault="006B4459" w:rsidP="000D2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75EFF" w:rsidRPr="00BB739A" w:rsidRDefault="006B4459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22.11.2021</w:t>
            </w:r>
          </w:p>
        </w:tc>
        <w:tc>
          <w:tcPr>
            <w:tcW w:w="1842" w:type="dxa"/>
            <w:shd w:val="clear" w:color="auto" w:fill="auto"/>
          </w:tcPr>
          <w:p w:rsidR="00475EFF" w:rsidRPr="00BB739A" w:rsidRDefault="006B4459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475EFF" w:rsidRPr="00BB739A" w:rsidRDefault="006B4459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544503" w:rsidRPr="00BB739A" w:rsidTr="00E709C3">
        <w:trPr>
          <w:trHeight w:val="1226"/>
        </w:trPr>
        <w:tc>
          <w:tcPr>
            <w:tcW w:w="562" w:type="dxa"/>
            <w:shd w:val="clear" w:color="auto" w:fill="auto"/>
          </w:tcPr>
          <w:p w:rsidR="00544503" w:rsidRPr="00BB739A" w:rsidRDefault="002B5629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B4459"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544503" w:rsidRPr="00BB739A" w:rsidRDefault="006B4459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sz w:val="24"/>
                <w:szCs w:val="24"/>
              </w:rPr>
              <w:t>Сайт «Вінниця.іnfo»</w:t>
            </w:r>
          </w:p>
        </w:tc>
        <w:tc>
          <w:tcPr>
            <w:tcW w:w="2835" w:type="dxa"/>
            <w:shd w:val="clear" w:color="auto" w:fill="auto"/>
          </w:tcPr>
          <w:p w:rsidR="00544503" w:rsidRPr="00BB739A" w:rsidRDefault="006B4459" w:rsidP="00375BA3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Вінниччині жінка сплатить 17 тисяч гривень штрафу за те, що нетверезою керувала моторолером</w:t>
            </w:r>
          </w:p>
        </w:tc>
        <w:tc>
          <w:tcPr>
            <w:tcW w:w="3686" w:type="dxa"/>
            <w:shd w:val="clear" w:color="auto" w:fill="auto"/>
          </w:tcPr>
          <w:p w:rsidR="002B5629" w:rsidRPr="00BB739A" w:rsidRDefault="00220BEF" w:rsidP="000D2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6B4459" w:rsidRPr="00BB73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https://www.vinnitsa.info/news/na-vinnychchyni-zhinka-splatyt-17-tysyach-hryven-shtrafu-za-te-shcho-netverezoyu-keruvala-motorolerom.html</w:t>
              </w:r>
            </w:hyperlink>
          </w:p>
          <w:p w:rsidR="006B4459" w:rsidRPr="00BB739A" w:rsidRDefault="006B4459" w:rsidP="000D2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44503" w:rsidRPr="00BB739A" w:rsidRDefault="006B4459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22.11.2021</w:t>
            </w:r>
          </w:p>
        </w:tc>
        <w:tc>
          <w:tcPr>
            <w:tcW w:w="1842" w:type="dxa"/>
            <w:shd w:val="clear" w:color="auto" w:fill="auto"/>
          </w:tcPr>
          <w:p w:rsidR="00544503" w:rsidRPr="00BB739A" w:rsidRDefault="006B4459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544503" w:rsidRPr="00BB739A" w:rsidRDefault="005109DE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6F3323" w:rsidRPr="00BB739A" w:rsidTr="00E709C3">
        <w:trPr>
          <w:trHeight w:val="1226"/>
        </w:trPr>
        <w:tc>
          <w:tcPr>
            <w:tcW w:w="562" w:type="dxa"/>
            <w:shd w:val="clear" w:color="auto" w:fill="auto"/>
          </w:tcPr>
          <w:p w:rsidR="006F3323" w:rsidRPr="00BB739A" w:rsidRDefault="0048578B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109DE"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6F3323" w:rsidRPr="00BB739A" w:rsidRDefault="005109DE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sz w:val="24"/>
                <w:szCs w:val="24"/>
              </w:rPr>
              <w:t>Сайт «Depo.Вінниця»</w:t>
            </w:r>
          </w:p>
        </w:tc>
        <w:tc>
          <w:tcPr>
            <w:tcW w:w="2835" w:type="dxa"/>
            <w:shd w:val="clear" w:color="auto" w:fill="auto"/>
          </w:tcPr>
          <w:p w:rsidR="006F3323" w:rsidRPr="00BB739A" w:rsidRDefault="005109DE" w:rsidP="00375BA3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Жительку Бершадської громади оштрафували на 17 тисяч за те, що їхала на моторолері п’яною</w:t>
            </w:r>
          </w:p>
        </w:tc>
        <w:tc>
          <w:tcPr>
            <w:tcW w:w="3686" w:type="dxa"/>
            <w:shd w:val="clear" w:color="auto" w:fill="auto"/>
          </w:tcPr>
          <w:p w:rsidR="00497BF9" w:rsidRPr="00BB739A" w:rsidRDefault="00220BEF" w:rsidP="000D2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hyperlink r:id="rId41" w:history="1">
              <w:r w:rsidR="005109DE" w:rsidRPr="00BB739A">
                <w:rPr>
                  <w:rStyle w:val="a3"/>
                  <w:rFonts w:ascii="Times New Roman" w:hAnsi="Times New Roman" w:cs="Times New Roman"/>
                  <w:sz w:val="24"/>
                </w:rPr>
                <w:t>https://vn.depo.ua/ukr/vn/zhitelku-bershadskoi-gromadi-oshtrafuvali-na-17-tisyach-za-te-shcho-ikhala-na-motoroleri-pyanoyu-202111221393463</w:t>
              </w:r>
            </w:hyperlink>
          </w:p>
          <w:p w:rsidR="005109DE" w:rsidRPr="00BB739A" w:rsidRDefault="005109DE" w:rsidP="000D2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F3323" w:rsidRPr="00BB739A" w:rsidRDefault="005109DE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22.11.2021</w:t>
            </w:r>
          </w:p>
        </w:tc>
        <w:tc>
          <w:tcPr>
            <w:tcW w:w="1842" w:type="dxa"/>
            <w:shd w:val="clear" w:color="auto" w:fill="auto"/>
          </w:tcPr>
          <w:p w:rsidR="006F3323" w:rsidRPr="00BB739A" w:rsidRDefault="005109DE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6F3323" w:rsidRPr="00BB739A" w:rsidRDefault="005109DE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 Дмитрук</w:t>
            </w:r>
          </w:p>
        </w:tc>
      </w:tr>
      <w:tr w:rsidR="00670C1D" w:rsidRPr="00BB739A" w:rsidTr="00E709C3">
        <w:trPr>
          <w:trHeight w:val="1226"/>
        </w:trPr>
        <w:tc>
          <w:tcPr>
            <w:tcW w:w="562" w:type="dxa"/>
            <w:shd w:val="clear" w:color="auto" w:fill="auto"/>
          </w:tcPr>
          <w:p w:rsidR="00670C1D" w:rsidRPr="00BB739A" w:rsidRDefault="0048578B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109DE"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670C1D" w:rsidRPr="00BB739A" w:rsidRDefault="005109DE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sz w:val="24"/>
                <w:szCs w:val="24"/>
              </w:rPr>
              <w:t>Сайт «20 хвилин. Новини Вінниці»</w:t>
            </w:r>
          </w:p>
        </w:tc>
        <w:tc>
          <w:tcPr>
            <w:tcW w:w="2835" w:type="dxa"/>
            <w:shd w:val="clear" w:color="auto" w:fill="auto"/>
          </w:tcPr>
          <w:p w:rsidR="00670C1D" w:rsidRPr="00BB739A" w:rsidRDefault="005109DE" w:rsidP="00375BA3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П’яна водійка впала з мопеду та розбила ніс. Суд дав 17 тисяч гривень штрафу</w:t>
            </w:r>
          </w:p>
          <w:p w:rsidR="005109DE" w:rsidRPr="00BB739A" w:rsidRDefault="005109DE" w:rsidP="00375BA3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C2F64" w:rsidRPr="00BB739A" w:rsidRDefault="00220BEF" w:rsidP="0047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hyperlink r:id="rId42" w:history="1">
              <w:r w:rsidR="005109DE" w:rsidRPr="00BB739A">
                <w:rPr>
                  <w:rStyle w:val="a3"/>
                  <w:rFonts w:ascii="Times New Roman" w:hAnsi="Times New Roman" w:cs="Times New Roman"/>
                  <w:sz w:val="24"/>
                </w:rPr>
                <w:t>https://vn.20minut.ua/DTP/pyana-vodiyka-vpala-z-mopedu-ta-rozbila-nis-sud-dav-17-tisyach-griven--11463239.html</w:t>
              </w:r>
            </w:hyperlink>
          </w:p>
          <w:p w:rsidR="005109DE" w:rsidRPr="00BB739A" w:rsidRDefault="005109DE" w:rsidP="0047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70C1D" w:rsidRPr="00BB739A" w:rsidRDefault="005109DE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22.11.2021</w:t>
            </w:r>
          </w:p>
        </w:tc>
        <w:tc>
          <w:tcPr>
            <w:tcW w:w="1842" w:type="dxa"/>
            <w:shd w:val="clear" w:color="auto" w:fill="auto"/>
          </w:tcPr>
          <w:p w:rsidR="00670C1D" w:rsidRPr="00BB739A" w:rsidRDefault="00C525B3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670C1D" w:rsidRPr="00BB739A" w:rsidRDefault="005109DE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Ольга </w:t>
            </w:r>
            <w:proofErr w:type="spellStart"/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Бобрусь</w:t>
            </w:r>
            <w:proofErr w:type="spellEnd"/>
          </w:p>
        </w:tc>
      </w:tr>
      <w:tr w:rsidR="00F17179" w:rsidRPr="00BB739A" w:rsidTr="00E709C3">
        <w:trPr>
          <w:trHeight w:val="1226"/>
        </w:trPr>
        <w:tc>
          <w:tcPr>
            <w:tcW w:w="562" w:type="dxa"/>
            <w:shd w:val="clear" w:color="auto" w:fill="auto"/>
          </w:tcPr>
          <w:p w:rsidR="00F17179" w:rsidRPr="00BB739A" w:rsidRDefault="005109DE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68" w:type="dxa"/>
            <w:shd w:val="clear" w:color="auto" w:fill="auto"/>
          </w:tcPr>
          <w:p w:rsidR="00F17179" w:rsidRPr="00BB739A" w:rsidRDefault="005109DE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sz w:val="24"/>
                <w:szCs w:val="24"/>
              </w:rPr>
              <w:t>Сайт «Na Парижі»</w:t>
            </w:r>
          </w:p>
        </w:tc>
        <w:tc>
          <w:tcPr>
            <w:tcW w:w="2835" w:type="dxa"/>
            <w:shd w:val="clear" w:color="auto" w:fill="auto"/>
          </w:tcPr>
          <w:p w:rsidR="00F17179" w:rsidRPr="00BB739A" w:rsidRDefault="005109DE" w:rsidP="00375BA3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Вінниччині за керування у нетверезому стані на 17 тисяч оштрафовано водійку моторолера</w:t>
            </w:r>
          </w:p>
          <w:p w:rsidR="00C525B3" w:rsidRPr="00BB739A" w:rsidRDefault="00C525B3" w:rsidP="00375BA3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23C0E" w:rsidRPr="00BB739A" w:rsidRDefault="00220BEF" w:rsidP="0047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hyperlink r:id="rId43" w:history="1">
              <w:r w:rsidR="004E43AF" w:rsidRPr="00BB739A">
                <w:rPr>
                  <w:rStyle w:val="a3"/>
                  <w:rFonts w:ascii="Times New Roman" w:hAnsi="Times New Roman" w:cs="Times New Roman"/>
                  <w:sz w:val="24"/>
                </w:rPr>
                <w:t>https://naparise.com/posts/na-vinnychchyni-za-keruvannia-u-netverezomu-stani-na-17-tysiach-oshtrafovano-vodiiku-motorolera</w:t>
              </w:r>
            </w:hyperlink>
          </w:p>
          <w:p w:rsidR="004E43AF" w:rsidRPr="00BB739A" w:rsidRDefault="004E43AF" w:rsidP="0047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17179" w:rsidRPr="00BB739A" w:rsidRDefault="004E43AF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22.11.2021</w:t>
            </w:r>
          </w:p>
        </w:tc>
        <w:tc>
          <w:tcPr>
            <w:tcW w:w="1842" w:type="dxa"/>
            <w:shd w:val="clear" w:color="auto" w:fill="auto"/>
          </w:tcPr>
          <w:p w:rsidR="00F17179" w:rsidRPr="00BB739A" w:rsidRDefault="00C525B3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F17179" w:rsidRPr="00BB739A" w:rsidRDefault="004E43AF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 Мельник</w:t>
            </w:r>
          </w:p>
        </w:tc>
      </w:tr>
      <w:tr w:rsidR="00E05232" w:rsidRPr="00BB739A" w:rsidTr="00E709C3">
        <w:trPr>
          <w:trHeight w:val="1226"/>
        </w:trPr>
        <w:tc>
          <w:tcPr>
            <w:tcW w:w="562" w:type="dxa"/>
            <w:shd w:val="clear" w:color="auto" w:fill="auto"/>
          </w:tcPr>
          <w:p w:rsidR="00E05232" w:rsidRPr="00BB739A" w:rsidRDefault="00C525B3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268" w:type="dxa"/>
            <w:shd w:val="clear" w:color="auto" w:fill="auto"/>
          </w:tcPr>
          <w:p w:rsidR="00E05232" w:rsidRPr="00BB739A" w:rsidRDefault="00C525B3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sz w:val="24"/>
                <w:szCs w:val="24"/>
              </w:rPr>
              <w:t>Вінницький інформаційний портал «Veжа»</w:t>
            </w:r>
          </w:p>
        </w:tc>
        <w:tc>
          <w:tcPr>
            <w:tcW w:w="2835" w:type="dxa"/>
            <w:shd w:val="clear" w:color="auto" w:fill="auto"/>
          </w:tcPr>
          <w:p w:rsidR="00C525B3" w:rsidRPr="00BB739A" w:rsidRDefault="00C525B3" w:rsidP="00070EDC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керування моторолером в стані алкогольного сп’яніння жінка сплатить 17 тисяч гривень штрафу    </w:t>
            </w:r>
          </w:p>
          <w:p w:rsidR="00E05232" w:rsidRPr="00BB739A" w:rsidRDefault="00C525B3" w:rsidP="00070EDC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          </w:t>
            </w:r>
          </w:p>
        </w:tc>
        <w:tc>
          <w:tcPr>
            <w:tcW w:w="3686" w:type="dxa"/>
            <w:shd w:val="clear" w:color="auto" w:fill="auto"/>
          </w:tcPr>
          <w:p w:rsidR="00A86AC2" w:rsidRPr="00BB739A" w:rsidRDefault="00220BEF" w:rsidP="0047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A46D01" w:rsidRPr="00BB73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https://vezha.ua/za-keruvannya-motorolerom-v-stani-alkogolnogo-sp-yaninnya-zhinka-splatyt-17-tysyach-gryven/</w:t>
              </w:r>
            </w:hyperlink>
          </w:p>
          <w:p w:rsidR="00A46D01" w:rsidRPr="00BB739A" w:rsidRDefault="00A46D01" w:rsidP="0047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05232" w:rsidRPr="00BB739A" w:rsidRDefault="00C525B3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22.11.2021</w:t>
            </w:r>
          </w:p>
        </w:tc>
        <w:tc>
          <w:tcPr>
            <w:tcW w:w="1842" w:type="dxa"/>
            <w:shd w:val="clear" w:color="auto" w:fill="auto"/>
          </w:tcPr>
          <w:p w:rsidR="00E05232" w:rsidRPr="00BB739A" w:rsidRDefault="00C525B3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E05232" w:rsidRPr="00BB739A" w:rsidRDefault="00C525B3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 Каплун</w:t>
            </w:r>
          </w:p>
        </w:tc>
      </w:tr>
      <w:tr w:rsidR="00B979DE" w:rsidRPr="00BB739A" w:rsidTr="00E709C3">
        <w:trPr>
          <w:trHeight w:val="1076"/>
        </w:trPr>
        <w:tc>
          <w:tcPr>
            <w:tcW w:w="562" w:type="dxa"/>
            <w:shd w:val="clear" w:color="auto" w:fill="auto"/>
          </w:tcPr>
          <w:p w:rsidR="00B979DE" w:rsidRPr="00BB739A" w:rsidRDefault="00C71742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268" w:type="dxa"/>
            <w:shd w:val="clear" w:color="auto" w:fill="auto"/>
          </w:tcPr>
          <w:p w:rsidR="00B979DE" w:rsidRPr="00BB739A" w:rsidRDefault="00C71742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sz w:val="24"/>
                <w:szCs w:val="24"/>
              </w:rPr>
              <w:t>Сайт «ВІТАТБ»</w:t>
            </w:r>
          </w:p>
        </w:tc>
        <w:tc>
          <w:tcPr>
            <w:tcW w:w="2835" w:type="dxa"/>
            <w:shd w:val="clear" w:color="auto" w:fill="auto"/>
          </w:tcPr>
          <w:p w:rsidR="00965514" w:rsidRPr="00BB739A" w:rsidRDefault="00C71742" w:rsidP="00070EDC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Жителька Бершадської громади сплатить 17 тисяч штрафу за водіння напідпитку</w:t>
            </w:r>
          </w:p>
          <w:p w:rsidR="00965514" w:rsidRPr="00BB739A" w:rsidRDefault="00965514" w:rsidP="00070EDC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979DE" w:rsidRPr="00BB739A" w:rsidRDefault="00220BEF" w:rsidP="009F7B19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hyperlink r:id="rId45" w:history="1">
              <w:r w:rsidR="00C71742" w:rsidRPr="00BB739A">
                <w:rPr>
                  <w:rStyle w:val="a3"/>
                  <w:b w:val="0"/>
                  <w:sz w:val="24"/>
                  <w:szCs w:val="24"/>
                </w:rPr>
                <w:t>https://vitatv.com.ua/kryminal/zhytelka-bershadskoyi-hromady-splatyt-17</w:t>
              </w:r>
            </w:hyperlink>
          </w:p>
          <w:p w:rsidR="00C71742" w:rsidRPr="00BB739A" w:rsidRDefault="00C71742" w:rsidP="009F7B19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979DE" w:rsidRPr="00BB739A" w:rsidRDefault="00C71742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22.11.2021</w:t>
            </w:r>
          </w:p>
        </w:tc>
        <w:tc>
          <w:tcPr>
            <w:tcW w:w="1842" w:type="dxa"/>
            <w:shd w:val="clear" w:color="auto" w:fill="auto"/>
          </w:tcPr>
          <w:p w:rsidR="00B979DE" w:rsidRPr="00BB739A" w:rsidRDefault="00C71742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B979DE" w:rsidRPr="00BB739A" w:rsidRDefault="00C71742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965514" w:rsidRPr="00BB739A" w:rsidTr="00E709C3">
        <w:trPr>
          <w:trHeight w:val="1076"/>
        </w:trPr>
        <w:tc>
          <w:tcPr>
            <w:tcW w:w="562" w:type="dxa"/>
            <w:shd w:val="clear" w:color="auto" w:fill="auto"/>
          </w:tcPr>
          <w:p w:rsidR="00965514" w:rsidRPr="00BB739A" w:rsidRDefault="00965514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268" w:type="dxa"/>
            <w:shd w:val="clear" w:color="auto" w:fill="auto"/>
          </w:tcPr>
          <w:p w:rsidR="00965514" w:rsidRPr="00BB739A" w:rsidRDefault="00EB2253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sz w:val="24"/>
                <w:szCs w:val="24"/>
              </w:rPr>
              <w:t>Сайт газети «20 хвилин»</w:t>
            </w:r>
          </w:p>
        </w:tc>
        <w:tc>
          <w:tcPr>
            <w:tcW w:w="2835" w:type="dxa"/>
            <w:shd w:val="clear" w:color="auto" w:fill="auto"/>
          </w:tcPr>
          <w:p w:rsidR="00965514" w:rsidRPr="00BB739A" w:rsidRDefault="00EB2253" w:rsidP="00070EDC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Чому при високих зарплатах у Феміди кадровий «голод»? Розмова з головою Вінницького апеляційного суду</w:t>
            </w:r>
          </w:p>
        </w:tc>
        <w:tc>
          <w:tcPr>
            <w:tcW w:w="3686" w:type="dxa"/>
            <w:shd w:val="clear" w:color="auto" w:fill="auto"/>
          </w:tcPr>
          <w:p w:rsidR="00965514" w:rsidRDefault="00220BEF" w:rsidP="009F7B19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Style w:val="a3"/>
                <w:b w:val="0"/>
                <w:sz w:val="24"/>
                <w:szCs w:val="24"/>
              </w:rPr>
            </w:pPr>
            <w:hyperlink r:id="rId46" w:history="1">
              <w:r w:rsidR="00EB2253" w:rsidRPr="00BB739A">
                <w:rPr>
                  <w:rStyle w:val="a3"/>
                  <w:b w:val="0"/>
                  <w:sz w:val="24"/>
                  <w:szCs w:val="24"/>
                </w:rPr>
                <w:t>https://vn.20minut.ua/Podii/de-vi-lyudi-u-mantiyah-pri-visokih-zarplatah-u-femidi-kadroviy-golod---11463501.html</w:t>
              </w:r>
            </w:hyperlink>
          </w:p>
          <w:p w:rsidR="004C3A6C" w:rsidRPr="00A805CD" w:rsidRDefault="004C3A6C" w:rsidP="009F7B19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</w:rPr>
              <w:t>+</w:t>
            </w:r>
            <w:r w:rsidR="00A805CD">
              <w:rPr>
                <w:b w:val="0"/>
                <w:sz w:val="24"/>
                <w:szCs w:val="24"/>
              </w:rPr>
              <w:t xml:space="preserve"> стаття в газеті «</w:t>
            </w:r>
            <w:r w:rsidR="00A805CD">
              <w:rPr>
                <w:b w:val="0"/>
                <w:sz w:val="24"/>
                <w:szCs w:val="24"/>
                <w:lang w:val="en-US"/>
              </w:rPr>
              <w:t>R</w:t>
            </w:r>
            <w:r w:rsidR="00A805CD">
              <w:rPr>
                <w:b w:val="0"/>
                <w:sz w:val="24"/>
                <w:szCs w:val="24"/>
              </w:rPr>
              <w:t>І</w:t>
            </w:r>
            <w:r w:rsidR="00A805CD">
              <w:rPr>
                <w:b w:val="0"/>
                <w:sz w:val="24"/>
                <w:szCs w:val="24"/>
                <w:lang w:val="ru-RU"/>
              </w:rPr>
              <w:t>А» (№ 47 (1568) за 24.11.2021)</w:t>
            </w:r>
          </w:p>
          <w:p w:rsidR="00EB2253" w:rsidRPr="00BB739A" w:rsidRDefault="00EB2253" w:rsidP="009F7B19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65514" w:rsidRPr="00BB739A" w:rsidRDefault="00EB2253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23.11.2021</w:t>
            </w:r>
          </w:p>
        </w:tc>
        <w:tc>
          <w:tcPr>
            <w:tcW w:w="1842" w:type="dxa"/>
            <w:shd w:val="clear" w:color="auto" w:fill="auto"/>
          </w:tcPr>
          <w:p w:rsidR="00965514" w:rsidRPr="00BB739A" w:rsidRDefault="00EB2253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Голова ВАС</w:t>
            </w:r>
          </w:p>
        </w:tc>
        <w:tc>
          <w:tcPr>
            <w:tcW w:w="1701" w:type="dxa"/>
            <w:shd w:val="clear" w:color="auto" w:fill="auto"/>
          </w:tcPr>
          <w:p w:rsidR="00965514" w:rsidRPr="00BB739A" w:rsidRDefault="00EB2253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Віктор Скрипник</w:t>
            </w:r>
          </w:p>
        </w:tc>
      </w:tr>
      <w:tr w:rsidR="00965514" w:rsidRPr="00BB739A" w:rsidTr="001F28EB">
        <w:trPr>
          <w:trHeight w:val="132"/>
        </w:trPr>
        <w:tc>
          <w:tcPr>
            <w:tcW w:w="562" w:type="dxa"/>
            <w:shd w:val="clear" w:color="auto" w:fill="auto"/>
          </w:tcPr>
          <w:p w:rsidR="00965514" w:rsidRPr="00BB739A" w:rsidRDefault="00965514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268" w:type="dxa"/>
            <w:shd w:val="clear" w:color="auto" w:fill="auto"/>
          </w:tcPr>
          <w:p w:rsidR="00965514" w:rsidRPr="00BB739A" w:rsidRDefault="00042AC5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sz w:val="24"/>
                <w:szCs w:val="24"/>
              </w:rPr>
              <w:t>Сайт «Depo.Вінниця»</w:t>
            </w:r>
          </w:p>
        </w:tc>
        <w:tc>
          <w:tcPr>
            <w:tcW w:w="2835" w:type="dxa"/>
            <w:shd w:val="clear" w:color="auto" w:fill="auto"/>
          </w:tcPr>
          <w:p w:rsidR="00042AC5" w:rsidRPr="00BB739A" w:rsidRDefault="00042AC5" w:rsidP="00070EDC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Чотири роки в'язниці: У Вінниці винесли вирок жительці Київщини, яка викрадала мобільні телефони</w:t>
            </w:r>
          </w:p>
        </w:tc>
        <w:tc>
          <w:tcPr>
            <w:tcW w:w="3686" w:type="dxa"/>
            <w:shd w:val="clear" w:color="auto" w:fill="auto"/>
          </w:tcPr>
          <w:p w:rsidR="00965514" w:rsidRPr="00BB739A" w:rsidRDefault="00220BEF" w:rsidP="009F7B19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hyperlink r:id="rId47" w:history="1">
              <w:r w:rsidR="00042AC5" w:rsidRPr="00BB739A">
                <w:rPr>
                  <w:rStyle w:val="a3"/>
                  <w:b w:val="0"/>
                  <w:sz w:val="24"/>
                  <w:szCs w:val="24"/>
                </w:rPr>
                <w:t>https://vn.depo.ua/ukr/vn/chotiri-roki-vyaznitsi-u-vinnitsi-vinesli-virok-zhiteltsi-kiivshchini-yaka-vikradala-mobilni-telefoni-202111241394562</w:t>
              </w:r>
            </w:hyperlink>
          </w:p>
          <w:p w:rsidR="001F28EB" w:rsidRPr="00BB739A" w:rsidRDefault="001F28EB" w:rsidP="001F28EB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65514" w:rsidRPr="00BB739A" w:rsidRDefault="00042AC5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24.11.2021</w:t>
            </w:r>
          </w:p>
        </w:tc>
        <w:tc>
          <w:tcPr>
            <w:tcW w:w="1842" w:type="dxa"/>
            <w:shd w:val="clear" w:color="auto" w:fill="auto"/>
          </w:tcPr>
          <w:p w:rsidR="00965514" w:rsidRPr="00BB739A" w:rsidRDefault="00042AC5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965514" w:rsidRPr="00BB739A" w:rsidRDefault="00042AC5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 Дмитрук</w:t>
            </w:r>
          </w:p>
        </w:tc>
      </w:tr>
      <w:tr w:rsidR="00965514" w:rsidRPr="00BB739A" w:rsidTr="00E709C3">
        <w:trPr>
          <w:trHeight w:val="1076"/>
        </w:trPr>
        <w:tc>
          <w:tcPr>
            <w:tcW w:w="562" w:type="dxa"/>
            <w:shd w:val="clear" w:color="auto" w:fill="auto"/>
          </w:tcPr>
          <w:p w:rsidR="00965514" w:rsidRPr="00BB739A" w:rsidRDefault="00965514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268" w:type="dxa"/>
            <w:shd w:val="clear" w:color="auto" w:fill="auto"/>
          </w:tcPr>
          <w:p w:rsidR="00965514" w:rsidRPr="00BB739A" w:rsidRDefault="001F28EB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sz w:val="24"/>
                <w:szCs w:val="24"/>
              </w:rPr>
              <w:t>Сайт «Вінниця.info»</w:t>
            </w:r>
          </w:p>
        </w:tc>
        <w:tc>
          <w:tcPr>
            <w:tcW w:w="2835" w:type="dxa"/>
            <w:shd w:val="clear" w:color="auto" w:fill="auto"/>
          </w:tcPr>
          <w:p w:rsidR="00965514" w:rsidRPr="00BB739A" w:rsidRDefault="001F28EB" w:rsidP="00070EDC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жінку чекає 4 роки ув’язнення за крадіжку мобільників. Апеляційний суд залишив вирок без змін</w:t>
            </w:r>
          </w:p>
        </w:tc>
        <w:tc>
          <w:tcPr>
            <w:tcW w:w="3686" w:type="dxa"/>
            <w:shd w:val="clear" w:color="auto" w:fill="auto"/>
          </w:tcPr>
          <w:p w:rsidR="001F28EB" w:rsidRPr="00BB739A" w:rsidRDefault="00220BEF" w:rsidP="001F28EB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hyperlink r:id="rId48" w:history="1">
              <w:r w:rsidR="001F28EB" w:rsidRPr="00BB739A">
                <w:rPr>
                  <w:rStyle w:val="a3"/>
                  <w:b w:val="0"/>
                  <w:sz w:val="24"/>
                  <w:szCs w:val="24"/>
                </w:rPr>
                <w:t>https://www.vinnitsa.info/news/na-zhinku-chekaye-4-roky-uv-yaznennya-za-kradizhku-mobil-nykiv-apelyatsiynyy-sud-zalyshyv-vyrok-bez-zmin.html</w:t>
              </w:r>
            </w:hyperlink>
          </w:p>
          <w:p w:rsidR="00965514" w:rsidRPr="00BB739A" w:rsidRDefault="00965514" w:rsidP="009F7B19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65514" w:rsidRPr="00BB739A" w:rsidRDefault="001F28EB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24.11.2021</w:t>
            </w:r>
          </w:p>
        </w:tc>
        <w:tc>
          <w:tcPr>
            <w:tcW w:w="1842" w:type="dxa"/>
            <w:shd w:val="clear" w:color="auto" w:fill="auto"/>
          </w:tcPr>
          <w:p w:rsidR="00965514" w:rsidRPr="00BB739A" w:rsidRDefault="001F28EB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965514" w:rsidRPr="00BB739A" w:rsidRDefault="001F28EB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965514" w:rsidRPr="00BB739A" w:rsidTr="00E709C3">
        <w:trPr>
          <w:trHeight w:val="1076"/>
        </w:trPr>
        <w:tc>
          <w:tcPr>
            <w:tcW w:w="562" w:type="dxa"/>
            <w:shd w:val="clear" w:color="auto" w:fill="auto"/>
          </w:tcPr>
          <w:p w:rsidR="00965514" w:rsidRPr="00BB739A" w:rsidRDefault="00965514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268" w:type="dxa"/>
            <w:shd w:val="clear" w:color="auto" w:fill="auto"/>
          </w:tcPr>
          <w:p w:rsidR="00965514" w:rsidRPr="00BB739A" w:rsidRDefault="000C0869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sz w:val="24"/>
                <w:szCs w:val="24"/>
              </w:rPr>
              <w:t>Сайт «Na Парижі»</w:t>
            </w:r>
          </w:p>
        </w:tc>
        <w:tc>
          <w:tcPr>
            <w:tcW w:w="2835" w:type="dxa"/>
            <w:shd w:val="clear" w:color="auto" w:fill="auto"/>
          </w:tcPr>
          <w:p w:rsidR="00965514" w:rsidRDefault="000C0869" w:rsidP="00070EDC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Вінницькому апеляційному суді винесли вирок крадійці, для якої він став </w:t>
            </w: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чотирнадцятим у «кар’єрі»</w:t>
            </w:r>
          </w:p>
          <w:p w:rsidR="009B034C" w:rsidRPr="00BB739A" w:rsidRDefault="009B034C" w:rsidP="00070EDC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65514" w:rsidRPr="00BB739A" w:rsidRDefault="00220BEF" w:rsidP="009F7B19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hyperlink r:id="rId49" w:history="1">
              <w:r w:rsidR="000C0869" w:rsidRPr="00BB739A">
                <w:rPr>
                  <w:rStyle w:val="a3"/>
                  <w:b w:val="0"/>
                  <w:sz w:val="24"/>
                  <w:szCs w:val="24"/>
                </w:rPr>
                <w:t>https://naparise.com/posts/u-vinnytskomu-apeliatsiinomu-sudi-vynesly-vyrok-kradiitsi-dlia-iakoi-vin-stav-chotyrnadtsiatym-u-karieri</w:t>
              </w:r>
            </w:hyperlink>
          </w:p>
          <w:p w:rsidR="000C0869" w:rsidRPr="00BB739A" w:rsidRDefault="000C0869" w:rsidP="009F7B19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65514" w:rsidRPr="00BB739A" w:rsidRDefault="000C0869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24.11.2021</w:t>
            </w:r>
          </w:p>
        </w:tc>
        <w:tc>
          <w:tcPr>
            <w:tcW w:w="1842" w:type="dxa"/>
            <w:shd w:val="clear" w:color="auto" w:fill="auto"/>
          </w:tcPr>
          <w:p w:rsidR="00965514" w:rsidRPr="00BB739A" w:rsidRDefault="000C0869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965514" w:rsidRPr="00BB739A" w:rsidRDefault="000C0869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 Мельник</w:t>
            </w:r>
          </w:p>
        </w:tc>
      </w:tr>
      <w:tr w:rsidR="00847201" w:rsidRPr="00BB739A" w:rsidTr="00E709C3">
        <w:trPr>
          <w:trHeight w:val="1076"/>
        </w:trPr>
        <w:tc>
          <w:tcPr>
            <w:tcW w:w="562" w:type="dxa"/>
            <w:shd w:val="clear" w:color="auto" w:fill="auto"/>
          </w:tcPr>
          <w:p w:rsidR="00847201" w:rsidRPr="00BB739A" w:rsidRDefault="00847201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268" w:type="dxa"/>
            <w:shd w:val="clear" w:color="auto" w:fill="auto"/>
          </w:tcPr>
          <w:p w:rsidR="00847201" w:rsidRPr="00BB739A" w:rsidRDefault="000C0869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sz w:val="24"/>
                <w:szCs w:val="24"/>
              </w:rPr>
              <w:t>Сайт «ВІТАТБ»</w:t>
            </w:r>
          </w:p>
        </w:tc>
        <w:tc>
          <w:tcPr>
            <w:tcW w:w="2835" w:type="dxa"/>
            <w:shd w:val="clear" w:color="auto" w:fill="auto"/>
          </w:tcPr>
          <w:p w:rsidR="00847201" w:rsidRDefault="000C0869" w:rsidP="00070EDC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Жінці, яка у Вінниці цупила телефони в перехожих, винесли вирок</w:t>
            </w:r>
          </w:p>
          <w:p w:rsidR="009B034C" w:rsidRPr="00BB739A" w:rsidRDefault="009B034C" w:rsidP="00070EDC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47201" w:rsidRPr="00BB739A" w:rsidRDefault="00220BEF" w:rsidP="009F7B19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hyperlink r:id="rId50" w:history="1">
              <w:r w:rsidR="000C0869" w:rsidRPr="00BB739A">
                <w:rPr>
                  <w:rStyle w:val="a3"/>
                  <w:b w:val="0"/>
                  <w:sz w:val="24"/>
                  <w:szCs w:val="24"/>
                </w:rPr>
                <w:t>https://vitatv.com.ua/kryminal/zhintsi-yaka-u-vinnytsi-tsupyla-telefony-v</w:t>
              </w:r>
            </w:hyperlink>
          </w:p>
          <w:p w:rsidR="000C0869" w:rsidRPr="00BB739A" w:rsidRDefault="000C0869" w:rsidP="009F7B19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47201" w:rsidRPr="00BB739A" w:rsidRDefault="000C0869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24.11.2021</w:t>
            </w:r>
          </w:p>
        </w:tc>
        <w:tc>
          <w:tcPr>
            <w:tcW w:w="1842" w:type="dxa"/>
            <w:shd w:val="clear" w:color="auto" w:fill="auto"/>
          </w:tcPr>
          <w:p w:rsidR="00847201" w:rsidRPr="00BB739A" w:rsidRDefault="000C0869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847201" w:rsidRPr="00BB739A" w:rsidRDefault="000C0869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47201" w:rsidRPr="00BB739A" w:rsidTr="00E709C3">
        <w:trPr>
          <w:trHeight w:val="1076"/>
        </w:trPr>
        <w:tc>
          <w:tcPr>
            <w:tcW w:w="562" w:type="dxa"/>
            <w:shd w:val="clear" w:color="auto" w:fill="auto"/>
          </w:tcPr>
          <w:p w:rsidR="00847201" w:rsidRPr="00BB739A" w:rsidRDefault="00847201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268" w:type="dxa"/>
            <w:shd w:val="clear" w:color="auto" w:fill="auto"/>
          </w:tcPr>
          <w:p w:rsidR="00847201" w:rsidRPr="00BB739A" w:rsidRDefault="000C0869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sz w:val="24"/>
                <w:szCs w:val="24"/>
              </w:rPr>
              <w:t>Вінницький бізнес-портал «Vinbazar»</w:t>
            </w:r>
          </w:p>
        </w:tc>
        <w:tc>
          <w:tcPr>
            <w:tcW w:w="2835" w:type="dxa"/>
            <w:shd w:val="clear" w:color="auto" w:fill="auto"/>
          </w:tcPr>
          <w:p w:rsidR="00847201" w:rsidRPr="00BB739A" w:rsidRDefault="000C0869" w:rsidP="00070EDC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Вінниці жінку відправили до в'язниці за крадіжку п'яти мобільних телефонів (Фото)</w:t>
            </w:r>
          </w:p>
        </w:tc>
        <w:tc>
          <w:tcPr>
            <w:tcW w:w="3686" w:type="dxa"/>
            <w:shd w:val="clear" w:color="auto" w:fill="auto"/>
          </w:tcPr>
          <w:p w:rsidR="00847201" w:rsidRPr="00BB739A" w:rsidRDefault="00220BEF" w:rsidP="009F7B19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hyperlink r:id="rId51" w:history="1">
              <w:r w:rsidR="00DD3754" w:rsidRPr="00BB739A">
                <w:rPr>
                  <w:rStyle w:val="a3"/>
                  <w:b w:val="0"/>
                  <w:sz w:val="24"/>
                  <w:szCs w:val="24"/>
                </w:rPr>
                <w:t>https://vinbazar.com/news/kriminal/u-vinnitsii-jinku-vidpravili-do-vyaznitsii-za-kradijku-pyati-mobilnih-telefoniv-foto</w:t>
              </w:r>
            </w:hyperlink>
          </w:p>
          <w:p w:rsidR="00DD3754" w:rsidRPr="00BB739A" w:rsidRDefault="00DD3754" w:rsidP="009F7B19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47201" w:rsidRPr="00BB739A" w:rsidRDefault="000C0869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24.11.2021</w:t>
            </w:r>
          </w:p>
        </w:tc>
        <w:tc>
          <w:tcPr>
            <w:tcW w:w="1842" w:type="dxa"/>
            <w:shd w:val="clear" w:color="auto" w:fill="auto"/>
          </w:tcPr>
          <w:p w:rsidR="00847201" w:rsidRPr="00BB739A" w:rsidRDefault="000C0869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847201" w:rsidRPr="00BB739A" w:rsidRDefault="000C0869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47201" w:rsidRPr="00BB739A" w:rsidTr="00E709C3">
        <w:trPr>
          <w:trHeight w:val="1076"/>
        </w:trPr>
        <w:tc>
          <w:tcPr>
            <w:tcW w:w="562" w:type="dxa"/>
            <w:shd w:val="clear" w:color="auto" w:fill="auto"/>
          </w:tcPr>
          <w:p w:rsidR="00847201" w:rsidRPr="00BB739A" w:rsidRDefault="00847201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268" w:type="dxa"/>
            <w:shd w:val="clear" w:color="auto" w:fill="auto"/>
          </w:tcPr>
          <w:p w:rsidR="00847201" w:rsidRPr="00BB739A" w:rsidRDefault="00DD3754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sz w:val="24"/>
                <w:szCs w:val="24"/>
              </w:rPr>
              <w:t>Сайт «33-й.Новини»</w:t>
            </w:r>
          </w:p>
        </w:tc>
        <w:tc>
          <w:tcPr>
            <w:tcW w:w="2835" w:type="dxa"/>
            <w:shd w:val="clear" w:color="auto" w:fill="auto"/>
          </w:tcPr>
          <w:p w:rsidR="00847201" w:rsidRPr="00BB739A" w:rsidRDefault="00DD3754" w:rsidP="00070EDC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Вирок крадійці мобілок – без змін. Так вирішив сьогодні Вінницький апеляційний суд</w:t>
            </w:r>
          </w:p>
          <w:p w:rsidR="009A62EE" w:rsidRPr="00BB739A" w:rsidRDefault="009A62EE" w:rsidP="00070EDC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47201" w:rsidRPr="00BB739A" w:rsidRDefault="00220BEF" w:rsidP="009F7B19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hyperlink r:id="rId52" w:history="1">
              <w:r w:rsidR="00DD3754" w:rsidRPr="00BB739A">
                <w:rPr>
                  <w:rStyle w:val="a3"/>
                  <w:b w:val="0"/>
                  <w:sz w:val="24"/>
                  <w:szCs w:val="24"/>
                </w:rPr>
                <w:t>https://33kanal.com/news/159326.html</w:t>
              </w:r>
            </w:hyperlink>
          </w:p>
          <w:p w:rsidR="00DD3754" w:rsidRPr="00BB739A" w:rsidRDefault="00DD3754" w:rsidP="009F7B19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47201" w:rsidRPr="00BB739A" w:rsidRDefault="00DD3754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24.11.2021</w:t>
            </w:r>
          </w:p>
        </w:tc>
        <w:tc>
          <w:tcPr>
            <w:tcW w:w="1842" w:type="dxa"/>
            <w:shd w:val="clear" w:color="auto" w:fill="auto"/>
          </w:tcPr>
          <w:p w:rsidR="00847201" w:rsidRPr="00BB739A" w:rsidRDefault="00DD3754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847201" w:rsidRPr="00BB739A" w:rsidRDefault="00DD3754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Пресслужба ВАС</w:t>
            </w:r>
          </w:p>
        </w:tc>
      </w:tr>
      <w:tr w:rsidR="00847201" w:rsidRPr="00BB739A" w:rsidTr="00E709C3">
        <w:trPr>
          <w:trHeight w:val="1076"/>
        </w:trPr>
        <w:tc>
          <w:tcPr>
            <w:tcW w:w="562" w:type="dxa"/>
            <w:shd w:val="clear" w:color="auto" w:fill="auto"/>
          </w:tcPr>
          <w:p w:rsidR="00847201" w:rsidRPr="00BB739A" w:rsidRDefault="00847201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68" w:type="dxa"/>
            <w:shd w:val="clear" w:color="auto" w:fill="auto"/>
          </w:tcPr>
          <w:p w:rsidR="00847201" w:rsidRPr="00BB739A" w:rsidRDefault="004520D1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sz w:val="24"/>
                <w:szCs w:val="24"/>
              </w:rPr>
              <w:t>Сайт радіокомпанії «Місто над Бугом»</w:t>
            </w:r>
          </w:p>
        </w:tc>
        <w:tc>
          <w:tcPr>
            <w:tcW w:w="2835" w:type="dxa"/>
            <w:shd w:val="clear" w:color="auto" w:fill="auto"/>
          </w:tcPr>
          <w:p w:rsidR="00847201" w:rsidRPr="00BB739A" w:rsidRDefault="009A62EE" w:rsidP="00070EDC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14-ий вирок за життя: у Вінниці крадійку мобільних телефонів засудили до 4-ох років ув'язнення</w:t>
            </w:r>
          </w:p>
        </w:tc>
        <w:tc>
          <w:tcPr>
            <w:tcW w:w="3686" w:type="dxa"/>
            <w:shd w:val="clear" w:color="auto" w:fill="auto"/>
          </w:tcPr>
          <w:p w:rsidR="00847201" w:rsidRPr="00BB739A" w:rsidRDefault="00220BEF" w:rsidP="009F7B19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hyperlink r:id="rId53" w:history="1">
              <w:r w:rsidR="004520D1" w:rsidRPr="00BB739A">
                <w:rPr>
                  <w:rStyle w:val="a3"/>
                  <w:b w:val="0"/>
                  <w:sz w:val="24"/>
                  <w:szCs w:val="24"/>
                </w:rPr>
                <w:t>https://mistonadbugom.com.ua/article/14-iy-virok-za-zhittya-u-vinnici-kradiyku-mobilnih-telefoniv-zasudili-do-4-oh-rokiv-uv-yaznennya</w:t>
              </w:r>
            </w:hyperlink>
          </w:p>
          <w:p w:rsidR="004520D1" w:rsidRPr="00BB739A" w:rsidRDefault="004520D1" w:rsidP="009F7B19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47201" w:rsidRPr="00BB739A" w:rsidRDefault="009A62EE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25.11.2021</w:t>
            </w:r>
          </w:p>
        </w:tc>
        <w:tc>
          <w:tcPr>
            <w:tcW w:w="1842" w:type="dxa"/>
            <w:shd w:val="clear" w:color="auto" w:fill="auto"/>
          </w:tcPr>
          <w:p w:rsidR="00847201" w:rsidRPr="00BB739A" w:rsidRDefault="009A62EE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847201" w:rsidRPr="00BB739A" w:rsidRDefault="009A62EE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B94BCC" w:rsidRPr="00BB739A" w:rsidTr="00E709C3">
        <w:trPr>
          <w:trHeight w:val="1076"/>
        </w:trPr>
        <w:tc>
          <w:tcPr>
            <w:tcW w:w="562" w:type="dxa"/>
            <w:shd w:val="clear" w:color="auto" w:fill="auto"/>
          </w:tcPr>
          <w:p w:rsidR="00B94BCC" w:rsidRPr="00BB739A" w:rsidRDefault="00B94BCC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268" w:type="dxa"/>
            <w:shd w:val="clear" w:color="auto" w:fill="auto"/>
          </w:tcPr>
          <w:p w:rsidR="00B94BCC" w:rsidRPr="00BB739A" w:rsidRDefault="00B94BCC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sz w:val="24"/>
                <w:szCs w:val="24"/>
              </w:rPr>
              <w:t>Вінницький інформаційний портал «Veжа»</w:t>
            </w:r>
          </w:p>
        </w:tc>
        <w:tc>
          <w:tcPr>
            <w:tcW w:w="2835" w:type="dxa"/>
            <w:shd w:val="clear" w:color="auto" w:fill="auto"/>
          </w:tcPr>
          <w:p w:rsidR="00B94BCC" w:rsidRDefault="00B94BCC" w:rsidP="00070EDC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Довічне називає катуванням: вінницький суд залишив без змін вирок щодо довічно ув’язненого, якому початково присуджували розстріл</w:t>
            </w:r>
          </w:p>
          <w:p w:rsidR="009B034C" w:rsidRPr="00BB739A" w:rsidRDefault="009B034C" w:rsidP="00070EDC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94BCC" w:rsidRPr="00BB739A" w:rsidRDefault="00220BEF" w:rsidP="009F7B19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hyperlink r:id="rId54" w:history="1">
              <w:r w:rsidR="00B94BCC" w:rsidRPr="00BB739A">
                <w:rPr>
                  <w:rStyle w:val="a3"/>
                  <w:b w:val="0"/>
                  <w:sz w:val="24"/>
                  <w:szCs w:val="24"/>
                </w:rPr>
                <w:t>https://vezha.ua/dovichne-nazyvaye-katuvannyam-vinnytskyj-sud-zalyshyv-bez-zmin-vyrok-shhodo-dovichno-uv-yaznenogo-yakomu-pochatkovo-prysudzhuvaly-rozstril/</w:t>
              </w:r>
            </w:hyperlink>
          </w:p>
          <w:p w:rsidR="00B94BCC" w:rsidRPr="00BB739A" w:rsidRDefault="00B94BCC" w:rsidP="009F7B19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94BCC" w:rsidRPr="00BB739A" w:rsidRDefault="0078763F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26.11.2021</w:t>
            </w:r>
          </w:p>
        </w:tc>
        <w:tc>
          <w:tcPr>
            <w:tcW w:w="1842" w:type="dxa"/>
            <w:shd w:val="clear" w:color="auto" w:fill="auto"/>
          </w:tcPr>
          <w:p w:rsidR="00B94BCC" w:rsidRPr="00BB739A" w:rsidRDefault="0078763F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B94BCC" w:rsidRPr="00BB739A" w:rsidRDefault="0078763F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E75290" w:rsidRPr="00BB739A" w:rsidTr="00E709C3">
        <w:trPr>
          <w:trHeight w:val="1076"/>
        </w:trPr>
        <w:tc>
          <w:tcPr>
            <w:tcW w:w="562" w:type="dxa"/>
            <w:shd w:val="clear" w:color="auto" w:fill="auto"/>
          </w:tcPr>
          <w:p w:rsidR="00E75290" w:rsidRPr="00BB739A" w:rsidRDefault="00E75290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2268" w:type="dxa"/>
            <w:shd w:val="clear" w:color="auto" w:fill="auto"/>
          </w:tcPr>
          <w:p w:rsidR="00E75290" w:rsidRPr="00BB739A" w:rsidRDefault="008144B0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sz w:val="24"/>
                <w:szCs w:val="24"/>
              </w:rPr>
              <w:t>Сайт «Вінниця.info»</w:t>
            </w:r>
          </w:p>
        </w:tc>
        <w:tc>
          <w:tcPr>
            <w:tcW w:w="2835" w:type="dxa"/>
            <w:shd w:val="clear" w:color="auto" w:fill="auto"/>
          </w:tcPr>
          <w:p w:rsidR="00E75290" w:rsidRPr="00BB739A" w:rsidRDefault="008144B0" w:rsidP="00070EDC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Чоловік, який вбив дружину і сина звернувся до Вінницького апеляційного суду, зі скаргою, що «довічне» це його катування</w:t>
            </w:r>
          </w:p>
        </w:tc>
        <w:tc>
          <w:tcPr>
            <w:tcW w:w="3686" w:type="dxa"/>
            <w:shd w:val="clear" w:color="auto" w:fill="auto"/>
          </w:tcPr>
          <w:p w:rsidR="00E75290" w:rsidRPr="00BB739A" w:rsidRDefault="00220BEF" w:rsidP="009F7B19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hyperlink r:id="rId55" w:history="1">
              <w:r w:rsidR="00B17210" w:rsidRPr="00BB739A">
                <w:rPr>
                  <w:rStyle w:val="a3"/>
                  <w:b w:val="0"/>
                  <w:sz w:val="24"/>
                  <w:szCs w:val="24"/>
                </w:rPr>
                <w:t>https://www.vinnitsa.info/news/cholovik-yakyy-vbyv-druzhynu-i-syna-zvernuvsya-do-vinnyts-koho-apelyatsiynoho-sudu-zi-skarhoyu-shcho-dovichne-tse-yoho-katuvannya.html?fbclid=IwAR38r2RURRW14Lu3PMpJkjnQg2IDxVGLg2d0AL2lnZjo6E24AequscPLS2Q</w:t>
              </w:r>
            </w:hyperlink>
          </w:p>
          <w:p w:rsidR="00B17210" w:rsidRPr="00BB739A" w:rsidRDefault="00B17210" w:rsidP="009F7B19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75290" w:rsidRPr="00BB739A" w:rsidRDefault="00B17210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26.11.2021</w:t>
            </w:r>
          </w:p>
        </w:tc>
        <w:tc>
          <w:tcPr>
            <w:tcW w:w="1842" w:type="dxa"/>
            <w:shd w:val="clear" w:color="auto" w:fill="auto"/>
          </w:tcPr>
          <w:p w:rsidR="00E75290" w:rsidRPr="00BB739A" w:rsidRDefault="00B17210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E75290" w:rsidRPr="00BB739A" w:rsidRDefault="00B17210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95560E" w:rsidRPr="00BB739A" w:rsidTr="00E709C3">
        <w:trPr>
          <w:trHeight w:val="1076"/>
        </w:trPr>
        <w:tc>
          <w:tcPr>
            <w:tcW w:w="562" w:type="dxa"/>
            <w:shd w:val="clear" w:color="auto" w:fill="auto"/>
          </w:tcPr>
          <w:p w:rsidR="0095560E" w:rsidRPr="00BB739A" w:rsidRDefault="0095560E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268" w:type="dxa"/>
            <w:shd w:val="clear" w:color="auto" w:fill="auto"/>
          </w:tcPr>
          <w:p w:rsidR="0095560E" w:rsidRPr="00BB739A" w:rsidRDefault="0095560E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sz w:val="24"/>
                <w:szCs w:val="24"/>
              </w:rPr>
              <w:t>Сайт «Na Парижі»</w:t>
            </w:r>
          </w:p>
        </w:tc>
        <w:tc>
          <w:tcPr>
            <w:tcW w:w="2835" w:type="dxa"/>
            <w:shd w:val="clear" w:color="auto" w:fill="auto"/>
          </w:tcPr>
          <w:p w:rsidR="0095560E" w:rsidRPr="00BB739A" w:rsidRDefault="0095560E" w:rsidP="00070EDC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ВАС розглянули апеляційну скаргу довічника про «катування» у в’язниці</w:t>
            </w:r>
          </w:p>
        </w:tc>
        <w:tc>
          <w:tcPr>
            <w:tcW w:w="3686" w:type="dxa"/>
            <w:shd w:val="clear" w:color="auto" w:fill="auto"/>
          </w:tcPr>
          <w:p w:rsidR="0095560E" w:rsidRPr="00BB739A" w:rsidRDefault="00220BEF" w:rsidP="009F7B19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hyperlink r:id="rId56" w:history="1">
              <w:r w:rsidR="0095560E" w:rsidRPr="00BB739A">
                <w:rPr>
                  <w:rStyle w:val="a3"/>
                  <w:b w:val="0"/>
                  <w:sz w:val="24"/>
                  <w:szCs w:val="24"/>
                </w:rPr>
                <w:t>https://naparise.com/posts/u-vas-rozhlianuly-apeliatsiinu-skarhu-dovichnyka-pro-katuvannia-u-viaznytsi</w:t>
              </w:r>
            </w:hyperlink>
          </w:p>
          <w:p w:rsidR="0095560E" w:rsidRPr="00BB739A" w:rsidRDefault="0095560E" w:rsidP="009F7B19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5560E" w:rsidRPr="00BB739A" w:rsidRDefault="0095560E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26.11.2021</w:t>
            </w:r>
          </w:p>
        </w:tc>
        <w:tc>
          <w:tcPr>
            <w:tcW w:w="1842" w:type="dxa"/>
            <w:shd w:val="clear" w:color="auto" w:fill="auto"/>
          </w:tcPr>
          <w:p w:rsidR="0095560E" w:rsidRPr="00BB739A" w:rsidRDefault="0095560E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95560E" w:rsidRPr="00BB739A" w:rsidRDefault="0095560E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 Мельник</w:t>
            </w:r>
          </w:p>
        </w:tc>
      </w:tr>
      <w:tr w:rsidR="001C1EC0" w:rsidRPr="00BB739A" w:rsidTr="00E709C3">
        <w:trPr>
          <w:trHeight w:val="1076"/>
        </w:trPr>
        <w:tc>
          <w:tcPr>
            <w:tcW w:w="562" w:type="dxa"/>
            <w:shd w:val="clear" w:color="auto" w:fill="auto"/>
          </w:tcPr>
          <w:p w:rsidR="001C1EC0" w:rsidRPr="00BB739A" w:rsidRDefault="001C1EC0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95560E"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1C1EC0" w:rsidRPr="00BB739A" w:rsidRDefault="001C1EC0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sz w:val="24"/>
                <w:szCs w:val="24"/>
              </w:rPr>
              <w:t>Сайт «Depo. Вінниця»</w:t>
            </w:r>
          </w:p>
        </w:tc>
        <w:tc>
          <w:tcPr>
            <w:tcW w:w="2835" w:type="dxa"/>
            <w:shd w:val="clear" w:color="auto" w:fill="auto"/>
          </w:tcPr>
          <w:p w:rsidR="001C1EC0" w:rsidRPr="00BB739A" w:rsidRDefault="001C1EC0" w:rsidP="00070EDC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Вінницькому апеляційному суді відхилили скаргу довічно засудженого в'язня</w:t>
            </w:r>
          </w:p>
        </w:tc>
        <w:tc>
          <w:tcPr>
            <w:tcW w:w="3686" w:type="dxa"/>
            <w:shd w:val="clear" w:color="auto" w:fill="auto"/>
          </w:tcPr>
          <w:p w:rsidR="001C1EC0" w:rsidRPr="00BB739A" w:rsidRDefault="00220BEF" w:rsidP="009F7B19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hyperlink r:id="rId57" w:history="1">
              <w:r w:rsidR="001C1EC0" w:rsidRPr="00BB739A">
                <w:rPr>
                  <w:rStyle w:val="a3"/>
                  <w:b w:val="0"/>
                  <w:sz w:val="24"/>
                  <w:szCs w:val="24"/>
                </w:rPr>
                <w:t>https://vn.depo.ua/ukr/vn/u-vinnitskomu-apelyatsiynomu-vidkhilili-skargu-dlvichno-zasudzhenogo-sudi-choloviku-skasuvali-202111261395459</w:t>
              </w:r>
            </w:hyperlink>
          </w:p>
          <w:p w:rsidR="001C1EC0" w:rsidRPr="00BB739A" w:rsidRDefault="001C1EC0" w:rsidP="009F7B19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C1EC0" w:rsidRPr="00BB739A" w:rsidRDefault="001C1EC0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26.11.2021</w:t>
            </w:r>
          </w:p>
        </w:tc>
        <w:tc>
          <w:tcPr>
            <w:tcW w:w="1842" w:type="dxa"/>
            <w:shd w:val="clear" w:color="auto" w:fill="auto"/>
          </w:tcPr>
          <w:p w:rsidR="001C1EC0" w:rsidRPr="00BB739A" w:rsidRDefault="001C1EC0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Пресслужба ВАС </w:t>
            </w:r>
          </w:p>
        </w:tc>
        <w:tc>
          <w:tcPr>
            <w:tcW w:w="1701" w:type="dxa"/>
            <w:shd w:val="clear" w:color="auto" w:fill="auto"/>
          </w:tcPr>
          <w:p w:rsidR="001C1EC0" w:rsidRPr="00BB739A" w:rsidRDefault="001C1EC0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 Дмитрук</w:t>
            </w:r>
          </w:p>
        </w:tc>
      </w:tr>
      <w:tr w:rsidR="001C1EC0" w:rsidRPr="00BB739A" w:rsidTr="00E709C3">
        <w:trPr>
          <w:trHeight w:val="1076"/>
        </w:trPr>
        <w:tc>
          <w:tcPr>
            <w:tcW w:w="562" w:type="dxa"/>
            <w:shd w:val="clear" w:color="auto" w:fill="auto"/>
          </w:tcPr>
          <w:p w:rsidR="001C1EC0" w:rsidRPr="00BB739A" w:rsidRDefault="001C1EC0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95560E"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1C1EC0" w:rsidRPr="00BB739A" w:rsidRDefault="001C1EC0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sz w:val="24"/>
                <w:szCs w:val="24"/>
              </w:rPr>
              <w:t>Сайт «33-й.Новини»</w:t>
            </w:r>
          </w:p>
        </w:tc>
        <w:tc>
          <w:tcPr>
            <w:tcW w:w="2835" w:type="dxa"/>
            <w:shd w:val="clear" w:color="auto" w:fill="auto"/>
          </w:tcPr>
          <w:p w:rsidR="001C1EC0" w:rsidRDefault="001C1EC0" w:rsidP="00070EDC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Вінницький апеляційний суд розглянув апеляційну скаргу довічно ув’язненого</w:t>
            </w:r>
          </w:p>
          <w:p w:rsidR="009B034C" w:rsidRPr="00BB739A" w:rsidRDefault="009B034C" w:rsidP="00070EDC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C1EC0" w:rsidRPr="00BB739A" w:rsidRDefault="00220BEF" w:rsidP="009F7B19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hyperlink r:id="rId58" w:history="1">
              <w:r w:rsidR="001C1EC0" w:rsidRPr="00BB739A">
                <w:rPr>
                  <w:rStyle w:val="a3"/>
                  <w:b w:val="0"/>
                  <w:sz w:val="24"/>
                  <w:szCs w:val="24"/>
                </w:rPr>
                <w:t>https://33kanal.com/news/159664.html</w:t>
              </w:r>
            </w:hyperlink>
          </w:p>
          <w:p w:rsidR="001C1EC0" w:rsidRPr="00BB739A" w:rsidRDefault="001C1EC0" w:rsidP="009F7B19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C1EC0" w:rsidRPr="00BB739A" w:rsidRDefault="001C1EC0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27.11.2021</w:t>
            </w:r>
          </w:p>
        </w:tc>
        <w:tc>
          <w:tcPr>
            <w:tcW w:w="1842" w:type="dxa"/>
            <w:shd w:val="clear" w:color="auto" w:fill="auto"/>
          </w:tcPr>
          <w:p w:rsidR="001C1EC0" w:rsidRPr="00BB739A" w:rsidRDefault="001C1EC0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1C1EC0" w:rsidRPr="00BB739A" w:rsidRDefault="001C1EC0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Пресслужба ВАС</w:t>
            </w:r>
          </w:p>
        </w:tc>
      </w:tr>
      <w:tr w:rsidR="00D85BDA" w:rsidRPr="00BB739A" w:rsidTr="00E709C3">
        <w:trPr>
          <w:trHeight w:val="1076"/>
        </w:trPr>
        <w:tc>
          <w:tcPr>
            <w:tcW w:w="562" w:type="dxa"/>
            <w:shd w:val="clear" w:color="auto" w:fill="auto"/>
          </w:tcPr>
          <w:p w:rsidR="00D85BDA" w:rsidRPr="00BB739A" w:rsidRDefault="00D85BDA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268" w:type="dxa"/>
            <w:shd w:val="clear" w:color="auto" w:fill="auto"/>
          </w:tcPr>
          <w:p w:rsidR="00D85BDA" w:rsidRPr="00BB739A" w:rsidRDefault="00D85BDA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sz w:val="24"/>
                <w:szCs w:val="24"/>
              </w:rPr>
              <w:t>Сайт «ВІТАТБ»</w:t>
            </w:r>
          </w:p>
        </w:tc>
        <w:tc>
          <w:tcPr>
            <w:tcW w:w="2835" w:type="dxa"/>
            <w:shd w:val="clear" w:color="auto" w:fill="auto"/>
          </w:tcPr>
          <w:p w:rsidR="00D85BDA" w:rsidRPr="00BB739A" w:rsidRDefault="00D85BDA" w:rsidP="00070EDC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із Вінниччини, якого підозрюють у розбещенні дітей, на волі</w:t>
            </w:r>
          </w:p>
        </w:tc>
        <w:tc>
          <w:tcPr>
            <w:tcW w:w="3686" w:type="dxa"/>
            <w:shd w:val="clear" w:color="auto" w:fill="auto"/>
          </w:tcPr>
          <w:p w:rsidR="00D85BDA" w:rsidRPr="00BB739A" w:rsidRDefault="00220BEF" w:rsidP="009F7B19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hyperlink r:id="rId59" w:history="1">
              <w:r w:rsidR="00D85BDA" w:rsidRPr="00BB739A">
                <w:rPr>
                  <w:rStyle w:val="a3"/>
                  <w:b w:val="0"/>
                  <w:sz w:val="24"/>
                  <w:szCs w:val="24"/>
                </w:rPr>
                <w:t>https://vitatv.com.ua/kryminal/pedahoh-iz-vinnychchyny-yakoho-pidozryuyut</w:t>
              </w:r>
            </w:hyperlink>
          </w:p>
          <w:p w:rsidR="00D85BDA" w:rsidRPr="00BB739A" w:rsidRDefault="00D85BDA" w:rsidP="009F7B19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85BDA" w:rsidRPr="00BB739A" w:rsidRDefault="00D85BDA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29.11.2021</w:t>
            </w:r>
          </w:p>
        </w:tc>
        <w:tc>
          <w:tcPr>
            <w:tcW w:w="1842" w:type="dxa"/>
            <w:shd w:val="clear" w:color="auto" w:fill="auto"/>
          </w:tcPr>
          <w:p w:rsidR="00D85BDA" w:rsidRPr="00BB739A" w:rsidRDefault="00D85BDA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D85BDA" w:rsidRPr="00BB739A" w:rsidRDefault="00D85BDA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D85BDA" w:rsidRPr="00BB739A" w:rsidTr="00E709C3">
        <w:trPr>
          <w:trHeight w:val="1076"/>
        </w:trPr>
        <w:tc>
          <w:tcPr>
            <w:tcW w:w="562" w:type="dxa"/>
            <w:shd w:val="clear" w:color="auto" w:fill="auto"/>
          </w:tcPr>
          <w:p w:rsidR="00D85BDA" w:rsidRPr="00BB739A" w:rsidRDefault="00D85BDA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2268" w:type="dxa"/>
            <w:shd w:val="clear" w:color="auto" w:fill="auto"/>
          </w:tcPr>
          <w:p w:rsidR="00D85BDA" w:rsidRPr="00BB739A" w:rsidRDefault="00D85BDA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sz w:val="24"/>
                <w:szCs w:val="24"/>
              </w:rPr>
              <w:t>Вінницький інформаційний портал «Veжа»</w:t>
            </w:r>
          </w:p>
        </w:tc>
        <w:tc>
          <w:tcPr>
            <w:tcW w:w="2835" w:type="dxa"/>
            <w:shd w:val="clear" w:color="auto" w:fill="auto"/>
          </w:tcPr>
          <w:p w:rsidR="00D85BDA" w:rsidRPr="00BB739A" w:rsidRDefault="00D85BDA" w:rsidP="00070EDC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Вінниці підозрюваного у розбещенні неповнолітніх педагога випустили під заставу</w:t>
            </w:r>
          </w:p>
        </w:tc>
        <w:tc>
          <w:tcPr>
            <w:tcW w:w="3686" w:type="dxa"/>
            <w:shd w:val="clear" w:color="auto" w:fill="auto"/>
          </w:tcPr>
          <w:p w:rsidR="00D85BDA" w:rsidRPr="00BB739A" w:rsidRDefault="00220BEF" w:rsidP="009F7B19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hyperlink r:id="rId60" w:history="1">
              <w:r w:rsidR="00D85BDA" w:rsidRPr="00BB739A">
                <w:rPr>
                  <w:rStyle w:val="a3"/>
                  <w:b w:val="0"/>
                  <w:sz w:val="24"/>
                  <w:szCs w:val="24"/>
                </w:rPr>
                <w:t>https://vezha.ua/u-vinnytsi-pidozryuvanogo-u-rozbeshhenni-nepovnolitnih-pedagoga-vypustyly-pid-zastavu/</w:t>
              </w:r>
            </w:hyperlink>
          </w:p>
          <w:p w:rsidR="00D85BDA" w:rsidRPr="00BB739A" w:rsidRDefault="00D85BDA" w:rsidP="009F7B19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85BDA" w:rsidRPr="00BB739A" w:rsidRDefault="00D85BDA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29.11.2021</w:t>
            </w:r>
          </w:p>
        </w:tc>
        <w:tc>
          <w:tcPr>
            <w:tcW w:w="1842" w:type="dxa"/>
            <w:shd w:val="clear" w:color="auto" w:fill="auto"/>
          </w:tcPr>
          <w:p w:rsidR="00D85BDA" w:rsidRPr="00BB739A" w:rsidRDefault="00D85BDA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D85BDA" w:rsidRPr="00BB739A" w:rsidRDefault="00D85BDA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В’ячеслав   Луцков</w:t>
            </w:r>
          </w:p>
        </w:tc>
      </w:tr>
      <w:tr w:rsidR="00D85BDA" w:rsidRPr="00BB739A" w:rsidTr="00E709C3">
        <w:trPr>
          <w:trHeight w:val="1076"/>
        </w:trPr>
        <w:tc>
          <w:tcPr>
            <w:tcW w:w="562" w:type="dxa"/>
            <w:shd w:val="clear" w:color="auto" w:fill="auto"/>
          </w:tcPr>
          <w:p w:rsidR="00D85BDA" w:rsidRPr="00BB739A" w:rsidRDefault="00D85BDA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268" w:type="dxa"/>
            <w:shd w:val="clear" w:color="auto" w:fill="auto"/>
          </w:tcPr>
          <w:p w:rsidR="00D85BDA" w:rsidRPr="00BB739A" w:rsidRDefault="00D85BDA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sz w:val="24"/>
                <w:szCs w:val="24"/>
              </w:rPr>
              <w:t>Сайт «Depo.Вінниця»</w:t>
            </w:r>
          </w:p>
        </w:tc>
        <w:tc>
          <w:tcPr>
            <w:tcW w:w="2835" w:type="dxa"/>
            <w:shd w:val="clear" w:color="auto" w:fill="auto"/>
          </w:tcPr>
          <w:p w:rsidR="00D85BDA" w:rsidRPr="00BB739A" w:rsidRDefault="00D85BDA" w:rsidP="00070EDC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Вийшов під заставу: 24-річного вчителя з Вінниччини, якого підозрюють у розбещенні дітей, випустили на волю</w:t>
            </w:r>
          </w:p>
        </w:tc>
        <w:tc>
          <w:tcPr>
            <w:tcW w:w="3686" w:type="dxa"/>
            <w:shd w:val="clear" w:color="auto" w:fill="auto"/>
          </w:tcPr>
          <w:p w:rsidR="00D85BDA" w:rsidRPr="00BB739A" w:rsidRDefault="00220BEF" w:rsidP="009F7B19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hyperlink r:id="rId61" w:history="1">
              <w:r w:rsidR="00D85BDA" w:rsidRPr="00BB739A">
                <w:rPr>
                  <w:rStyle w:val="a3"/>
                  <w:b w:val="0"/>
                  <w:sz w:val="24"/>
                  <w:szCs w:val="24"/>
                </w:rPr>
                <w:t>https://vn.depo.ua/ukr/vn/viyshov-pid-zastavu-24-richnogo-vchitelya-z-vinnichchini-yakogo-pidozryuyut-u-rozbeshchenni-ditey-vipustili-na-volyu-202111291396347</w:t>
              </w:r>
            </w:hyperlink>
          </w:p>
          <w:p w:rsidR="00D85BDA" w:rsidRPr="00BB739A" w:rsidRDefault="00D85BDA" w:rsidP="009F7B19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85BDA" w:rsidRPr="00BB739A" w:rsidRDefault="00D85BDA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29.11.2021</w:t>
            </w:r>
          </w:p>
        </w:tc>
        <w:tc>
          <w:tcPr>
            <w:tcW w:w="1842" w:type="dxa"/>
            <w:shd w:val="clear" w:color="auto" w:fill="auto"/>
          </w:tcPr>
          <w:p w:rsidR="00D85BDA" w:rsidRPr="00BB739A" w:rsidRDefault="00D85BDA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D85BDA" w:rsidRPr="00BB739A" w:rsidRDefault="00D85BDA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 Дмитрук</w:t>
            </w:r>
          </w:p>
        </w:tc>
      </w:tr>
      <w:tr w:rsidR="00D85BDA" w:rsidRPr="00BB739A" w:rsidTr="00E709C3">
        <w:trPr>
          <w:trHeight w:val="1076"/>
        </w:trPr>
        <w:tc>
          <w:tcPr>
            <w:tcW w:w="562" w:type="dxa"/>
            <w:shd w:val="clear" w:color="auto" w:fill="auto"/>
          </w:tcPr>
          <w:p w:rsidR="00D85BDA" w:rsidRPr="00BB739A" w:rsidRDefault="00D85BDA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268" w:type="dxa"/>
            <w:shd w:val="clear" w:color="auto" w:fill="auto"/>
          </w:tcPr>
          <w:p w:rsidR="00D85BDA" w:rsidRPr="00BB739A" w:rsidRDefault="00D85BDA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sz w:val="24"/>
                <w:szCs w:val="24"/>
              </w:rPr>
              <w:t>Сайт «Вінниця</w:t>
            </w:r>
            <w:r w:rsidR="00FE0477" w:rsidRPr="00BB739A">
              <w:rPr>
                <w:rFonts w:ascii="Times New Roman" w:hAnsi="Times New Roman" w:cs="Times New Roman"/>
                <w:sz w:val="24"/>
                <w:szCs w:val="24"/>
              </w:rPr>
              <w:t>.info»</w:t>
            </w:r>
          </w:p>
        </w:tc>
        <w:tc>
          <w:tcPr>
            <w:tcW w:w="2835" w:type="dxa"/>
            <w:shd w:val="clear" w:color="auto" w:fill="auto"/>
          </w:tcPr>
          <w:p w:rsidR="00D85BDA" w:rsidRPr="00BB739A" w:rsidRDefault="00FE0477" w:rsidP="00070EDC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вчителя фізкультури, якого підозрюють у розбещенні дітей, батько вніс заставу. Чоловік на волі</w:t>
            </w:r>
          </w:p>
        </w:tc>
        <w:tc>
          <w:tcPr>
            <w:tcW w:w="3686" w:type="dxa"/>
            <w:shd w:val="clear" w:color="auto" w:fill="auto"/>
          </w:tcPr>
          <w:p w:rsidR="00D85BDA" w:rsidRPr="00BB739A" w:rsidRDefault="00220BEF" w:rsidP="009F7B19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hyperlink r:id="rId62" w:history="1">
              <w:r w:rsidR="00D85BDA" w:rsidRPr="00BB739A">
                <w:rPr>
                  <w:rStyle w:val="a3"/>
                  <w:b w:val="0"/>
                  <w:sz w:val="24"/>
                  <w:szCs w:val="24"/>
                </w:rPr>
                <w:t>https://www.vinnitsa.info/news/za-vchytelya-fizkul-tury-yakoho-pidozryuyut-u-rozbeshchenni-ditey-bat-ko-vnis-zastavu-cholovik-na-voli.html</w:t>
              </w:r>
            </w:hyperlink>
          </w:p>
          <w:p w:rsidR="00D85BDA" w:rsidRPr="00BB739A" w:rsidRDefault="00D85BDA" w:rsidP="009F7B19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85BDA" w:rsidRPr="00BB739A" w:rsidRDefault="00D85BDA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29.11.2021</w:t>
            </w:r>
          </w:p>
        </w:tc>
        <w:tc>
          <w:tcPr>
            <w:tcW w:w="1842" w:type="dxa"/>
            <w:shd w:val="clear" w:color="auto" w:fill="auto"/>
          </w:tcPr>
          <w:p w:rsidR="00D85BDA" w:rsidRPr="00BB739A" w:rsidRDefault="00FE0477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D85BDA" w:rsidRPr="00BB739A" w:rsidRDefault="00FE0477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686634" w:rsidRPr="00BB739A" w:rsidTr="00E709C3">
        <w:trPr>
          <w:trHeight w:val="1076"/>
        </w:trPr>
        <w:tc>
          <w:tcPr>
            <w:tcW w:w="562" w:type="dxa"/>
            <w:shd w:val="clear" w:color="auto" w:fill="auto"/>
          </w:tcPr>
          <w:p w:rsidR="00686634" w:rsidRPr="00BB739A" w:rsidRDefault="00686634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268" w:type="dxa"/>
            <w:shd w:val="clear" w:color="auto" w:fill="auto"/>
          </w:tcPr>
          <w:p w:rsidR="00686634" w:rsidRPr="00BB739A" w:rsidRDefault="00686634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«24ВІННИЦЯ»</w:t>
            </w:r>
          </w:p>
        </w:tc>
        <w:tc>
          <w:tcPr>
            <w:tcW w:w="2835" w:type="dxa"/>
            <w:shd w:val="clear" w:color="auto" w:fill="auto"/>
          </w:tcPr>
          <w:p w:rsidR="00686634" w:rsidRPr="00BB739A" w:rsidRDefault="00F51870" w:rsidP="00070EDC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866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6866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інниці вчителя, якого підозрюють у розбещенні дітей, випустили на волю під заставу</w:t>
            </w:r>
          </w:p>
        </w:tc>
        <w:tc>
          <w:tcPr>
            <w:tcW w:w="3686" w:type="dxa"/>
            <w:shd w:val="clear" w:color="auto" w:fill="auto"/>
          </w:tcPr>
          <w:p w:rsidR="00686634" w:rsidRDefault="00220BEF" w:rsidP="009F7B19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hyperlink r:id="rId63" w:history="1">
              <w:r w:rsidR="00F51870" w:rsidRPr="001A63F4">
                <w:rPr>
                  <w:rStyle w:val="a3"/>
                  <w:b w:val="0"/>
                  <w:sz w:val="24"/>
                  <w:szCs w:val="24"/>
                </w:rPr>
                <w:t>https://24.vn.ua/u-vinnytsi-vchytelya-yakogo-pidozryuyut-u-rozbeshhenni-ditej-vypustyly-na-volyu-pid-zastavu/</w:t>
              </w:r>
            </w:hyperlink>
          </w:p>
          <w:p w:rsidR="00F51870" w:rsidRPr="00F51870" w:rsidRDefault="00F51870" w:rsidP="009F7B19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86634" w:rsidRPr="00BB739A" w:rsidRDefault="00F51870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29.11.2021</w:t>
            </w:r>
          </w:p>
        </w:tc>
        <w:tc>
          <w:tcPr>
            <w:tcW w:w="1842" w:type="dxa"/>
            <w:shd w:val="clear" w:color="auto" w:fill="auto"/>
          </w:tcPr>
          <w:p w:rsidR="00686634" w:rsidRPr="00BB739A" w:rsidRDefault="00F51870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686634" w:rsidRPr="00BB739A" w:rsidRDefault="00F51870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F94D48" w:rsidRPr="00BB739A" w:rsidTr="00E709C3">
        <w:trPr>
          <w:trHeight w:val="1076"/>
        </w:trPr>
        <w:tc>
          <w:tcPr>
            <w:tcW w:w="562" w:type="dxa"/>
            <w:shd w:val="clear" w:color="auto" w:fill="auto"/>
          </w:tcPr>
          <w:p w:rsidR="00F94D48" w:rsidRPr="00BB739A" w:rsidRDefault="00F94D48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F51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F94D48" w:rsidRPr="00BB739A" w:rsidRDefault="00F94D48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sz w:val="24"/>
                <w:szCs w:val="24"/>
              </w:rPr>
              <w:t>Сайт «Новини Вінниці»</w:t>
            </w:r>
          </w:p>
        </w:tc>
        <w:tc>
          <w:tcPr>
            <w:tcW w:w="2835" w:type="dxa"/>
            <w:shd w:val="clear" w:color="auto" w:fill="auto"/>
          </w:tcPr>
          <w:p w:rsidR="00F94D48" w:rsidRPr="00BB739A" w:rsidRDefault="00F94D48" w:rsidP="00070EDC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Вінниці д</w:t>
            </w:r>
            <w:r w:rsidR="00694224"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вічно засуджений стверджує, що зазнає катувань</w:t>
            </w:r>
          </w:p>
        </w:tc>
        <w:tc>
          <w:tcPr>
            <w:tcW w:w="3686" w:type="dxa"/>
            <w:shd w:val="clear" w:color="auto" w:fill="auto"/>
          </w:tcPr>
          <w:p w:rsidR="00F94D48" w:rsidRPr="00BB739A" w:rsidRDefault="00220BEF" w:rsidP="009F7B19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hyperlink r:id="rId64" w:history="1">
              <w:r w:rsidR="00F94D48" w:rsidRPr="00BB739A">
                <w:rPr>
                  <w:rStyle w:val="a3"/>
                  <w:b w:val="0"/>
                  <w:sz w:val="24"/>
                  <w:szCs w:val="24"/>
                </w:rPr>
                <w:t>https://www.news.vn.ua/u-vinnytsi-dvichno-zasudzhenyy-stverdzhuie-shcho-zaznaie-katuvan/</w:t>
              </w:r>
            </w:hyperlink>
          </w:p>
          <w:p w:rsidR="00F94D48" w:rsidRPr="00BB739A" w:rsidRDefault="00F94D48" w:rsidP="009F7B19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94D48" w:rsidRPr="00BB739A" w:rsidRDefault="00F94D48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29.11.2021</w:t>
            </w:r>
          </w:p>
        </w:tc>
        <w:tc>
          <w:tcPr>
            <w:tcW w:w="1842" w:type="dxa"/>
            <w:shd w:val="clear" w:color="auto" w:fill="auto"/>
          </w:tcPr>
          <w:p w:rsidR="00F94D48" w:rsidRPr="00BB739A" w:rsidRDefault="00F94D48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F94D48" w:rsidRPr="00BB739A" w:rsidRDefault="00F94D48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F94D48" w:rsidRPr="00BB739A" w:rsidTr="00E709C3">
        <w:trPr>
          <w:trHeight w:val="1076"/>
        </w:trPr>
        <w:tc>
          <w:tcPr>
            <w:tcW w:w="562" w:type="dxa"/>
            <w:shd w:val="clear" w:color="auto" w:fill="auto"/>
          </w:tcPr>
          <w:p w:rsidR="00F94D48" w:rsidRPr="00BB739A" w:rsidRDefault="00F94D48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F51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F94D48" w:rsidRPr="00BB739A" w:rsidRDefault="00F94D48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sz w:val="24"/>
                <w:szCs w:val="24"/>
              </w:rPr>
              <w:t>Сайт «Na Париж</w:t>
            </w:r>
            <w:r w:rsidR="008911BB" w:rsidRPr="00BB739A">
              <w:rPr>
                <w:rFonts w:ascii="Times New Roman" w:hAnsi="Times New Roman" w:cs="Times New Roman"/>
                <w:sz w:val="24"/>
                <w:szCs w:val="24"/>
              </w:rPr>
              <w:t>і»</w:t>
            </w:r>
          </w:p>
        </w:tc>
        <w:tc>
          <w:tcPr>
            <w:tcW w:w="2835" w:type="dxa"/>
            <w:shd w:val="clear" w:color="auto" w:fill="auto"/>
          </w:tcPr>
          <w:p w:rsidR="00F94D48" w:rsidRPr="00BB739A" w:rsidRDefault="00694224" w:rsidP="00070EDC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Підозрюваного у розбещенні школярок вінницького вчителя залишили на волі</w:t>
            </w:r>
          </w:p>
        </w:tc>
        <w:tc>
          <w:tcPr>
            <w:tcW w:w="3686" w:type="dxa"/>
            <w:shd w:val="clear" w:color="auto" w:fill="auto"/>
          </w:tcPr>
          <w:p w:rsidR="00F94D48" w:rsidRPr="00BB739A" w:rsidRDefault="00220BEF" w:rsidP="009F7B19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hyperlink r:id="rId65" w:history="1">
              <w:r w:rsidR="00694224" w:rsidRPr="00BB739A">
                <w:rPr>
                  <w:rStyle w:val="a3"/>
                  <w:b w:val="0"/>
                  <w:sz w:val="24"/>
                  <w:szCs w:val="24"/>
                </w:rPr>
                <w:t>https://naparise.com/posts/pidozriuvanoho-u-rozbeshchenni-shkoliarok-vinnytskoho-vchytelia-zalyshyly-na-voli</w:t>
              </w:r>
            </w:hyperlink>
          </w:p>
          <w:p w:rsidR="00694224" w:rsidRPr="00BB739A" w:rsidRDefault="00694224" w:rsidP="009F7B19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94D48" w:rsidRPr="00BB739A" w:rsidRDefault="00694224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29.11.2021</w:t>
            </w:r>
          </w:p>
        </w:tc>
        <w:tc>
          <w:tcPr>
            <w:tcW w:w="1842" w:type="dxa"/>
            <w:shd w:val="clear" w:color="auto" w:fill="auto"/>
          </w:tcPr>
          <w:p w:rsidR="00F94D48" w:rsidRPr="00BB739A" w:rsidRDefault="00694224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F94D48" w:rsidRPr="00BB739A" w:rsidRDefault="00694224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 Мельник</w:t>
            </w:r>
          </w:p>
        </w:tc>
      </w:tr>
      <w:tr w:rsidR="00F51870" w:rsidRPr="00BB739A" w:rsidTr="00E709C3">
        <w:trPr>
          <w:trHeight w:val="1076"/>
        </w:trPr>
        <w:tc>
          <w:tcPr>
            <w:tcW w:w="562" w:type="dxa"/>
            <w:shd w:val="clear" w:color="auto" w:fill="auto"/>
          </w:tcPr>
          <w:p w:rsidR="00F51870" w:rsidRPr="00BB739A" w:rsidRDefault="00F51870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2268" w:type="dxa"/>
            <w:shd w:val="clear" w:color="auto" w:fill="auto"/>
          </w:tcPr>
          <w:p w:rsidR="00F51870" w:rsidRPr="00BB739A" w:rsidRDefault="00F51870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«Вінниця СЬО</w:t>
            </w:r>
            <w:r w:rsidRPr="00C213D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ДНІ»</w:t>
            </w:r>
          </w:p>
        </w:tc>
        <w:tc>
          <w:tcPr>
            <w:tcW w:w="2835" w:type="dxa"/>
            <w:shd w:val="clear" w:color="auto" w:fill="auto"/>
          </w:tcPr>
          <w:p w:rsidR="00F51870" w:rsidRDefault="00F51870" w:rsidP="00070EDC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51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інницький вчитель, якого підозрюють у розбещенні дітей, знову на волі – випустили під заставу</w:t>
            </w:r>
          </w:p>
          <w:p w:rsidR="009B034C" w:rsidRPr="00BB739A" w:rsidRDefault="009B034C" w:rsidP="00070EDC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F51870" w:rsidRDefault="00220BEF" w:rsidP="009F7B19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hyperlink r:id="rId66" w:history="1">
              <w:r w:rsidR="00F51870" w:rsidRPr="001A63F4">
                <w:rPr>
                  <w:rStyle w:val="a3"/>
                  <w:b w:val="0"/>
                  <w:sz w:val="24"/>
                  <w:szCs w:val="24"/>
                </w:rPr>
                <w:t>https://today.vn.ua/vinnytskyj-vchytel-yakogo-pidozryuyut-u-rozbeshhenni-ditej-znovu-na-voli-vypustyly-pid-zastavu/</w:t>
              </w:r>
            </w:hyperlink>
          </w:p>
          <w:p w:rsidR="00F51870" w:rsidRPr="00F51870" w:rsidRDefault="00F51870" w:rsidP="009F7B19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51870" w:rsidRPr="00BB739A" w:rsidRDefault="00F51870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29.11.2021</w:t>
            </w:r>
          </w:p>
        </w:tc>
        <w:tc>
          <w:tcPr>
            <w:tcW w:w="1842" w:type="dxa"/>
            <w:shd w:val="clear" w:color="auto" w:fill="auto"/>
          </w:tcPr>
          <w:p w:rsidR="00F51870" w:rsidRPr="00BB739A" w:rsidRDefault="00F51870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F51870" w:rsidRPr="00BB739A" w:rsidRDefault="00F51870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B156B3" w:rsidRPr="00BB739A" w:rsidTr="00B156B3">
        <w:trPr>
          <w:trHeight w:val="1574"/>
        </w:trPr>
        <w:tc>
          <w:tcPr>
            <w:tcW w:w="562" w:type="dxa"/>
            <w:shd w:val="clear" w:color="auto" w:fill="auto"/>
          </w:tcPr>
          <w:p w:rsidR="00B156B3" w:rsidRPr="00BB739A" w:rsidRDefault="00B156B3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F51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B156B3" w:rsidRPr="00BB739A" w:rsidRDefault="00B156B3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«ВінницяОК»</w:t>
            </w:r>
          </w:p>
        </w:tc>
        <w:tc>
          <w:tcPr>
            <w:tcW w:w="2835" w:type="dxa"/>
            <w:shd w:val="clear" w:color="auto" w:fill="auto"/>
          </w:tcPr>
          <w:p w:rsidR="00B156B3" w:rsidRPr="00B156B3" w:rsidRDefault="00B156B3" w:rsidP="00070EDC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B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Вінницький вчитель, підозрюваний у розбещенні школярок, вийшов на свободу під заставу</w:t>
            </w:r>
            <w:r w:rsidRPr="00B156B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br/>
            </w:r>
          </w:p>
        </w:tc>
        <w:tc>
          <w:tcPr>
            <w:tcW w:w="3686" w:type="dxa"/>
            <w:shd w:val="clear" w:color="auto" w:fill="auto"/>
          </w:tcPr>
          <w:p w:rsidR="00B156B3" w:rsidRDefault="00220BEF" w:rsidP="009F7B19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hyperlink r:id="rId67" w:history="1">
              <w:r w:rsidR="00B156B3" w:rsidRPr="001A63F4">
                <w:rPr>
                  <w:rStyle w:val="a3"/>
                  <w:b w:val="0"/>
                  <w:sz w:val="24"/>
                  <w:szCs w:val="24"/>
                </w:rPr>
                <w:t>http://vinnitsaok.com.ua/archives/970835</w:t>
              </w:r>
            </w:hyperlink>
          </w:p>
          <w:p w:rsidR="00B156B3" w:rsidRPr="00B156B3" w:rsidRDefault="00B156B3" w:rsidP="009F7B19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156B3" w:rsidRPr="00BB739A" w:rsidRDefault="00B156B3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30.11.2021</w:t>
            </w:r>
          </w:p>
        </w:tc>
        <w:tc>
          <w:tcPr>
            <w:tcW w:w="1842" w:type="dxa"/>
            <w:shd w:val="clear" w:color="auto" w:fill="auto"/>
          </w:tcPr>
          <w:p w:rsidR="00B156B3" w:rsidRPr="00BB739A" w:rsidRDefault="00B156B3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B156B3" w:rsidRPr="00BB739A" w:rsidRDefault="00B156B3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694224" w:rsidRPr="00BB739A" w:rsidTr="00E709C3">
        <w:trPr>
          <w:trHeight w:val="1076"/>
        </w:trPr>
        <w:tc>
          <w:tcPr>
            <w:tcW w:w="562" w:type="dxa"/>
            <w:shd w:val="clear" w:color="auto" w:fill="auto"/>
          </w:tcPr>
          <w:p w:rsidR="00694224" w:rsidRPr="00BB739A" w:rsidRDefault="00694224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974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694224" w:rsidRPr="00BB739A" w:rsidRDefault="00694224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sz w:val="24"/>
                <w:szCs w:val="24"/>
              </w:rPr>
              <w:t>Сайт «20 хвилин»</w:t>
            </w:r>
          </w:p>
        </w:tc>
        <w:tc>
          <w:tcPr>
            <w:tcW w:w="2835" w:type="dxa"/>
            <w:shd w:val="clear" w:color="auto" w:fill="auto"/>
          </w:tcPr>
          <w:p w:rsidR="00694224" w:rsidRPr="00BB739A" w:rsidRDefault="00694224" w:rsidP="00070EDC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Довічник з вінницької тюрми, що в 90-х убив дружину та сина, хоче вийти на свободу</w:t>
            </w:r>
          </w:p>
        </w:tc>
        <w:tc>
          <w:tcPr>
            <w:tcW w:w="3686" w:type="dxa"/>
            <w:shd w:val="clear" w:color="auto" w:fill="auto"/>
          </w:tcPr>
          <w:p w:rsidR="00694224" w:rsidRPr="00BB739A" w:rsidRDefault="00220BEF" w:rsidP="009F7B19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hyperlink r:id="rId68" w:history="1">
              <w:r w:rsidR="00694224" w:rsidRPr="00BB739A">
                <w:rPr>
                  <w:rStyle w:val="a3"/>
                  <w:b w:val="0"/>
                  <w:sz w:val="24"/>
                  <w:szCs w:val="24"/>
                </w:rPr>
                <w:t>https://vn.20minut.ua/Kryminal/dovichnik-z-vinnitskoyi-tyurmi-scho-v-90-h-ubiv-druzhinu-ta-sina-hoche-11466373.html</w:t>
              </w:r>
            </w:hyperlink>
          </w:p>
          <w:p w:rsidR="00694224" w:rsidRPr="00BB739A" w:rsidRDefault="00694224" w:rsidP="009F7B19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94224" w:rsidRPr="00BB739A" w:rsidRDefault="00694224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30.11.2021</w:t>
            </w:r>
          </w:p>
        </w:tc>
        <w:tc>
          <w:tcPr>
            <w:tcW w:w="1842" w:type="dxa"/>
            <w:shd w:val="clear" w:color="auto" w:fill="auto"/>
          </w:tcPr>
          <w:p w:rsidR="00694224" w:rsidRPr="00BB739A" w:rsidRDefault="00694224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Зокрема, пресслужба ВАС</w:t>
            </w:r>
          </w:p>
        </w:tc>
        <w:tc>
          <w:tcPr>
            <w:tcW w:w="1701" w:type="dxa"/>
            <w:shd w:val="clear" w:color="auto" w:fill="auto"/>
          </w:tcPr>
          <w:p w:rsidR="00694224" w:rsidRPr="00BB739A" w:rsidRDefault="00694224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Наталія Гончарук</w:t>
            </w:r>
          </w:p>
        </w:tc>
      </w:tr>
      <w:tr w:rsidR="0003156B" w:rsidRPr="00BB739A" w:rsidTr="00E709C3">
        <w:trPr>
          <w:trHeight w:val="1076"/>
        </w:trPr>
        <w:tc>
          <w:tcPr>
            <w:tcW w:w="562" w:type="dxa"/>
            <w:shd w:val="clear" w:color="auto" w:fill="auto"/>
          </w:tcPr>
          <w:p w:rsidR="0003156B" w:rsidRPr="00BB739A" w:rsidRDefault="0003156B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974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03156B" w:rsidRPr="0003156B" w:rsidRDefault="0003156B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«</w:t>
            </w:r>
            <w:r w:rsidRPr="00C213D1">
              <w:rPr>
                <w:rFonts w:ascii="Times New Roman" w:hAnsi="Times New Roman" w:cs="Times New Roman"/>
                <w:sz w:val="24"/>
                <w:szCs w:val="24"/>
              </w:rPr>
              <w:t xml:space="preserve">Вінниця </w:t>
            </w:r>
            <w:r w:rsidRPr="00C213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C21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03156B" w:rsidRPr="00BB739A" w:rsidRDefault="0003156B" w:rsidP="00070EDC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Вінницький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31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читель,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031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031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ідозрюють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31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31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озбещенні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031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колярок,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31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ийшов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031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31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аставу</w:t>
            </w:r>
          </w:p>
        </w:tc>
        <w:tc>
          <w:tcPr>
            <w:tcW w:w="3686" w:type="dxa"/>
            <w:shd w:val="clear" w:color="auto" w:fill="auto"/>
          </w:tcPr>
          <w:p w:rsidR="0003156B" w:rsidRDefault="00220BEF" w:rsidP="009F7B19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hyperlink r:id="rId69" w:history="1">
              <w:r w:rsidR="0003156B" w:rsidRPr="001A63F4">
                <w:rPr>
                  <w:rStyle w:val="a3"/>
                  <w:b w:val="0"/>
                  <w:sz w:val="24"/>
                  <w:szCs w:val="24"/>
                </w:rPr>
                <w:t>https://www.online.vn.ua/vinnitskij-vchitel-yakogo-pidozryuyut-u-rozbeshhenni-shkolyarok-vijshov-pid-zastavu/</w:t>
              </w:r>
            </w:hyperlink>
          </w:p>
          <w:p w:rsidR="0003156B" w:rsidRPr="0003156B" w:rsidRDefault="0003156B" w:rsidP="009F7B19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3156B" w:rsidRPr="00BB739A" w:rsidRDefault="0003156B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30.11.2021</w:t>
            </w:r>
          </w:p>
        </w:tc>
        <w:tc>
          <w:tcPr>
            <w:tcW w:w="1842" w:type="dxa"/>
            <w:shd w:val="clear" w:color="auto" w:fill="auto"/>
          </w:tcPr>
          <w:p w:rsidR="0003156B" w:rsidRPr="0003156B" w:rsidRDefault="0003156B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03156B" w:rsidRPr="00686634" w:rsidRDefault="0003156B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</w:p>
        </w:tc>
      </w:tr>
      <w:tr w:rsidR="00F51870" w:rsidRPr="00BB739A" w:rsidTr="00E709C3">
        <w:trPr>
          <w:trHeight w:val="1076"/>
        </w:trPr>
        <w:tc>
          <w:tcPr>
            <w:tcW w:w="562" w:type="dxa"/>
            <w:shd w:val="clear" w:color="auto" w:fill="auto"/>
          </w:tcPr>
          <w:p w:rsidR="00F51870" w:rsidRDefault="00974BF9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268" w:type="dxa"/>
            <w:shd w:val="clear" w:color="auto" w:fill="auto"/>
          </w:tcPr>
          <w:p w:rsidR="00F51870" w:rsidRDefault="00F51870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«20 </w:t>
            </w:r>
            <w:r w:rsidRPr="00C213D1">
              <w:rPr>
                <w:rFonts w:ascii="Times New Roman" w:hAnsi="Times New Roman" w:cs="Times New Roman"/>
                <w:sz w:val="24"/>
                <w:szCs w:val="24"/>
              </w:rPr>
              <w:t>хви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лин»</w:t>
            </w:r>
          </w:p>
        </w:tc>
        <w:tc>
          <w:tcPr>
            <w:tcW w:w="2835" w:type="dxa"/>
            <w:shd w:val="clear" w:color="auto" w:fill="auto"/>
          </w:tcPr>
          <w:p w:rsidR="00F51870" w:rsidRPr="0003156B" w:rsidRDefault="00F51870" w:rsidP="00070EDC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Вінницький фізрук, якого підозрюють у розбещені дітей, сплатив майже 200 тисяч застави</w:t>
            </w:r>
          </w:p>
        </w:tc>
        <w:tc>
          <w:tcPr>
            <w:tcW w:w="3686" w:type="dxa"/>
            <w:shd w:val="clear" w:color="auto" w:fill="auto"/>
          </w:tcPr>
          <w:p w:rsidR="00F51870" w:rsidRDefault="00220BEF" w:rsidP="009F7B19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hyperlink r:id="rId70" w:history="1">
              <w:r w:rsidR="00F51870" w:rsidRPr="001A63F4">
                <w:rPr>
                  <w:rStyle w:val="a3"/>
                  <w:b w:val="0"/>
                  <w:sz w:val="24"/>
                  <w:szCs w:val="24"/>
                </w:rPr>
                <w:t>https://vn.20minut.ua/Kryminal/vinnitskiy-fizruk-yakogo-pidozryuyut-u-rozbescheni-ditey-splativ-mayzh-11466393.html</w:t>
              </w:r>
            </w:hyperlink>
          </w:p>
          <w:p w:rsidR="00F51870" w:rsidRDefault="00F51870" w:rsidP="009F7B19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51870" w:rsidRDefault="00F51870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30.11.2021</w:t>
            </w:r>
          </w:p>
        </w:tc>
        <w:tc>
          <w:tcPr>
            <w:tcW w:w="1842" w:type="dxa"/>
            <w:shd w:val="clear" w:color="auto" w:fill="auto"/>
          </w:tcPr>
          <w:p w:rsidR="00F51870" w:rsidRPr="00F51870" w:rsidRDefault="00F51870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F51870" w:rsidRPr="00F51870" w:rsidRDefault="00F51870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Марія Лєхова</w:t>
            </w:r>
          </w:p>
        </w:tc>
      </w:tr>
      <w:bookmarkEnd w:id="0"/>
    </w:tbl>
    <w:p w:rsidR="00C1097C" w:rsidRPr="00BB739A" w:rsidRDefault="00C1097C" w:rsidP="00530DE9">
      <w:pPr>
        <w:ind w:left="141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0DE9" w:rsidRPr="00BB739A" w:rsidRDefault="00530DE9" w:rsidP="00C1097C">
      <w:pPr>
        <w:ind w:left="141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B739A">
        <w:rPr>
          <w:rFonts w:ascii="Times New Roman" w:hAnsi="Times New Roman" w:cs="Times New Roman"/>
          <w:b/>
          <w:sz w:val="24"/>
          <w:szCs w:val="24"/>
        </w:rPr>
        <w:t>Пресслужба Вінницького апеляційного суду</w:t>
      </w:r>
    </w:p>
    <w:sectPr w:rsidR="00530DE9" w:rsidRPr="00BB739A" w:rsidSect="002D29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BEF" w:rsidRDefault="00220BEF" w:rsidP="00CF1C14">
      <w:pPr>
        <w:spacing w:after="0" w:line="240" w:lineRule="auto"/>
      </w:pPr>
      <w:r>
        <w:separator/>
      </w:r>
    </w:p>
  </w:endnote>
  <w:endnote w:type="continuationSeparator" w:id="0">
    <w:p w:rsidR="00220BEF" w:rsidRDefault="00220BEF" w:rsidP="00CF1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BEF" w:rsidRDefault="00220BEF" w:rsidP="00CF1C14">
      <w:pPr>
        <w:spacing w:after="0" w:line="240" w:lineRule="auto"/>
      </w:pPr>
      <w:r>
        <w:separator/>
      </w:r>
    </w:p>
  </w:footnote>
  <w:footnote w:type="continuationSeparator" w:id="0">
    <w:p w:rsidR="00220BEF" w:rsidRDefault="00220BEF" w:rsidP="00CF1C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92C"/>
    <w:rsid w:val="0000045E"/>
    <w:rsid w:val="000032FC"/>
    <w:rsid w:val="0000451A"/>
    <w:rsid w:val="000045AC"/>
    <w:rsid w:val="00005C74"/>
    <w:rsid w:val="00010556"/>
    <w:rsid w:val="00015F0C"/>
    <w:rsid w:val="00015F12"/>
    <w:rsid w:val="00020837"/>
    <w:rsid w:val="0002267A"/>
    <w:rsid w:val="00023399"/>
    <w:rsid w:val="00023C0E"/>
    <w:rsid w:val="00027422"/>
    <w:rsid w:val="00027A3B"/>
    <w:rsid w:val="00027EAB"/>
    <w:rsid w:val="000309ED"/>
    <w:rsid w:val="0003156B"/>
    <w:rsid w:val="00032F94"/>
    <w:rsid w:val="00035439"/>
    <w:rsid w:val="00041900"/>
    <w:rsid w:val="00041EC6"/>
    <w:rsid w:val="000422EB"/>
    <w:rsid w:val="00042AC5"/>
    <w:rsid w:val="00043A81"/>
    <w:rsid w:val="0004461D"/>
    <w:rsid w:val="00044813"/>
    <w:rsid w:val="00044F7A"/>
    <w:rsid w:val="00053168"/>
    <w:rsid w:val="00057C81"/>
    <w:rsid w:val="00060F88"/>
    <w:rsid w:val="000621F5"/>
    <w:rsid w:val="000702B8"/>
    <w:rsid w:val="00070EDC"/>
    <w:rsid w:val="000724C0"/>
    <w:rsid w:val="000728D9"/>
    <w:rsid w:val="00073579"/>
    <w:rsid w:val="00073812"/>
    <w:rsid w:val="00080E69"/>
    <w:rsid w:val="000822A1"/>
    <w:rsid w:val="000854A2"/>
    <w:rsid w:val="0008685E"/>
    <w:rsid w:val="000876F3"/>
    <w:rsid w:val="00087729"/>
    <w:rsid w:val="00090D4E"/>
    <w:rsid w:val="000916CA"/>
    <w:rsid w:val="00094591"/>
    <w:rsid w:val="00095CF4"/>
    <w:rsid w:val="000974EE"/>
    <w:rsid w:val="000A7663"/>
    <w:rsid w:val="000B463F"/>
    <w:rsid w:val="000B585B"/>
    <w:rsid w:val="000B58B2"/>
    <w:rsid w:val="000C0869"/>
    <w:rsid w:val="000C20E5"/>
    <w:rsid w:val="000C4327"/>
    <w:rsid w:val="000C6644"/>
    <w:rsid w:val="000C7CBE"/>
    <w:rsid w:val="000D081A"/>
    <w:rsid w:val="000D1861"/>
    <w:rsid w:val="000D21C7"/>
    <w:rsid w:val="000D28F5"/>
    <w:rsid w:val="000D4D63"/>
    <w:rsid w:val="000D64CB"/>
    <w:rsid w:val="000E07CF"/>
    <w:rsid w:val="000E343D"/>
    <w:rsid w:val="000F27BD"/>
    <w:rsid w:val="000F28DC"/>
    <w:rsid w:val="000F7793"/>
    <w:rsid w:val="00107204"/>
    <w:rsid w:val="001106ED"/>
    <w:rsid w:val="001172F0"/>
    <w:rsid w:val="001227DE"/>
    <w:rsid w:val="00123531"/>
    <w:rsid w:val="001237D3"/>
    <w:rsid w:val="001253FA"/>
    <w:rsid w:val="00125C78"/>
    <w:rsid w:val="00126F9D"/>
    <w:rsid w:val="00127AB0"/>
    <w:rsid w:val="001378CC"/>
    <w:rsid w:val="00143502"/>
    <w:rsid w:val="00143624"/>
    <w:rsid w:val="00145D0D"/>
    <w:rsid w:val="00146AE5"/>
    <w:rsid w:val="0015607A"/>
    <w:rsid w:val="0015612D"/>
    <w:rsid w:val="00157991"/>
    <w:rsid w:val="001611AF"/>
    <w:rsid w:val="001634D0"/>
    <w:rsid w:val="001637B0"/>
    <w:rsid w:val="001657DC"/>
    <w:rsid w:val="00171522"/>
    <w:rsid w:val="00171D2A"/>
    <w:rsid w:val="00172A35"/>
    <w:rsid w:val="001738E6"/>
    <w:rsid w:val="00176309"/>
    <w:rsid w:val="001817C1"/>
    <w:rsid w:val="0018498D"/>
    <w:rsid w:val="00186C50"/>
    <w:rsid w:val="00186FE9"/>
    <w:rsid w:val="001923B7"/>
    <w:rsid w:val="00194E0B"/>
    <w:rsid w:val="001A182E"/>
    <w:rsid w:val="001A1E83"/>
    <w:rsid w:val="001A239B"/>
    <w:rsid w:val="001A2875"/>
    <w:rsid w:val="001A2F89"/>
    <w:rsid w:val="001A4205"/>
    <w:rsid w:val="001B3927"/>
    <w:rsid w:val="001B5A02"/>
    <w:rsid w:val="001C1EC0"/>
    <w:rsid w:val="001C23BB"/>
    <w:rsid w:val="001C3E7A"/>
    <w:rsid w:val="001C4760"/>
    <w:rsid w:val="001D17DD"/>
    <w:rsid w:val="001D344A"/>
    <w:rsid w:val="001F1E59"/>
    <w:rsid w:val="001F20C0"/>
    <w:rsid w:val="001F28EB"/>
    <w:rsid w:val="001F33EC"/>
    <w:rsid w:val="00201869"/>
    <w:rsid w:val="00201C54"/>
    <w:rsid w:val="002037BF"/>
    <w:rsid w:val="00203B6E"/>
    <w:rsid w:val="00203E2E"/>
    <w:rsid w:val="00205512"/>
    <w:rsid w:val="00207B06"/>
    <w:rsid w:val="00210582"/>
    <w:rsid w:val="0021700E"/>
    <w:rsid w:val="002176F7"/>
    <w:rsid w:val="00220397"/>
    <w:rsid w:val="00220BEF"/>
    <w:rsid w:val="002217EB"/>
    <w:rsid w:val="00222631"/>
    <w:rsid w:val="00222AF3"/>
    <w:rsid w:val="00223C7D"/>
    <w:rsid w:val="00233204"/>
    <w:rsid w:val="00235566"/>
    <w:rsid w:val="00236E9A"/>
    <w:rsid w:val="0024198B"/>
    <w:rsid w:val="00242DA3"/>
    <w:rsid w:val="002465C5"/>
    <w:rsid w:val="00246B0A"/>
    <w:rsid w:val="0024734A"/>
    <w:rsid w:val="00247673"/>
    <w:rsid w:val="00250AA2"/>
    <w:rsid w:val="00251416"/>
    <w:rsid w:val="002529DF"/>
    <w:rsid w:val="00254EC8"/>
    <w:rsid w:val="00265BA4"/>
    <w:rsid w:val="00267E01"/>
    <w:rsid w:val="00274634"/>
    <w:rsid w:val="00282331"/>
    <w:rsid w:val="00290182"/>
    <w:rsid w:val="00293E43"/>
    <w:rsid w:val="002A10DF"/>
    <w:rsid w:val="002A2516"/>
    <w:rsid w:val="002A3FD4"/>
    <w:rsid w:val="002A654B"/>
    <w:rsid w:val="002B050F"/>
    <w:rsid w:val="002B2B90"/>
    <w:rsid w:val="002B3643"/>
    <w:rsid w:val="002B5629"/>
    <w:rsid w:val="002B5EFD"/>
    <w:rsid w:val="002C027E"/>
    <w:rsid w:val="002C3A78"/>
    <w:rsid w:val="002C491A"/>
    <w:rsid w:val="002C530F"/>
    <w:rsid w:val="002C61C8"/>
    <w:rsid w:val="002D0587"/>
    <w:rsid w:val="002D150F"/>
    <w:rsid w:val="002D292C"/>
    <w:rsid w:val="002D473C"/>
    <w:rsid w:val="002D529E"/>
    <w:rsid w:val="002D7951"/>
    <w:rsid w:val="002E0D01"/>
    <w:rsid w:val="002E3ADA"/>
    <w:rsid w:val="002E5BB0"/>
    <w:rsid w:val="002F398C"/>
    <w:rsid w:val="002F479F"/>
    <w:rsid w:val="002F7190"/>
    <w:rsid w:val="00302C17"/>
    <w:rsid w:val="00303635"/>
    <w:rsid w:val="003069CC"/>
    <w:rsid w:val="00307F7B"/>
    <w:rsid w:val="0031235A"/>
    <w:rsid w:val="00312ED3"/>
    <w:rsid w:val="00315CF9"/>
    <w:rsid w:val="003225FA"/>
    <w:rsid w:val="00323F4C"/>
    <w:rsid w:val="00324CCE"/>
    <w:rsid w:val="00332BB1"/>
    <w:rsid w:val="003335F4"/>
    <w:rsid w:val="00333B8C"/>
    <w:rsid w:val="0033470C"/>
    <w:rsid w:val="00341B0B"/>
    <w:rsid w:val="00344111"/>
    <w:rsid w:val="00344986"/>
    <w:rsid w:val="00347549"/>
    <w:rsid w:val="00347A6D"/>
    <w:rsid w:val="00352C07"/>
    <w:rsid w:val="00352E5D"/>
    <w:rsid w:val="003538FF"/>
    <w:rsid w:val="00353922"/>
    <w:rsid w:val="003547DD"/>
    <w:rsid w:val="00356212"/>
    <w:rsid w:val="003571E7"/>
    <w:rsid w:val="003629A8"/>
    <w:rsid w:val="00364C19"/>
    <w:rsid w:val="00375BA3"/>
    <w:rsid w:val="003806AD"/>
    <w:rsid w:val="00381CBA"/>
    <w:rsid w:val="00381DEA"/>
    <w:rsid w:val="00381F1F"/>
    <w:rsid w:val="00386A62"/>
    <w:rsid w:val="00391282"/>
    <w:rsid w:val="00391419"/>
    <w:rsid w:val="003949FF"/>
    <w:rsid w:val="003950C4"/>
    <w:rsid w:val="00396215"/>
    <w:rsid w:val="0039773D"/>
    <w:rsid w:val="003A2E0C"/>
    <w:rsid w:val="003A3A32"/>
    <w:rsid w:val="003A3DC2"/>
    <w:rsid w:val="003A5A2C"/>
    <w:rsid w:val="003A7421"/>
    <w:rsid w:val="003B24D8"/>
    <w:rsid w:val="003B2A53"/>
    <w:rsid w:val="003B2D87"/>
    <w:rsid w:val="003B50DD"/>
    <w:rsid w:val="003C5863"/>
    <w:rsid w:val="003C6BA0"/>
    <w:rsid w:val="003D117C"/>
    <w:rsid w:val="003D11C9"/>
    <w:rsid w:val="003D7A3E"/>
    <w:rsid w:val="003E25DC"/>
    <w:rsid w:val="003E2999"/>
    <w:rsid w:val="003E36D1"/>
    <w:rsid w:val="003E43C2"/>
    <w:rsid w:val="003E6BDF"/>
    <w:rsid w:val="003F230D"/>
    <w:rsid w:val="003F2A15"/>
    <w:rsid w:val="003F34CB"/>
    <w:rsid w:val="003F4F44"/>
    <w:rsid w:val="003F5AAF"/>
    <w:rsid w:val="003F75C5"/>
    <w:rsid w:val="003F79E9"/>
    <w:rsid w:val="00403F43"/>
    <w:rsid w:val="0040496F"/>
    <w:rsid w:val="00404B77"/>
    <w:rsid w:val="00404CB5"/>
    <w:rsid w:val="004133B7"/>
    <w:rsid w:val="0041537F"/>
    <w:rsid w:val="004165CF"/>
    <w:rsid w:val="00420E1C"/>
    <w:rsid w:val="00421FC9"/>
    <w:rsid w:val="004370A8"/>
    <w:rsid w:val="00440C6A"/>
    <w:rsid w:val="0044157D"/>
    <w:rsid w:val="00443058"/>
    <w:rsid w:val="004465BA"/>
    <w:rsid w:val="004465D9"/>
    <w:rsid w:val="0044754F"/>
    <w:rsid w:val="004520D1"/>
    <w:rsid w:val="00452746"/>
    <w:rsid w:val="00454FFB"/>
    <w:rsid w:val="00456B4D"/>
    <w:rsid w:val="004607BD"/>
    <w:rsid w:val="004660DC"/>
    <w:rsid w:val="00466157"/>
    <w:rsid w:val="00470D47"/>
    <w:rsid w:val="00472822"/>
    <w:rsid w:val="004735AD"/>
    <w:rsid w:val="00475EFF"/>
    <w:rsid w:val="00476973"/>
    <w:rsid w:val="00476BF7"/>
    <w:rsid w:val="00477DBC"/>
    <w:rsid w:val="00480076"/>
    <w:rsid w:val="0048578B"/>
    <w:rsid w:val="00490704"/>
    <w:rsid w:val="004927F8"/>
    <w:rsid w:val="00497BF9"/>
    <w:rsid w:val="004A24F7"/>
    <w:rsid w:val="004A33E7"/>
    <w:rsid w:val="004A440B"/>
    <w:rsid w:val="004A56C2"/>
    <w:rsid w:val="004A5DC6"/>
    <w:rsid w:val="004A7E99"/>
    <w:rsid w:val="004B2DBF"/>
    <w:rsid w:val="004C1130"/>
    <w:rsid w:val="004C3721"/>
    <w:rsid w:val="004C3A6C"/>
    <w:rsid w:val="004C3F46"/>
    <w:rsid w:val="004C4BDE"/>
    <w:rsid w:val="004C5F50"/>
    <w:rsid w:val="004D34B4"/>
    <w:rsid w:val="004D403E"/>
    <w:rsid w:val="004D40CA"/>
    <w:rsid w:val="004D640B"/>
    <w:rsid w:val="004E065D"/>
    <w:rsid w:val="004E35AA"/>
    <w:rsid w:val="004E43AF"/>
    <w:rsid w:val="004E4F7B"/>
    <w:rsid w:val="004E7D6E"/>
    <w:rsid w:val="004F1982"/>
    <w:rsid w:val="004F35FC"/>
    <w:rsid w:val="004F6BD0"/>
    <w:rsid w:val="005008EB"/>
    <w:rsid w:val="00505D11"/>
    <w:rsid w:val="0050780F"/>
    <w:rsid w:val="005109DE"/>
    <w:rsid w:val="005142CB"/>
    <w:rsid w:val="00521DEA"/>
    <w:rsid w:val="00524231"/>
    <w:rsid w:val="005272B9"/>
    <w:rsid w:val="00530DE9"/>
    <w:rsid w:val="00532198"/>
    <w:rsid w:val="00532364"/>
    <w:rsid w:val="00533F03"/>
    <w:rsid w:val="00537628"/>
    <w:rsid w:val="00541C57"/>
    <w:rsid w:val="00544503"/>
    <w:rsid w:val="00553108"/>
    <w:rsid w:val="00555758"/>
    <w:rsid w:val="0056039B"/>
    <w:rsid w:val="005623C5"/>
    <w:rsid w:val="00570DA6"/>
    <w:rsid w:val="00571C81"/>
    <w:rsid w:val="00574EF2"/>
    <w:rsid w:val="005752F5"/>
    <w:rsid w:val="005829F4"/>
    <w:rsid w:val="00585105"/>
    <w:rsid w:val="00591736"/>
    <w:rsid w:val="0059284A"/>
    <w:rsid w:val="0059404E"/>
    <w:rsid w:val="00594EEF"/>
    <w:rsid w:val="0059645D"/>
    <w:rsid w:val="005A2D2D"/>
    <w:rsid w:val="005A2D43"/>
    <w:rsid w:val="005A3C63"/>
    <w:rsid w:val="005A79BB"/>
    <w:rsid w:val="005B2344"/>
    <w:rsid w:val="005B57D9"/>
    <w:rsid w:val="005C0085"/>
    <w:rsid w:val="005C08E9"/>
    <w:rsid w:val="005C491C"/>
    <w:rsid w:val="005C654E"/>
    <w:rsid w:val="005C6B97"/>
    <w:rsid w:val="005C6CE7"/>
    <w:rsid w:val="005D25D1"/>
    <w:rsid w:val="005F0156"/>
    <w:rsid w:val="005F1C1B"/>
    <w:rsid w:val="005F2DF0"/>
    <w:rsid w:val="005F43C8"/>
    <w:rsid w:val="005F6F38"/>
    <w:rsid w:val="00603918"/>
    <w:rsid w:val="00604A4D"/>
    <w:rsid w:val="00610123"/>
    <w:rsid w:val="006124B7"/>
    <w:rsid w:val="00612DA3"/>
    <w:rsid w:val="00613731"/>
    <w:rsid w:val="00614C76"/>
    <w:rsid w:val="006153F7"/>
    <w:rsid w:val="0061712B"/>
    <w:rsid w:val="00622C67"/>
    <w:rsid w:val="00623969"/>
    <w:rsid w:val="006252DF"/>
    <w:rsid w:val="0062717F"/>
    <w:rsid w:val="006311C8"/>
    <w:rsid w:val="006316DB"/>
    <w:rsid w:val="00632521"/>
    <w:rsid w:val="00642683"/>
    <w:rsid w:val="00643F46"/>
    <w:rsid w:val="00643FF0"/>
    <w:rsid w:val="00645033"/>
    <w:rsid w:val="006472A1"/>
    <w:rsid w:val="006473E3"/>
    <w:rsid w:val="0065059C"/>
    <w:rsid w:val="006514F2"/>
    <w:rsid w:val="00651D09"/>
    <w:rsid w:val="00654BF8"/>
    <w:rsid w:val="00655576"/>
    <w:rsid w:val="006567FB"/>
    <w:rsid w:val="00657577"/>
    <w:rsid w:val="00661F93"/>
    <w:rsid w:val="006656E8"/>
    <w:rsid w:val="00665ECA"/>
    <w:rsid w:val="00670C1D"/>
    <w:rsid w:val="00673012"/>
    <w:rsid w:val="0067409C"/>
    <w:rsid w:val="00675FDD"/>
    <w:rsid w:val="0067724A"/>
    <w:rsid w:val="00681979"/>
    <w:rsid w:val="00682E91"/>
    <w:rsid w:val="00686634"/>
    <w:rsid w:val="00686C6D"/>
    <w:rsid w:val="00692572"/>
    <w:rsid w:val="00694224"/>
    <w:rsid w:val="006A1123"/>
    <w:rsid w:val="006A33A4"/>
    <w:rsid w:val="006A47DC"/>
    <w:rsid w:val="006B1329"/>
    <w:rsid w:val="006B4459"/>
    <w:rsid w:val="006B63CE"/>
    <w:rsid w:val="006C45FF"/>
    <w:rsid w:val="006C4AE1"/>
    <w:rsid w:val="006C64B1"/>
    <w:rsid w:val="006D15A4"/>
    <w:rsid w:val="006D1FDE"/>
    <w:rsid w:val="006D26AB"/>
    <w:rsid w:val="006D3171"/>
    <w:rsid w:val="006D407D"/>
    <w:rsid w:val="006D740F"/>
    <w:rsid w:val="006E0EA5"/>
    <w:rsid w:val="006E129F"/>
    <w:rsid w:val="006E2A5B"/>
    <w:rsid w:val="006E3626"/>
    <w:rsid w:val="006E6344"/>
    <w:rsid w:val="006F076E"/>
    <w:rsid w:val="006F16BB"/>
    <w:rsid w:val="006F18B6"/>
    <w:rsid w:val="006F3323"/>
    <w:rsid w:val="006F33C1"/>
    <w:rsid w:val="006F6995"/>
    <w:rsid w:val="0070348A"/>
    <w:rsid w:val="00703851"/>
    <w:rsid w:val="00704FB9"/>
    <w:rsid w:val="00705770"/>
    <w:rsid w:val="007072F6"/>
    <w:rsid w:val="007108B6"/>
    <w:rsid w:val="00713609"/>
    <w:rsid w:val="007137B4"/>
    <w:rsid w:val="00716091"/>
    <w:rsid w:val="00722225"/>
    <w:rsid w:val="007229D5"/>
    <w:rsid w:val="007272A7"/>
    <w:rsid w:val="00736942"/>
    <w:rsid w:val="00740050"/>
    <w:rsid w:val="00741646"/>
    <w:rsid w:val="007417BD"/>
    <w:rsid w:val="007439B1"/>
    <w:rsid w:val="0075081C"/>
    <w:rsid w:val="007525BD"/>
    <w:rsid w:val="007556BB"/>
    <w:rsid w:val="00760040"/>
    <w:rsid w:val="007605A6"/>
    <w:rsid w:val="00762DD2"/>
    <w:rsid w:val="0076563D"/>
    <w:rsid w:val="007657DC"/>
    <w:rsid w:val="00766A0D"/>
    <w:rsid w:val="00767F49"/>
    <w:rsid w:val="007700BA"/>
    <w:rsid w:val="00770514"/>
    <w:rsid w:val="00774FF1"/>
    <w:rsid w:val="00782583"/>
    <w:rsid w:val="007844A7"/>
    <w:rsid w:val="007846DA"/>
    <w:rsid w:val="0078763F"/>
    <w:rsid w:val="007969A0"/>
    <w:rsid w:val="007A069E"/>
    <w:rsid w:val="007A3EB9"/>
    <w:rsid w:val="007A557D"/>
    <w:rsid w:val="007A5B7E"/>
    <w:rsid w:val="007B09CB"/>
    <w:rsid w:val="007B21D9"/>
    <w:rsid w:val="007B4E46"/>
    <w:rsid w:val="007B6785"/>
    <w:rsid w:val="007C0AED"/>
    <w:rsid w:val="007C36F6"/>
    <w:rsid w:val="007C58C6"/>
    <w:rsid w:val="007C5FB3"/>
    <w:rsid w:val="007C6CE2"/>
    <w:rsid w:val="007D2861"/>
    <w:rsid w:val="007D4FA7"/>
    <w:rsid w:val="007D78B6"/>
    <w:rsid w:val="007E3D29"/>
    <w:rsid w:val="007E7B8B"/>
    <w:rsid w:val="007F30E9"/>
    <w:rsid w:val="007F4210"/>
    <w:rsid w:val="007F55F7"/>
    <w:rsid w:val="007F593E"/>
    <w:rsid w:val="007F7B54"/>
    <w:rsid w:val="00800E49"/>
    <w:rsid w:val="00801827"/>
    <w:rsid w:val="00802D48"/>
    <w:rsid w:val="00812C08"/>
    <w:rsid w:val="00814018"/>
    <w:rsid w:val="008144B0"/>
    <w:rsid w:val="00820178"/>
    <w:rsid w:val="0082081B"/>
    <w:rsid w:val="0082387D"/>
    <w:rsid w:val="00827D05"/>
    <w:rsid w:val="00832E2D"/>
    <w:rsid w:val="00837BC2"/>
    <w:rsid w:val="008417E9"/>
    <w:rsid w:val="00841B66"/>
    <w:rsid w:val="00844452"/>
    <w:rsid w:val="00845684"/>
    <w:rsid w:val="00847201"/>
    <w:rsid w:val="0084779A"/>
    <w:rsid w:val="00847EA0"/>
    <w:rsid w:val="008614E6"/>
    <w:rsid w:val="008640AD"/>
    <w:rsid w:val="00871699"/>
    <w:rsid w:val="00872100"/>
    <w:rsid w:val="0087710B"/>
    <w:rsid w:val="00881E42"/>
    <w:rsid w:val="00886E32"/>
    <w:rsid w:val="008908EA"/>
    <w:rsid w:val="00891186"/>
    <w:rsid w:val="008911BB"/>
    <w:rsid w:val="00891BB8"/>
    <w:rsid w:val="00891D8C"/>
    <w:rsid w:val="00895ACE"/>
    <w:rsid w:val="008962AA"/>
    <w:rsid w:val="00896555"/>
    <w:rsid w:val="00897869"/>
    <w:rsid w:val="008978B4"/>
    <w:rsid w:val="00897C92"/>
    <w:rsid w:val="008A1DF1"/>
    <w:rsid w:val="008A2E12"/>
    <w:rsid w:val="008A57E0"/>
    <w:rsid w:val="008B1E55"/>
    <w:rsid w:val="008B7109"/>
    <w:rsid w:val="008B771B"/>
    <w:rsid w:val="008C7744"/>
    <w:rsid w:val="008D1CC6"/>
    <w:rsid w:val="008D7A76"/>
    <w:rsid w:val="008E0259"/>
    <w:rsid w:val="008E39C6"/>
    <w:rsid w:val="008E594C"/>
    <w:rsid w:val="008F20CE"/>
    <w:rsid w:val="00900907"/>
    <w:rsid w:val="00900C4D"/>
    <w:rsid w:val="00900E40"/>
    <w:rsid w:val="00900F9C"/>
    <w:rsid w:val="00907712"/>
    <w:rsid w:val="00911042"/>
    <w:rsid w:val="00926BDD"/>
    <w:rsid w:val="00933215"/>
    <w:rsid w:val="00933858"/>
    <w:rsid w:val="00933B47"/>
    <w:rsid w:val="00934482"/>
    <w:rsid w:val="009367A0"/>
    <w:rsid w:val="009426FB"/>
    <w:rsid w:val="00942DA4"/>
    <w:rsid w:val="00946420"/>
    <w:rsid w:val="009522AE"/>
    <w:rsid w:val="00953F6B"/>
    <w:rsid w:val="0095560E"/>
    <w:rsid w:val="00956006"/>
    <w:rsid w:val="00957C6A"/>
    <w:rsid w:val="00960B9D"/>
    <w:rsid w:val="00961963"/>
    <w:rsid w:val="009621F3"/>
    <w:rsid w:val="00965514"/>
    <w:rsid w:val="0097052C"/>
    <w:rsid w:val="0097181D"/>
    <w:rsid w:val="00972AC2"/>
    <w:rsid w:val="00974BF9"/>
    <w:rsid w:val="00975588"/>
    <w:rsid w:val="0097730D"/>
    <w:rsid w:val="0097778B"/>
    <w:rsid w:val="00983364"/>
    <w:rsid w:val="00986882"/>
    <w:rsid w:val="0098690C"/>
    <w:rsid w:val="00986F70"/>
    <w:rsid w:val="009901B0"/>
    <w:rsid w:val="00993539"/>
    <w:rsid w:val="009965B1"/>
    <w:rsid w:val="009A1322"/>
    <w:rsid w:val="009A4DA8"/>
    <w:rsid w:val="009A62EE"/>
    <w:rsid w:val="009A7473"/>
    <w:rsid w:val="009A7C19"/>
    <w:rsid w:val="009A7D11"/>
    <w:rsid w:val="009B0233"/>
    <w:rsid w:val="009B034C"/>
    <w:rsid w:val="009B0D72"/>
    <w:rsid w:val="009B3A2A"/>
    <w:rsid w:val="009B4FA0"/>
    <w:rsid w:val="009B67BA"/>
    <w:rsid w:val="009C3793"/>
    <w:rsid w:val="009C66CD"/>
    <w:rsid w:val="009C6BFD"/>
    <w:rsid w:val="009C7A1D"/>
    <w:rsid w:val="009D044B"/>
    <w:rsid w:val="009D1993"/>
    <w:rsid w:val="009D22BB"/>
    <w:rsid w:val="009D2B73"/>
    <w:rsid w:val="009D4C32"/>
    <w:rsid w:val="009E502C"/>
    <w:rsid w:val="009F5518"/>
    <w:rsid w:val="009F7B19"/>
    <w:rsid w:val="00A009EE"/>
    <w:rsid w:val="00A03758"/>
    <w:rsid w:val="00A053C1"/>
    <w:rsid w:val="00A06F84"/>
    <w:rsid w:val="00A148DC"/>
    <w:rsid w:val="00A154E8"/>
    <w:rsid w:val="00A17ACB"/>
    <w:rsid w:val="00A222A0"/>
    <w:rsid w:val="00A23403"/>
    <w:rsid w:val="00A245DE"/>
    <w:rsid w:val="00A254C1"/>
    <w:rsid w:val="00A26B30"/>
    <w:rsid w:val="00A312EE"/>
    <w:rsid w:val="00A31A98"/>
    <w:rsid w:val="00A34765"/>
    <w:rsid w:val="00A41B96"/>
    <w:rsid w:val="00A4483A"/>
    <w:rsid w:val="00A45717"/>
    <w:rsid w:val="00A46D01"/>
    <w:rsid w:val="00A51586"/>
    <w:rsid w:val="00A5367D"/>
    <w:rsid w:val="00A55ECD"/>
    <w:rsid w:val="00A567A6"/>
    <w:rsid w:val="00A57DE6"/>
    <w:rsid w:val="00A60EEE"/>
    <w:rsid w:val="00A620C4"/>
    <w:rsid w:val="00A651AA"/>
    <w:rsid w:val="00A653A4"/>
    <w:rsid w:val="00A67FE6"/>
    <w:rsid w:val="00A71FB5"/>
    <w:rsid w:val="00A7649F"/>
    <w:rsid w:val="00A805CD"/>
    <w:rsid w:val="00A82CAD"/>
    <w:rsid w:val="00A85057"/>
    <w:rsid w:val="00A86AC2"/>
    <w:rsid w:val="00A907DC"/>
    <w:rsid w:val="00A91149"/>
    <w:rsid w:val="00A93F25"/>
    <w:rsid w:val="00A96EEC"/>
    <w:rsid w:val="00AA042E"/>
    <w:rsid w:val="00AA1DCD"/>
    <w:rsid w:val="00AA1EE6"/>
    <w:rsid w:val="00AA53EC"/>
    <w:rsid w:val="00AA6014"/>
    <w:rsid w:val="00AB26B0"/>
    <w:rsid w:val="00AB6A18"/>
    <w:rsid w:val="00AC2F64"/>
    <w:rsid w:val="00AC43F7"/>
    <w:rsid w:val="00AC5B72"/>
    <w:rsid w:val="00AD3823"/>
    <w:rsid w:val="00AD3BA4"/>
    <w:rsid w:val="00AD7430"/>
    <w:rsid w:val="00AD7D87"/>
    <w:rsid w:val="00AD7F3F"/>
    <w:rsid w:val="00AE03BF"/>
    <w:rsid w:val="00AE1F30"/>
    <w:rsid w:val="00AE49E8"/>
    <w:rsid w:val="00AF4D42"/>
    <w:rsid w:val="00AF51E7"/>
    <w:rsid w:val="00AF5B05"/>
    <w:rsid w:val="00B05070"/>
    <w:rsid w:val="00B05161"/>
    <w:rsid w:val="00B06381"/>
    <w:rsid w:val="00B073CC"/>
    <w:rsid w:val="00B111B1"/>
    <w:rsid w:val="00B12B16"/>
    <w:rsid w:val="00B1397D"/>
    <w:rsid w:val="00B156B3"/>
    <w:rsid w:val="00B17210"/>
    <w:rsid w:val="00B219DC"/>
    <w:rsid w:val="00B22F06"/>
    <w:rsid w:val="00B262FD"/>
    <w:rsid w:val="00B3088A"/>
    <w:rsid w:val="00B30A96"/>
    <w:rsid w:val="00B31ECD"/>
    <w:rsid w:val="00B32402"/>
    <w:rsid w:val="00B36B07"/>
    <w:rsid w:val="00B404B1"/>
    <w:rsid w:val="00B4247A"/>
    <w:rsid w:val="00B43833"/>
    <w:rsid w:val="00B4554A"/>
    <w:rsid w:val="00B50B1F"/>
    <w:rsid w:val="00B52092"/>
    <w:rsid w:val="00B53F7C"/>
    <w:rsid w:val="00B65505"/>
    <w:rsid w:val="00B72772"/>
    <w:rsid w:val="00B75541"/>
    <w:rsid w:val="00B80AF1"/>
    <w:rsid w:val="00B84D33"/>
    <w:rsid w:val="00B84DEC"/>
    <w:rsid w:val="00B84F8E"/>
    <w:rsid w:val="00B872C0"/>
    <w:rsid w:val="00B94BCC"/>
    <w:rsid w:val="00B979DE"/>
    <w:rsid w:val="00B97F17"/>
    <w:rsid w:val="00BA28CF"/>
    <w:rsid w:val="00BA2AED"/>
    <w:rsid w:val="00BA3280"/>
    <w:rsid w:val="00BA49B8"/>
    <w:rsid w:val="00BA53AA"/>
    <w:rsid w:val="00BB739A"/>
    <w:rsid w:val="00BC28C5"/>
    <w:rsid w:val="00BC3097"/>
    <w:rsid w:val="00BC623A"/>
    <w:rsid w:val="00BD0B82"/>
    <w:rsid w:val="00BD1EC8"/>
    <w:rsid w:val="00BD402E"/>
    <w:rsid w:val="00BE086D"/>
    <w:rsid w:val="00BE2A5C"/>
    <w:rsid w:val="00BE2D30"/>
    <w:rsid w:val="00BE5B84"/>
    <w:rsid w:val="00BF4A95"/>
    <w:rsid w:val="00BF4BF7"/>
    <w:rsid w:val="00BF4E7C"/>
    <w:rsid w:val="00BF5533"/>
    <w:rsid w:val="00C0094F"/>
    <w:rsid w:val="00C03271"/>
    <w:rsid w:val="00C06454"/>
    <w:rsid w:val="00C1097C"/>
    <w:rsid w:val="00C113AF"/>
    <w:rsid w:val="00C16F5B"/>
    <w:rsid w:val="00C1736E"/>
    <w:rsid w:val="00C2035F"/>
    <w:rsid w:val="00C213D1"/>
    <w:rsid w:val="00C234AA"/>
    <w:rsid w:val="00C23BD3"/>
    <w:rsid w:val="00C251D1"/>
    <w:rsid w:val="00C25AC3"/>
    <w:rsid w:val="00C26EC5"/>
    <w:rsid w:val="00C27AB4"/>
    <w:rsid w:val="00C30B77"/>
    <w:rsid w:val="00C350D0"/>
    <w:rsid w:val="00C35E47"/>
    <w:rsid w:val="00C37174"/>
    <w:rsid w:val="00C41550"/>
    <w:rsid w:val="00C4228B"/>
    <w:rsid w:val="00C43F3A"/>
    <w:rsid w:val="00C45BF7"/>
    <w:rsid w:val="00C51A6B"/>
    <w:rsid w:val="00C525B3"/>
    <w:rsid w:val="00C54217"/>
    <w:rsid w:val="00C5456C"/>
    <w:rsid w:val="00C54DF2"/>
    <w:rsid w:val="00C550E3"/>
    <w:rsid w:val="00C55AE9"/>
    <w:rsid w:val="00C60F25"/>
    <w:rsid w:val="00C61C7F"/>
    <w:rsid w:val="00C6371F"/>
    <w:rsid w:val="00C65EC2"/>
    <w:rsid w:val="00C71742"/>
    <w:rsid w:val="00C72AE9"/>
    <w:rsid w:val="00C72FD6"/>
    <w:rsid w:val="00C737CF"/>
    <w:rsid w:val="00C73863"/>
    <w:rsid w:val="00C80FB2"/>
    <w:rsid w:val="00C83F93"/>
    <w:rsid w:val="00C92BE3"/>
    <w:rsid w:val="00C93570"/>
    <w:rsid w:val="00C97562"/>
    <w:rsid w:val="00CA2CBE"/>
    <w:rsid w:val="00CA31A4"/>
    <w:rsid w:val="00CA4E54"/>
    <w:rsid w:val="00CA6EB0"/>
    <w:rsid w:val="00CB0A90"/>
    <w:rsid w:val="00CB21C7"/>
    <w:rsid w:val="00CB324C"/>
    <w:rsid w:val="00CB7826"/>
    <w:rsid w:val="00CC449E"/>
    <w:rsid w:val="00CD2B63"/>
    <w:rsid w:val="00CD61DC"/>
    <w:rsid w:val="00CD67CC"/>
    <w:rsid w:val="00CD6B13"/>
    <w:rsid w:val="00CE1561"/>
    <w:rsid w:val="00CE1E7F"/>
    <w:rsid w:val="00CE22D4"/>
    <w:rsid w:val="00CE3730"/>
    <w:rsid w:val="00CE56CA"/>
    <w:rsid w:val="00CE7B94"/>
    <w:rsid w:val="00CF1C14"/>
    <w:rsid w:val="00CF3337"/>
    <w:rsid w:val="00CF3AAE"/>
    <w:rsid w:val="00CF7E36"/>
    <w:rsid w:val="00D0695D"/>
    <w:rsid w:val="00D10147"/>
    <w:rsid w:val="00D12184"/>
    <w:rsid w:val="00D164D2"/>
    <w:rsid w:val="00D17235"/>
    <w:rsid w:val="00D2334B"/>
    <w:rsid w:val="00D301E5"/>
    <w:rsid w:val="00D303BE"/>
    <w:rsid w:val="00D30B68"/>
    <w:rsid w:val="00D313E0"/>
    <w:rsid w:val="00D32D87"/>
    <w:rsid w:val="00D33A94"/>
    <w:rsid w:val="00D33C81"/>
    <w:rsid w:val="00D37BE7"/>
    <w:rsid w:val="00D37CA5"/>
    <w:rsid w:val="00D4690C"/>
    <w:rsid w:val="00D502B2"/>
    <w:rsid w:val="00D505C7"/>
    <w:rsid w:val="00D623D4"/>
    <w:rsid w:val="00D640BE"/>
    <w:rsid w:val="00D64AF9"/>
    <w:rsid w:val="00D66E5A"/>
    <w:rsid w:val="00D67094"/>
    <w:rsid w:val="00D72ABC"/>
    <w:rsid w:val="00D752D5"/>
    <w:rsid w:val="00D77951"/>
    <w:rsid w:val="00D82AAE"/>
    <w:rsid w:val="00D85BDA"/>
    <w:rsid w:val="00D8634E"/>
    <w:rsid w:val="00D94936"/>
    <w:rsid w:val="00D95418"/>
    <w:rsid w:val="00D9686A"/>
    <w:rsid w:val="00DA01A6"/>
    <w:rsid w:val="00DA06E5"/>
    <w:rsid w:val="00DA377A"/>
    <w:rsid w:val="00DA5C89"/>
    <w:rsid w:val="00DA74B1"/>
    <w:rsid w:val="00DB2937"/>
    <w:rsid w:val="00DB3F3F"/>
    <w:rsid w:val="00DC0971"/>
    <w:rsid w:val="00DC3386"/>
    <w:rsid w:val="00DD3754"/>
    <w:rsid w:val="00DD45A5"/>
    <w:rsid w:val="00DE457E"/>
    <w:rsid w:val="00DE4EBD"/>
    <w:rsid w:val="00DF32BF"/>
    <w:rsid w:val="00DF36F4"/>
    <w:rsid w:val="00DF3FD8"/>
    <w:rsid w:val="00DF5A42"/>
    <w:rsid w:val="00DF6938"/>
    <w:rsid w:val="00E02814"/>
    <w:rsid w:val="00E04C15"/>
    <w:rsid w:val="00E05232"/>
    <w:rsid w:val="00E05A23"/>
    <w:rsid w:val="00E102F9"/>
    <w:rsid w:val="00E12247"/>
    <w:rsid w:val="00E15F2F"/>
    <w:rsid w:val="00E24520"/>
    <w:rsid w:val="00E260C9"/>
    <w:rsid w:val="00E35D15"/>
    <w:rsid w:val="00E414E2"/>
    <w:rsid w:val="00E438AC"/>
    <w:rsid w:val="00E44FA6"/>
    <w:rsid w:val="00E46369"/>
    <w:rsid w:val="00E477D4"/>
    <w:rsid w:val="00E5328C"/>
    <w:rsid w:val="00E57675"/>
    <w:rsid w:val="00E57A62"/>
    <w:rsid w:val="00E6017D"/>
    <w:rsid w:val="00E62A74"/>
    <w:rsid w:val="00E65308"/>
    <w:rsid w:val="00E709C3"/>
    <w:rsid w:val="00E72313"/>
    <w:rsid w:val="00E73D4F"/>
    <w:rsid w:val="00E75290"/>
    <w:rsid w:val="00E771B4"/>
    <w:rsid w:val="00E80C61"/>
    <w:rsid w:val="00E83492"/>
    <w:rsid w:val="00E85308"/>
    <w:rsid w:val="00E87870"/>
    <w:rsid w:val="00E90952"/>
    <w:rsid w:val="00E92163"/>
    <w:rsid w:val="00E9565A"/>
    <w:rsid w:val="00EA1EEE"/>
    <w:rsid w:val="00EA3184"/>
    <w:rsid w:val="00EA774E"/>
    <w:rsid w:val="00EA7B91"/>
    <w:rsid w:val="00EB0373"/>
    <w:rsid w:val="00EB0CC7"/>
    <w:rsid w:val="00EB2253"/>
    <w:rsid w:val="00EB2445"/>
    <w:rsid w:val="00EB2844"/>
    <w:rsid w:val="00EB31E2"/>
    <w:rsid w:val="00EB62EA"/>
    <w:rsid w:val="00EC0106"/>
    <w:rsid w:val="00EC67C7"/>
    <w:rsid w:val="00ED3705"/>
    <w:rsid w:val="00EE203A"/>
    <w:rsid w:val="00EE3691"/>
    <w:rsid w:val="00EF07A1"/>
    <w:rsid w:val="00EF4775"/>
    <w:rsid w:val="00F00B2F"/>
    <w:rsid w:val="00F01BC2"/>
    <w:rsid w:val="00F05C17"/>
    <w:rsid w:val="00F0693A"/>
    <w:rsid w:val="00F1075C"/>
    <w:rsid w:val="00F12D21"/>
    <w:rsid w:val="00F13E46"/>
    <w:rsid w:val="00F14458"/>
    <w:rsid w:val="00F14E28"/>
    <w:rsid w:val="00F16255"/>
    <w:rsid w:val="00F17179"/>
    <w:rsid w:val="00F214C6"/>
    <w:rsid w:val="00F30638"/>
    <w:rsid w:val="00F33840"/>
    <w:rsid w:val="00F34B58"/>
    <w:rsid w:val="00F36D1E"/>
    <w:rsid w:val="00F36E3A"/>
    <w:rsid w:val="00F40CA8"/>
    <w:rsid w:val="00F41DFD"/>
    <w:rsid w:val="00F42349"/>
    <w:rsid w:val="00F43FCE"/>
    <w:rsid w:val="00F46225"/>
    <w:rsid w:val="00F50A59"/>
    <w:rsid w:val="00F51870"/>
    <w:rsid w:val="00F524E6"/>
    <w:rsid w:val="00F56542"/>
    <w:rsid w:val="00F61FFC"/>
    <w:rsid w:val="00F626D6"/>
    <w:rsid w:val="00F63ADA"/>
    <w:rsid w:val="00F646A7"/>
    <w:rsid w:val="00F64E6C"/>
    <w:rsid w:val="00F65516"/>
    <w:rsid w:val="00F65D4C"/>
    <w:rsid w:val="00F7037C"/>
    <w:rsid w:val="00F73880"/>
    <w:rsid w:val="00F73901"/>
    <w:rsid w:val="00F74777"/>
    <w:rsid w:val="00F82C0A"/>
    <w:rsid w:val="00F82C2C"/>
    <w:rsid w:val="00F83C97"/>
    <w:rsid w:val="00F84427"/>
    <w:rsid w:val="00F84C51"/>
    <w:rsid w:val="00F86D7D"/>
    <w:rsid w:val="00F905E7"/>
    <w:rsid w:val="00F91C14"/>
    <w:rsid w:val="00F9323A"/>
    <w:rsid w:val="00F93957"/>
    <w:rsid w:val="00F94963"/>
    <w:rsid w:val="00F94D48"/>
    <w:rsid w:val="00FA01FA"/>
    <w:rsid w:val="00FA2895"/>
    <w:rsid w:val="00FA4860"/>
    <w:rsid w:val="00FA5A7F"/>
    <w:rsid w:val="00FA7E83"/>
    <w:rsid w:val="00FB1ED1"/>
    <w:rsid w:val="00FB2BE5"/>
    <w:rsid w:val="00FB4066"/>
    <w:rsid w:val="00FB441B"/>
    <w:rsid w:val="00FB4FB4"/>
    <w:rsid w:val="00FC2317"/>
    <w:rsid w:val="00FC34BD"/>
    <w:rsid w:val="00FC65FE"/>
    <w:rsid w:val="00FD2438"/>
    <w:rsid w:val="00FD62E8"/>
    <w:rsid w:val="00FD67B7"/>
    <w:rsid w:val="00FE0477"/>
    <w:rsid w:val="00FE62F2"/>
    <w:rsid w:val="00FE6A33"/>
    <w:rsid w:val="00FE7736"/>
    <w:rsid w:val="00FF1024"/>
    <w:rsid w:val="00FF2AC2"/>
    <w:rsid w:val="00FF43FA"/>
    <w:rsid w:val="00FF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3972F-2477-4D8D-AC63-C751CBCAF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1C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1D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40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92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81CB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651D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annotation reference"/>
    <w:basedOn w:val="a0"/>
    <w:uiPriority w:val="99"/>
    <w:semiHidden/>
    <w:unhideWhenUsed/>
    <w:rsid w:val="00201C5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01C54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201C5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01C54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201C5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01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201C54"/>
    <w:rPr>
      <w:rFonts w:ascii="Segoe UI" w:hAnsi="Segoe UI" w:cs="Segoe UI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BF55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 Знак"/>
    <w:basedOn w:val="a0"/>
    <w:link w:val="ab"/>
    <w:uiPriority w:val="10"/>
    <w:rsid w:val="00BF55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Body Text"/>
    <w:basedOn w:val="a"/>
    <w:link w:val="ae"/>
    <w:uiPriority w:val="99"/>
    <w:unhideWhenUsed/>
    <w:rsid w:val="00BF5533"/>
    <w:pPr>
      <w:spacing w:after="120"/>
    </w:pPr>
  </w:style>
  <w:style w:type="character" w:customStyle="1" w:styleId="ae">
    <w:name w:val="Основний текст Знак"/>
    <w:basedOn w:val="a0"/>
    <w:link w:val="ad"/>
    <w:uiPriority w:val="99"/>
    <w:rsid w:val="00BF5533"/>
  </w:style>
  <w:style w:type="paragraph" w:styleId="af">
    <w:name w:val="Subtitle"/>
    <w:basedOn w:val="a"/>
    <w:next w:val="a"/>
    <w:link w:val="af0"/>
    <w:uiPriority w:val="11"/>
    <w:qFormat/>
    <w:rsid w:val="00BF553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0">
    <w:name w:val="Підзаголовок Знак"/>
    <w:basedOn w:val="a0"/>
    <w:link w:val="af"/>
    <w:uiPriority w:val="11"/>
    <w:rsid w:val="00BF5533"/>
    <w:rPr>
      <w:rFonts w:eastAsiaTheme="minorEastAsia"/>
      <w:color w:val="5A5A5A" w:themeColor="text1" w:themeTint="A5"/>
      <w:spacing w:val="15"/>
    </w:rPr>
  </w:style>
  <w:style w:type="character" w:styleId="af1">
    <w:name w:val="Unresolved Mention"/>
    <w:basedOn w:val="a0"/>
    <w:uiPriority w:val="99"/>
    <w:semiHidden/>
    <w:unhideWhenUsed/>
    <w:rsid w:val="002E5BB0"/>
    <w:rPr>
      <w:color w:val="605E5C"/>
      <w:shd w:val="clear" w:color="auto" w:fill="E1DFDD"/>
    </w:rPr>
  </w:style>
  <w:style w:type="paragraph" w:styleId="af2">
    <w:name w:val="endnote text"/>
    <w:basedOn w:val="a"/>
    <w:link w:val="af3"/>
    <w:uiPriority w:val="99"/>
    <w:semiHidden/>
    <w:unhideWhenUsed/>
    <w:rsid w:val="00CF1C14"/>
    <w:pPr>
      <w:spacing w:after="0" w:line="240" w:lineRule="auto"/>
    </w:pPr>
    <w:rPr>
      <w:sz w:val="20"/>
      <w:szCs w:val="20"/>
    </w:rPr>
  </w:style>
  <w:style w:type="character" w:customStyle="1" w:styleId="af3">
    <w:name w:val="Текст кінцевої виноски Знак"/>
    <w:basedOn w:val="a0"/>
    <w:link w:val="af2"/>
    <w:uiPriority w:val="99"/>
    <w:semiHidden/>
    <w:rsid w:val="00CF1C14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CF1C14"/>
    <w:rPr>
      <w:vertAlign w:val="superscript"/>
    </w:rPr>
  </w:style>
  <w:style w:type="character" w:styleId="af5">
    <w:name w:val="FollowedHyperlink"/>
    <w:basedOn w:val="a0"/>
    <w:uiPriority w:val="99"/>
    <w:semiHidden/>
    <w:unhideWhenUsed/>
    <w:rsid w:val="005B57D9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B406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0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9377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8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488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8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3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33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5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4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4108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50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5858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news.vn.ua/u-vinnytsi-vpershe-zasudyly-vlasnyka-ne-rozmytnenoi-inomarky/" TargetMode="External"/><Relationship Id="rId21" Type="http://schemas.openxmlformats.org/officeDocument/2006/relationships/hyperlink" Target="https://vn.depo.ua/ukr/vn/na-vinnichchini-sudili-kolishnyu-finansovu-direktorku-silgosptovaristva-yaka-privlasnila-ponad-200-tisyach-202111101388954" TargetMode="External"/><Relationship Id="rId42" Type="http://schemas.openxmlformats.org/officeDocument/2006/relationships/hyperlink" Target="https://vn.20minut.ua/DTP/pyana-vodiyka-vpala-z-mopedu-ta-rozbila-nis-sud-dav-17-tisyach-griven--11463239.html" TargetMode="External"/><Relationship Id="rId47" Type="http://schemas.openxmlformats.org/officeDocument/2006/relationships/hyperlink" Target="https://vn.depo.ua/ukr/vn/chotiri-roki-vyaznitsi-u-vinnitsi-vinesli-virok-zhiteltsi-kiivshchini-yaka-vikradala-mobilni-telefoni-202111241394562" TargetMode="External"/><Relationship Id="rId63" Type="http://schemas.openxmlformats.org/officeDocument/2006/relationships/hyperlink" Target="https://24.vn.ua/u-vinnytsi-vchytelya-yakogo-pidozryuyut-u-rozbeshhenni-ditej-vypustyly-na-volyu-pid-zastavu/" TargetMode="External"/><Relationship Id="rId68" Type="http://schemas.openxmlformats.org/officeDocument/2006/relationships/hyperlink" Target="https://vn.20minut.ua/Kryminal/dovichnik-z-vinnitskoyi-tyurmi-scho-v-90-h-ubiv-druzhinu-ta-sina-hoche-11466373.html" TargetMode="External"/><Relationship Id="rId7" Type="http://schemas.openxmlformats.org/officeDocument/2006/relationships/hyperlink" Target="http://vinnichina.info/2021/11/03/%d0%bf%d1%96%d0%b4%d0%ba%d0%be%d1%80%d1%8f%d1%8e%d1%81%d1%8c-%d1%82%d1%96%d0%bb%d1%8c%d0%ba%d0%b8-%d0%b7%d0%b0%d0%ba%d0%be%d0%bd%d1%83/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n.20minut.ua/Podii/kudi-yogo-vidpuskati-z-takoyu-pidozroyu-boyovik-lnr-priyihav-do-vinnit-11455536.html" TargetMode="External"/><Relationship Id="rId29" Type="http://schemas.openxmlformats.org/officeDocument/2006/relationships/hyperlink" Target="https://www.vinnitsa.info/news/vinnychanyn-otrymav-bil-she-chotyr-okh-rokiv-tyurmy-za-te-shcho-z-naparnykom-vkraly-korovu.html" TargetMode="External"/><Relationship Id="rId11" Type="http://schemas.openxmlformats.org/officeDocument/2006/relationships/hyperlink" Target="https://vezha.ua/vinnytskyj-sud-zalyshyv-pid-vartoyu-jmovirnogo-uchasnyka-tak-zvanoyi-lnr-yakyj-spivpratsyuvav-z-fsb/" TargetMode="External"/><Relationship Id="rId24" Type="http://schemas.openxmlformats.org/officeDocument/2006/relationships/hyperlink" Target="https://vinmedia.com.ua/posts/za-nerozmytnenu-rozbytu-ievrobliakhu-vinnychanyna-pokarano-shtrafom" TargetMode="External"/><Relationship Id="rId32" Type="http://schemas.openxmlformats.org/officeDocument/2006/relationships/hyperlink" Target="https://vezha.ua/vinnytskyj-sud-oshtrafuvav-cholovika-na-170-tysyach-za-perevyshhennya-stroku-tymchasovogo-vvezennya-nerozmytnenoyi-avtivky/" TargetMode="External"/><Relationship Id="rId37" Type="http://schemas.openxmlformats.org/officeDocument/2006/relationships/hyperlink" Target="https://vitatv.com.ua/oblast/optymizatsiyu-mistsevykh-sudiv-vinnychchyny" TargetMode="External"/><Relationship Id="rId40" Type="http://schemas.openxmlformats.org/officeDocument/2006/relationships/hyperlink" Target="https://www.vinnitsa.info/news/na-vinnychchyni-zhinka-splatyt-17-tysyach-hryven-shtrafu-za-te-shcho-netverezoyu-keruvala-motorolerom.html" TargetMode="External"/><Relationship Id="rId45" Type="http://schemas.openxmlformats.org/officeDocument/2006/relationships/hyperlink" Target="https://vitatv.com.ua/kryminal/zhytelka-bershadskoyi-hromady-splatyt-17" TargetMode="External"/><Relationship Id="rId53" Type="http://schemas.openxmlformats.org/officeDocument/2006/relationships/hyperlink" Target="https://mistonadbugom.com.ua/article/14-iy-virok-za-zhittya-u-vinnici-kradiyku-mobilnih-telefoniv-zasudili-do-4-oh-rokiv-uv-yaznennya" TargetMode="External"/><Relationship Id="rId58" Type="http://schemas.openxmlformats.org/officeDocument/2006/relationships/hyperlink" Target="https://33kanal.com/news/159664.html" TargetMode="External"/><Relationship Id="rId66" Type="http://schemas.openxmlformats.org/officeDocument/2006/relationships/hyperlink" Target="https://today.vn.ua/vinnytskyj-vchytel-yakogo-pidozryuyut-u-rozbeshhenni-ditej-znovu-na-voli-vypustyly-pid-zastavu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vn.depo.ua/ukr/vn/viyshov-pid-zastavu-24-richnogo-vchitelya-z-vinnichchini-yakogo-pidozryuyut-u-rozbeshchenni-ditey-vipustili-na-volyu-202111291396347" TargetMode="External"/><Relationship Id="rId19" Type="http://schemas.openxmlformats.org/officeDocument/2006/relationships/hyperlink" Target="https://www.vinnitsa.info/news/kolyshniy-finansoviy-dyrektortsi-sil-hosppidpryyemstva-na-vinnychchyni-daly-real-nyy-termin-6-rokiv-pozbavlennya-voli.html" TargetMode="External"/><Relationship Id="rId14" Type="http://schemas.openxmlformats.org/officeDocument/2006/relationships/hyperlink" Target="https://www.vinnitsa.info/news/vinnyts-kyy-apelyatsiynyy-sud-zalyshyv-pid-vartoyu-pidozryuvanoho-v-derzhavniy-zradi-yakyy-pratsyuvav-na-fsb.html" TargetMode="External"/><Relationship Id="rId22" Type="http://schemas.openxmlformats.org/officeDocument/2006/relationships/hyperlink" Target="https://vn.depo.ua/ukr/vn/vodievi-z-vinnichchini-za-porushennya-mitnogo-zakonodavstva-dovedetsya-splatiti-170-tisyach-griven-shtrafu-202111101389013" TargetMode="External"/><Relationship Id="rId27" Type="http://schemas.openxmlformats.org/officeDocument/2006/relationships/hyperlink" Target="https://33kanal.com/news/157579.html" TargetMode="External"/><Relationship Id="rId30" Type="http://schemas.openxmlformats.org/officeDocument/2006/relationships/hyperlink" Target="https://vn.depo.ua/ukr/vn/korova-202111111389662" TargetMode="External"/><Relationship Id="rId35" Type="http://schemas.openxmlformats.org/officeDocument/2006/relationships/hyperlink" Target="https://vn.20minut.ua/Kryminal/na-vinnichchini-za-korovu-cholovik-otrimav-chotiri-roki-tyurmi-chomu-t-11458754.html" TargetMode="External"/><Relationship Id="rId43" Type="http://schemas.openxmlformats.org/officeDocument/2006/relationships/hyperlink" Target="https://naparise.com/posts/na-vinnychchyni-za-keruvannia-u-netverezomu-stani-na-17-tysiach-oshtrafovano-vodiiku-motorolera" TargetMode="External"/><Relationship Id="rId48" Type="http://schemas.openxmlformats.org/officeDocument/2006/relationships/hyperlink" Target="https://www.vinnitsa.info/news/na-zhinku-chekaye-4-roky-uv-yaznennya-za-kradizhku-mobil-nykiv-apelyatsiynyy-sud-zalyshyv-vyrok-bez-zmin.html" TargetMode="External"/><Relationship Id="rId56" Type="http://schemas.openxmlformats.org/officeDocument/2006/relationships/hyperlink" Target="https://naparise.com/posts/u-vas-rozhlianuly-apeliatsiinu-skarhu-dovichnyka-pro-katuvannia-u-viaznytsi" TargetMode="External"/><Relationship Id="rId64" Type="http://schemas.openxmlformats.org/officeDocument/2006/relationships/hyperlink" Target="https://www.news.vn.ua/u-vinnytsi-dvichno-zasudzhenyy-stverdzhuie-shcho-zaznaie-katuvan/" TargetMode="External"/><Relationship Id="rId69" Type="http://schemas.openxmlformats.org/officeDocument/2006/relationships/hyperlink" Target="https://www.online.vn.ua/vinnitskij-vchitel-yakogo-pidozryuyut-u-rozbeshhenni-shkolyarok-vijshov-pid-zastavu/" TargetMode="External"/><Relationship Id="rId8" Type="http://schemas.openxmlformats.org/officeDocument/2006/relationships/hyperlink" Target="https://vn.depo.ua/ukr/vn/nove-202111031386545" TargetMode="External"/><Relationship Id="rId51" Type="http://schemas.openxmlformats.org/officeDocument/2006/relationships/hyperlink" Target="https://vinbazar.com/news/kriminal/u-vinnitsii-jinku-vidpravili-do-vyaznitsii-za-kradijku-pyati-mobilnih-telefoniv-foto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naparise.com/posts/ponad-700-tysiach-zastavy-maie-splatyty-eksboiovyk-lnr-ta-imovirnyi-ahent-fsb-aby-vyity-z-vinnytskoho-sizo" TargetMode="External"/><Relationship Id="rId17" Type="http://schemas.openxmlformats.org/officeDocument/2006/relationships/hyperlink" Target="https://www.vinnitsa.info/news/dlya-mene-tse-yak-dykhaty-vinnychanka-vdesyate-pyshe-dyktant-natsional-noyi-yednosti.html" TargetMode="External"/><Relationship Id="rId25" Type="http://schemas.openxmlformats.org/officeDocument/2006/relationships/hyperlink" Target="https://vezha.ua/kolyshnya-finansova-dyrektorka-nezakonno-zavolodila-216-tysyachamy-gryven-odnogo-z-silgosptovarystv-na-vinnychchyni/" TargetMode="External"/><Relationship Id="rId33" Type="http://schemas.openxmlformats.org/officeDocument/2006/relationships/hyperlink" Target="https://vinbazar.com/news/kriminal/na-vinnichchini-cholovik-otrimav-chotiri-roki-vyanitsii-za-vikradennya-korovi-foto" TargetMode="External"/><Relationship Id="rId38" Type="http://schemas.openxmlformats.org/officeDocument/2006/relationships/hyperlink" Target="https://www.youtube.com/watch?v=5ojseGJ1Iog&amp;t=556s" TargetMode="External"/><Relationship Id="rId46" Type="http://schemas.openxmlformats.org/officeDocument/2006/relationships/hyperlink" Target="https://vn.20minut.ua/Podii/de-vi-lyudi-u-mantiyah-pri-visokih-zarplatah-u-femidi-kadroviy-golod---11463501.html" TargetMode="External"/><Relationship Id="rId59" Type="http://schemas.openxmlformats.org/officeDocument/2006/relationships/hyperlink" Target="https://vitatv.com.ua/kryminal/pedahoh-iz-vinnychchyny-yakoho-pidozryuyut" TargetMode="External"/><Relationship Id="rId67" Type="http://schemas.openxmlformats.org/officeDocument/2006/relationships/hyperlink" Target="http://vinnitsaok.com.ua/archives/970835" TargetMode="External"/><Relationship Id="rId20" Type="http://schemas.openxmlformats.org/officeDocument/2006/relationships/hyperlink" Target="https://24.vn.ua/za-nerozmytnene-avto-vinnychanyna-oshtrafuvaly-na-170-tysyach-gryven/" TargetMode="External"/><Relationship Id="rId41" Type="http://schemas.openxmlformats.org/officeDocument/2006/relationships/hyperlink" Target="https://vn.depo.ua/ukr/vn/zhitelku-bershadskoi-gromadi-oshtrafuvali-na-17-tisyach-za-te-shcho-ikhala-na-motoroleri-pyanoyu-202111221393463" TargetMode="External"/><Relationship Id="rId54" Type="http://schemas.openxmlformats.org/officeDocument/2006/relationships/hyperlink" Target="https://vezha.ua/dovichne-nazyvaye-katuvannyam-vinnytskyj-sud-zalyshyv-bez-zmin-vyrok-shhodo-dovichno-uv-yaznenogo-yakomu-pochatkovo-prysudzhuvaly-rozstril/" TargetMode="External"/><Relationship Id="rId62" Type="http://schemas.openxmlformats.org/officeDocument/2006/relationships/hyperlink" Target="https://www.vinnitsa.info/news/za-vchytelya-fizkul-tury-yakoho-pidozryuyut-u-rozbeshchenni-ditey-bat-ko-vnis-zastavu-cholovik-na-voli.html" TargetMode="External"/><Relationship Id="rId70" Type="http://schemas.openxmlformats.org/officeDocument/2006/relationships/hyperlink" Target="https://vn.20minut.ua/Kryminal/vinnitskiy-fizruk-yakogo-pidozryuyut-u-rozbescheni-ditey-splativ-mayzh-11466393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court.investigator.org.ua/uk/2021/11/sud-u-vinnytsi-zalyshyv-pid-vartoyu-bojovyka-lnr-yakyj-namagavsya-staty-agentom-sbu/" TargetMode="External"/><Relationship Id="rId23" Type="http://schemas.openxmlformats.org/officeDocument/2006/relationships/hyperlink" Target="https://naparise.com/posts/za-nerozmytnenu-rozbytu-ievrobliakhu-vinnychanyna-pokarano-shtrafom" TargetMode="External"/><Relationship Id="rId28" Type="http://schemas.openxmlformats.org/officeDocument/2006/relationships/hyperlink" Target="https://vinbazar.com/news/rizne/u-vinnitsii-cholovik-zaplatit-170-tisyach-griven-shtrafu-za-vroblyahu-yaka-znikla-z-areshtmaydanchika" TargetMode="External"/><Relationship Id="rId36" Type="http://schemas.openxmlformats.org/officeDocument/2006/relationships/hyperlink" Target="https://naparise.com/posts/serhii-medvetskyi-odni-z-naiskladnishykh-sprav-u-vinnytskomu-apeliatsiinomu-sudi-ti-shcho-stosuiutsia-ditei-ta-vyznachennia-mistsia-ikh-prozhyvannia?fbclid=IwAR1XpmxsedAoTBSu5xWnKJ322f7LYVe3PtyH0gQHMTQ4KMWOYTPvrRJwm5I" TargetMode="External"/><Relationship Id="rId49" Type="http://schemas.openxmlformats.org/officeDocument/2006/relationships/hyperlink" Target="https://naparise.com/posts/u-vinnytskomu-apeliatsiinomu-sudi-vynesly-vyrok-kradiitsi-dlia-iakoi-vin-stav-chotyrnadtsiatym-u-karieri" TargetMode="External"/><Relationship Id="rId57" Type="http://schemas.openxmlformats.org/officeDocument/2006/relationships/hyperlink" Target="https://vn.depo.ua/ukr/vn/u-vinnitskomu-apelyatsiynomu-vidkhilili-skargu-dlvichno-zasudzhenogo-sudi-choloviku-skasuvali-202111261395459" TargetMode="External"/><Relationship Id="rId10" Type="http://schemas.openxmlformats.org/officeDocument/2006/relationships/hyperlink" Target="https://www.news.vn.ua/vinnyts-kyy-apeliatsiynyy-sud-zalyshyv-pid-vartoiu-ymovirnoho-uchasnyka-terorystychnoi-orhanizatsii-lnr/" TargetMode="External"/><Relationship Id="rId31" Type="http://schemas.openxmlformats.org/officeDocument/2006/relationships/hyperlink" Target="https://33kanal.com/news/157763.html" TargetMode="External"/><Relationship Id="rId44" Type="http://schemas.openxmlformats.org/officeDocument/2006/relationships/hyperlink" Target="https://vezha.ua/za-keruvannya-motorolerom-v-stani-alkogolnogo-sp-yaninnya-zhinka-splatyt-17-tysyach-gryven/" TargetMode="External"/><Relationship Id="rId52" Type="http://schemas.openxmlformats.org/officeDocument/2006/relationships/hyperlink" Target="https://33kanal.com/news/159326.html" TargetMode="External"/><Relationship Id="rId60" Type="http://schemas.openxmlformats.org/officeDocument/2006/relationships/hyperlink" Target="https://vezha.ua/u-vinnytsi-pidozryuvanogo-u-rozbeshhenni-nepovnolitnih-pedagoga-vypustyly-pid-zastavu/" TargetMode="External"/><Relationship Id="rId65" Type="http://schemas.openxmlformats.org/officeDocument/2006/relationships/hyperlink" Target="https://naparise.com/posts/pidozriuvanoho-u-rozbeshchenni-shkoliarok-vinnytskoho-vchytelia-zalyshyly-na-vol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nbazar.com/news/rizne/u-vinnitsii-sud-zalishiv-pid-vartoyu-ymovirnogo-boyovika-lnr" TargetMode="External"/><Relationship Id="rId13" Type="http://schemas.openxmlformats.org/officeDocument/2006/relationships/hyperlink" Target="https://33kanal.com/news/156933.html" TargetMode="External"/><Relationship Id="rId18" Type="http://schemas.openxmlformats.org/officeDocument/2006/relationships/hyperlink" Target="https://naparise.com/posts/na-vinnychchyni-do-6-rokiv-uviaznennia-zasudzheno-finansovu-dyrektorku-ahrokompanii" TargetMode="External"/><Relationship Id="rId39" Type="http://schemas.openxmlformats.org/officeDocument/2006/relationships/hyperlink" Target="https://33kanal.com/news/159011.html" TargetMode="External"/><Relationship Id="rId34" Type="http://schemas.openxmlformats.org/officeDocument/2006/relationships/hyperlink" Target="https://vitatv.com.ua/kryminal/mayzhe-pyat-rokiv-za-korovu-na" TargetMode="External"/><Relationship Id="rId50" Type="http://schemas.openxmlformats.org/officeDocument/2006/relationships/hyperlink" Target="https://vitatv.com.ua/kryminal/zhintsi-yaka-u-vinnytsi-tsupyla-telefony-v" TargetMode="External"/><Relationship Id="rId55" Type="http://schemas.openxmlformats.org/officeDocument/2006/relationships/hyperlink" Target="https://www.vinnitsa.info/news/cholovik-yakyy-vbyv-druzhynu-i-syna-zvernuvsya-do-vinnyts-koho-apelyatsiynoho-sudu-zi-skarhoyu-shcho-dovichne-tse-yoho-katuvannya.html?fbclid=IwAR38r2RURRW14Lu3PMpJkjnQg2IDxVGLg2d0AL2lnZjo6E24AequscPLS2Q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EB8D8-F5EA-40F6-8F2A-9FF05EDD8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5805</TotalTime>
  <Pages>13</Pages>
  <Words>16407</Words>
  <Characters>9353</Characters>
  <Application>Microsoft Office Word</Application>
  <DocSecurity>0</DocSecurity>
  <Lines>77</Lines>
  <Paragraphs>51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Чорна-Гаража</dc:creator>
  <cp:keywords/>
  <dc:description/>
  <cp:lastModifiedBy>Чорна-Гаража</cp:lastModifiedBy>
  <cp:revision>221</cp:revision>
  <dcterms:created xsi:type="dcterms:W3CDTF">2021-07-07T10:42:00Z</dcterms:created>
  <dcterms:modified xsi:type="dcterms:W3CDTF">2022-01-11T08:39:00Z</dcterms:modified>
</cp:coreProperties>
</file>