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C8" w:rsidRDefault="00201AC8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Вінницький апеляційний суд</w:t>
      </w:r>
    </w:p>
    <w:p w:rsidR="00201AC8" w:rsidRDefault="00201AC8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у ЗМІ</w:t>
      </w:r>
    </w:p>
    <w:p w:rsidR="00201AC8" w:rsidRDefault="00453294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(грудень</w:t>
      </w:r>
      <w:r w:rsidR="00201AC8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2023 р.)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2401"/>
        <w:gridCol w:w="2424"/>
        <w:gridCol w:w="4438"/>
        <w:gridCol w:w="1618"/>
        <w:gridCol w:w="1876"/>
        <w:gridCol w:w="11"/>
        <w:gridCol w:w="1690"/>
      </w:tblGrid>
      <w:tr w:rsidR="00201AC8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-, радіопрограми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9457FA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9E54DE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BB743D" w:rsidRDefault="00BB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43D"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Вінницькі суди отримали відзнаки на Всеукраїнській конференції  </w:t>
            </w:r>
          </w:p>
          <w:p w:rsidR="00057827" w:rsidRPr="009457FA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9457FA" w:rsidRDefault="0056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="009457FA" w:rsidRPr="009457F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https://news.vn.ua/vinnytski-sudy-otrymaly-vidznaky-na-vseukrainskiy-konferentsii/</w:t>
              </w:r>
            </w:hyperlink>
            <w:r w:rsidR="009457FA"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9457FA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F62E65" w:rsidRDefault="00F62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65"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Default="00945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</w:t>
            </w:r>
          </w:p>
        </w:tc>
      </w:tr>
      <w:tr w:rsidR="00776F99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9E54DE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BB743D" w:rsidRDefault="00362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3B1"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інфо»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Default="00362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3B1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розгляне справу Іонафана на другий день Різдва</w:t>
            </w:r>
          </w:p>
          <w:p w:rsidR="00057827" w:rsidRPr="009457FA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395D6F" w:rsidRDefault="00564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3623B1" w:rsidRPr="00395D6F">
                <w:rPr>
                  <w:rStyle w:val="a3"/>
                  <w:rFonts w:ascii="Times New Roman" w:hAnsi="Times New Roman"/>
                </w:rPr>
                <w:t>https://vinnitsa.info/article/vinnytskyy-apelyatsiynyy-sud-rozhlyane-spravu-ionafana-na-druhyy-den-rizdva</w:t>
              </w:r>
            </w:hyperlink>
            <w:r w:rsidR="003623B1" w:rsidRPr="00395D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9457FA" w:rsidRDefault="00362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Default="00362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Default="00362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</w:t>
            </w:r>
          </w:p>
        </w:tc>
      </w:tr>
      <w:tr w:rsidR="00201AC8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143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20 хвилин»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залишив під вартою священника, який вихваляв терористів та ховався від слідства</w:t>
            </w:r>
          </w:p>
          <w:p w:rsidR="00057827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56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9457FA" w:rsidRPr="00020A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https://vn.20minut.ua/Kryminal/vinnitskiy-sud-zalishiv-pid-vartoyu-svyaschennika-yakiy-vihvalyav-tero-11904925.html</w:t>
              </w:r>
            </w:hyperlink>
            <w:r w:rsidR="00945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Альона В</w:t>
            </w:r>
            <w:r w:rsidR="00AF75E4">
              <w:rPr>
                <w:rFonts w:ascii="Times New Roman" w:hAnsi="Times New Roman"/>
                <w:color w:val="000000"/>
                <w:sz w:val="24"/>
                <w:szCs w:val="24"/>
              </w:rPr>
              <w:t>овк</w:t>
            </w:r>
          </w:p>
        </w:tc>
      </w:tr>
      <w:tr w:rsidR="00AF75E4" w:rsidTr="0005782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4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4" w:rsidRDefault="00AF7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4" w:rsidRPr="009457FA" w:rsidRDefault="00AF7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5E4">
              <w:rPr>
                <w:rFonts w:ascii="Times New Roman" w:hAnsi="Times New Roman"/>
                <w:color w:val="000000"/>
                <w:sz w:val="24"/>
                <w:szCs w:val="24"/>
              </w:rPr>
              <w:t>До довічного ув'язнення засудили ревнивця, який убив двох людей дерев’яним руків’ям від сокири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4" w:rsidRPr="00AF75E4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F75E4" w:rsidRPr="00AF75E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https://vn.20minut.ua/Kryminal/do-dovichnogo-uvyaznennya-zasudili-revnivtsya-yakiy-ubiv-dvoh-lyudey-d-11904842.html</w:t>
              </w:r>
            </w:hyperlink>
          </w:p>
          <w:p w:rsidR="00AF75E4" w:rsidRDefault="00AF75E4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4" w:rsidRPr="009457FA" w:rsidRDefault="00AF7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4" w:rsidRDefault="00AF7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4" w:rsidRPr="009457FA" w:rsidRDefault="00AF7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Альона Вовк</w:t>
            </w:r>
          </w:p>
        </w:tc>
      </w:tr>
      <w:tr w:rsidR="0045329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інфо»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Вінницька прокуратура відстояла в апеляції довічне ув'язнення вбивці</w:t>
            </w:r>
          </w:p>
          <w:p w:rsidR="00057827" w:rsidRPr="008010F0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395D6F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457FA" w:rsidRPr="00395D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https://vinnitsa.info/article/vinnytska-prokuratura-vidstoyala-v-apelyatsiyi-dovichne-uvyaznennya-vbyvtsi</w:t>
              </w:r>
            </w:hyperlink>
            <w:r w:rsidR="009457FA" w:rsidRPr="00395D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453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43D" w:rsidRDefault="00BB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Задорожна Аліна</w:t>
            </w:r>
          </w:p>
        </w:tc>
      </w:tr>
      <w:tr w:rsidR="0045329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інфо»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залишив під вартою батюшку УПЦ (МП)</w:t>
            </w:r>
          </w:p>
          <w:p w:rsidR="00057827" w:rsidRPr="008010F0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057827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457FA" w:rsidRPr="000578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https://vinnitsa.info/article/vinnytskyy-apelyatsiynyy-sud-zalyshyv-pid-vartoyu-batyushku-upts-mp</w:t>
              </w:r>
            </w:hyperlink>
            <w:r w:rsidR="009457FA" w:rsidRPr="0005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45329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«На Парижі»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8010F0" w:rsidRDefault="00F62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інниці суд залишив під вартою священика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іхова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057827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457FA" w:rsidRPr="000578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https://naparise.com/posts/u-vinnytsi-sud-zalyshyv-pid-vartoiu-sviashchenyka-dmytra-tikhova</w:t>
              </w:r>
            </w:hyperlink>
            <w:r w:rsidR="009457FA" w:rsidRPr="0005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7FA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457FA" w:rsidRPr="000578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https://risu.ua/vinnickij-apelyacijnij-sud-zalishiv-pid-vartoyu-svyashchenika-upc-mp-yakij-vihvalyav-rf-ta-doneckih-teroristiv_n144621</w:t>
              </w:r>
            </w:hyperlink>
            <w:r w:rsidR="009457FA" w:rsidRPr="0005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827" w:rsidRDefault="00057827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Олег Верлан</w:t>
            </w:r>
          </w:p>
        </w:tc>
      </w:tr>
      <w:tr w:rsidR="0045329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«ВІТА ТБ»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4DE">
              <w:rPr>
                <w:rFonts w:ascii="Times New Roman" w:hAnsi="Times New Roman"/>
                <w:color w:val="000000"/>
                <w:sz w:val="24"/>
                <w:szCs w:val="24"/>
              </w:rPr>
              <w:t>Апеляцію відхилили - житель Вінниччини сидітиме довічно за вбивство двох людей</w:t>
            </w:r>
          </w:p>
          <w:p w:rsidR="00F62E65" w:rsidRPr="008010F0" w:rsidRDefault="00F62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057827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E54DE" w:rsidRPr="000578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https://vitatv.com.ua/kryminal/apelyatsiyu-vidkhylyly-zhytel-vinnychchyny</w:t>
              </w:r>
            </w:hyperlink>
            <w:r w:rsidR="009E54DE" w:rsidRPr="0005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453294" w:rsidTr="0005782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5" w:rsidRPr="008010F0" w:rsidRDefault="009E54DE" w:rsidP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4DE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залишив під вартою колишнього настоятеля храму УПЦ (МП) на Вінниччині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057827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E54DE" w:rsidRPr="000578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https://vezha.ua/vinnytskyj-apelyatsijnyj-sud-zalyshyv-pid-vartoyu-kolyshnogo-nastoyatelya-hramu-upts-mp-na-vinnychchyni/</w:t>
              </w:r>
            </w:hyperlink>
            <w:r w:rsidR="009E54DE" w:rsidRPr="0005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432" w:rsidRDefault="00440432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4DE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4DE">
              <w:rPr>
                <w:rFonts w:ascii="Times New Roman" w:hAnsi="Times New Roman"/>
                <w:color w:val="000000"/>
                <w:sz w:val="24"/>
                <w:szCs w:val="24"/>
              </w:rPr>
              <w:t>Юлія Плахтій</w:t>
            </w:r>
          </w:p>
        </w:tc>
      </w:tr>
      <w:tr w:rsidR="002D58CA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A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A" w:rsidRDefault="002D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«Україна кримінальна»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A" w:rsidRDefault="002D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8CA">
              <w:rPr>
                <w:rFonts w:ascii="Times New Roman" w:hAnsi="Times New Roman"/>
                <w:color w:val="000000"/>
                <w:sz w:val="24"/>
                <w:szCs w:val="24"/>
              </w:rPr>
              <w:t>Прокурори відстояли в апеляції довічне ув’язнення убивці двох людей</w:t>
            </w:r>
          </w:p>
          <w:p w:rsidR="00057827" w:rsidRPr="009E54DE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A" w:rsidRPr="00057827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D58CA" w:rsidRPr="000578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https://cripo.com.ua/news/crime/prokurory-vidstoyaly-v-apelyatsiyi-dovichne-uv-yaznennya-ubyvtsi-dvoh-lyudej/</w:t>
              </w:r>
            </w:hyperlink>
          </w:p>
          <w:p w:rsidR="002D58CA" w:rsidRDefault="002D58CA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A" w:rsidRDefault="002D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A" w:rsidRPr="009E54DE" w:rsidRDefault="002D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A" w:rsidRPr="009E54DE" w:rsidRDefault="002D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40432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2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2" w:rsidRDefault="0044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Преспоінт»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2" w:rsidRPr="00440432" w:rsidRDefault="0044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32">
              <w:rPr>
                <w:rFonts w:ascii="Times New Roman" w:hAnsi="Times New Roman"/>
                <w:sz w:val="24"/>
                <w:szCs w:val="24"/>
              </w:rPr>
              <w:t>У Вінницькому апеляційному суді визначили дату розгляду справи митрополита Іонафана</w:t>
            </w:r>
          </w:p>
          <w:p w:rsidR="00440432" w:rsidRPr="009E54DE" w:rsidRDefault="0044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2" w:rsidRDefault="00440432">
            <w:pPr>
              <w:spacing w:after="0" w:line="240" w:lineRule="auto"/>
              <w:jc w:val="center"/>
            </w:pPr>
          </w:p>
          <w:p w:rsidR="00440432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95D6F" w:rsidRPr="008050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https://presspoint.in.ua/2023/12/09/u-vinnytskomu-apeliatsiynomu-sudi-vyznachyly-datu-rozghliadu-spravy-mytropolyta-ionafana/</w:t>
              </w:r>
            </w:hyperlink>
          </w:p>
          <w:p w:rsidR="00395D6F" w:rsidRPr="00440432" w:rsidRDefault="0039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2" w:rsidRDefault="0044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2" w:rsidRPr="009E54DE" w:rsidRDefault="0044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2" w:rsidRPr="009E54DE" w:rsidRDefault="0044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Катерина Гуфельд</w:t>
            </w:r>
          </w:p>
        </w:tc>
      </w:tr>
      <w:tr w:rsidR="0045329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«Реферативно-науковий журнал»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4DE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відбувся другий у цьому навчальному році випуск судових волонтерів</w:t>
            </w:r>
          </w:p>
          <w:p w:rsidR="00F62E65" w:rsidRPr="008010F0" w:rsidRDefault="00F62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56419E">
            <w:pPr>
              <w:spacing w:after="0" w:line="240" w:lineRule="auto"/>
              <w:jc w:val="center"/>
            </w:pPr>
            <w:hyperlink r:id="rId16" w:history="1">
              <w:r w:rsidR="009E54DE" w:rsidRPr="00FC13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https://expertize-journal.org.ua/zovnishni-novyny/10893-u-vinnickomu-apelyacijnomu-sudi-vidbuvsya-drugij-u-comu-navchalnomu-roci-vipusk-sudovih-volonteriv</w:t>
              </w:r>
            </w:hyperlink>
            <w:r w:rsidR="009E5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4DE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9E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453294" w:rsidTr="00057827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F928D1" w:rsidRDefault="0052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Телеканал «Вінниччина»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8010F0" w:rsidRDefault="0052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Новини Вінниччини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1" w:rsidRPr="00057827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225EB" w:rsidRPr="000578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https://www.youtube.com/watch?v=zHdSrfK_av0</w:t>
              </w:r>
            </w:hyperlink>
          </w:p>
          <w:p w:rsidR="005225EB" w:rsidRDefault="005225EB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52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F45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Суддя-спікерка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F45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5329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7B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40C"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</w:t>
            </w:r>
            <w:r w:rsidR="000578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640C">
              <w:rPr>
                <w:rFonts w:ascii="Times New Roman" w:hAnsi="Times New Roman"/>
                <w:color w:val="000000"/>
                <w:sz w:val="24"/>
                <w:szCs w:val="24"/>
              </w:rPr>
              <w:t>інфо»</w:t>
            </w:r>
          </w:p>
          <w:p w:rsidR="007B640C" w:rsidRDefault="007B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40C" w:rsidRDefault="007B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40C" w:rsidRDefault="007B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8010F0" w:rsidRDefault="007B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40C">
              <w:rPr>
                <w:rFonts w:ascii="Times New Roman" w:hAnsi="Times New Roman"/>
                <w:color w:val="000000"/>
                <w:sz w:val="24"/>
                <w:szCs w:val="24"/>
              </w:rPr>
              <w:t>Ще один суддя Вінницького апеляційного суду подав у відставку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057827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B640C" w:rsidRPr="000578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https://vinnitsa.info/article/shche-odyn-suddya-vinnytskoho-apelyatsiynoho-sudu-podav-u-vidstavku</w:t>
              </w:r>
            </w:hyperlink>
            <w:r w:rsidR="007B640C" w:rsidRPr="0005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40C" w:rsidRPr="00057827" w:rsidRDefault="007B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40C" w:rsidRDefault="0056419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B4F73" w:rsidRPr="000578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https://vinnytsyanews.com.ua/news/shche-odyn-suddya-vinnyckogo-apelyaciynogo-sudu-podav-u-vidstavku</w:t>
              </w:r>
            </w:hyperlink>
          </w:p>
          <w:p w:rsidR="00395D6F" w:rsidRDefault="00395D6F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7B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7B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7B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453294" w:rsidTr="00B06E8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BC1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«33-й.Новини»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BC1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BC1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один суддя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C1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інницького апеляційного суду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r w:rsidRPr="00BC1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натолій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C1BA9">
              <w:rPr>
                <w:rFonts w:ascii="Times New Roman" w:hAnsi="Times New Roman"/>
                <w:color w:val="000000"/>
                <w:sz w:val="24"/>
                <w:szCs w:val="24"/>
              </w:rPr>
              <w:t>ривошея подав у відставку</w:t>
            </w:r>
          </w:p>
          <w:p w:rsidR="00057827" w:rsidRPr="008010F0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BC1BA9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C1BA9" w:rsidRPr="00BC1B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https://33kanal.com/news/238908.html</w:t>
              </w:r>
            </w:hyperlink>
          </w:p>
          <w:p w:rsidR="00BC1BA9" w:rsidRDefault="00BC1BA9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BC1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BC1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Вища рада правосуддя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BC1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5329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A41C9A" w:rsidRDefault="00A41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A41C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 w:rsidRPr="00A41C9A"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8010F0" w:rsidRDefault="00A41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9A">
              <w:rPr>
                <w:rFonts w:ascii="Times New Roman" w:hAnsi="Times New Roman"/>
                <w:color w:val="000000"/>
                <w:sz w:val="24"/>
                <w:szCs w:val="24"/>
              </w:rPr>
              <w:t>У відставку пішов суддя Вінницького апеляційного суду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3E2819" w:rsidRDefault="00564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E2819" w:rsidRPr="003E28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https://vitatv.com.ua/misto/u-vidstavku-pishov-suddya-vinnytskoho</w:t>
              </w:r>
            </w:hyperlink>
          </w:p>
          <w:p w:rsidR="003E2819" w:rsidRDefault="003E2819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A41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A41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A41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72D0B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Default="0005782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Pr="00F928D1" w:rsidRDefault="00E72D0B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Default="00E72D0B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F9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одного суддю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28D1">
              <w:rPr>
                <w:rFonts w:ascii="Times New Roman" w:hAnsi="Times New Roman"/>
                <w:color w:val="000000"/>
                <w:sz w:val="24"/>
                <w:szCs w:val="24"/>
              </w:rPr>
              <w:t>інницького апеляційного суду звільнили</w:t>
            </w:r>
          </w:p>
          <w:p w:rsidR="00057827" w:rsidRPr="008010F0" w:rsidRDefault="0005782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Pr="003E2819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72D0B" w:rsidRPr="003E28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https://naparise.com/posts/shche-odnoho-suddiu-vinnytskoho-apeliatsiinoho-sudu-zvilnyly</w:t>
              </w:r>
            </w:hyperlink>
          </w:p>
          <w:p w:rsidR="00E72D0B" w:rsidRPr="003E2819" w:rsidRDefault="00E72D0B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Default="00E72D0B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Default="00E72D0B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4DE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Pr="001438AF" w:rsidRDefault="00E72D0B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3E2819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9" w:rsidRDefault="0005782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9" w:rsidRDefault="003E281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9" w:rsidRPr="00B06E87" w:rsidRDefault="003E281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819">
              <w:rPr>
                <w:rFonts w:ascii="Times New Roman" w:hAnsi="Times New Roman"/>
                <w:color w:val="000000"/>
                <w:sz w:val="24"/>
                <w:szCs w:val="24"/>
              </w:rPr>
              <w:t>Звільнили суддю Вінницького апеляційного суду Анатолія Кривошею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9" w:rsidRPr="003E2819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E2819" w:rsidRPr="003E28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https://vn.20minut.ua/lyudi/u-vidstavku-vidpravili-suddyu-vinnitskogo-apelyatsiynogo-sudu-anatoliy-11907332.html</w:t>
              </w:r>
            </w:hyperlink>
          </w:p>
          <w:p w:rsidR="003E2819" w:rsidRPr="003E2819" w:rsidRDefault="003E2819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9" w:rsidRDefault="003E281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9" w:rsidRDefault="003E281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4DE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9" w:rsidRDefault="003E281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Марія Лєхова</w:t>
            </w:r>
          </w:p>
        </w:tc>
      </w:tr>
      <w:tr w:rsidR="00B06E87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7" w:rsidRDefault="0005782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7" w:rsidRDefault="00B06E8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7" w:rsidRDefault="00B06E8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E87">
              <w:rPr>
                <w:rFonts w:ascii="Times New Roman" w:hAnsi="Times New Roman"/>
                <w:color w:val="000000"/>
                <w:sz w:val="24"/>
                <w:szCs w:val="24"/>
              </w:rPr>
              <w:t>Гроші, квартири, авто: що є в деклараціях у вінницьких суддів?</w:t>
            </w:r>
          </w:p>
          <w:p w:rsidR="00057827" w:rsidRDefault="0005782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7" w:rsidRPr="003E2819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06E87" w:rsidRPr="003E28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https://vn.20minut.ua/Podii/groshi-kvartiri-avto-scho-e-v-deklaratsiyah-u-vinnitskih-suddiv-11907279.html</w:t>
              </w:r>
            </w:hyperlink>
          </w:p>
          <w:p w:rsidR="00B06E87" w:rsidRPr="003E2819" w:rsidRDefault="00B06E87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7" w:rsidRDefault="00B06E8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7" w:rsidRPr="009E54DE" w:rsidRDefault="00B06E8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7" w:rsidRDefault="00B06E8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Валерій Чудновський</w:t>
            </w:r>
          </w:p>
        </w:tc>
      </w:tr>
      <w:tr w:rsidR="009D5E1D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D" w:rsidRDefault="0005782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D" w:rsidRDefault="009A37D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«Реал»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D" w:rsidRPr="00B06E87" w:rsidRDefault="009D5E1D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E1D">
              <w:rPr>
                <w:rFonts w:ascii="Times New Roman" w:hAnsi="Times New Roman"/>
                <w:color w:val="000000"/>
                <w:sz w:val="24"/>
                <w:szCs w:val="24"/>
              </w:rPr>
              <w:t>ВРП звільнила суддю Вінницького апеляційного суду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D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A37D0" w:rsidRPr="007277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https://real-vin.com/vrp-zvilnila-suddju-vinnickogo-apeljacijnogo-sudu</w:t>
              </w:r>
            </w:hyperlink>
          </w:p>
          <w:p w:rsidR="009A37D0" w:rsidRPr="003E2819" w:rsidRDefault="009A37D0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D" w:rsidRDefault="009A37D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D" w:rsidRDefault="009A37D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D" w:rsidRDefault="009A37D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A0EA6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6" w:rsidRDefault="00057827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6" w:rsidRDefault="00DE1C21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6" w:rsidRPr="009D5E1D" w:rsidRDefault="00DE1C21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1">
              <w:rPr>
                <w:rFonts w:ascii="Times New Roman" w:hAnsi="Times New Roman"/>
                <w:color w:val="000000"/>
                <w:sz w:val="24"/>
                <w:szCs w:val="24"/>
              </w:rPr>
              <w:t>Суддя Анатолій Кривошея з Вінниці пішов у відставку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6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E1C21" w:rsidRPr="007277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https://news.vn.ua/suddia-anatoliy-kryvosheia-z-vinnytsi-pishov-u-vidstavku/</w:t>
              </w:r>
            </w:hyperlink>
          </w:p>
          <w:p w:rsidR="00DE1C21" w:rsidRDefault="00DE1C21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6" w:rsidRDefault="00BA0EA6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6" w:rsidRDefault="00DE1C21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6" w:rsidRDefault="00DE1C21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F485F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F" w:rsidRDefault="00395D6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F" w:rsidRDefault="00CB157E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="002F485F">
              <w:rPr>
                <w:rFonts w:ascii="Times New Roman" w:hAnsi="Times New Roman"/>
                <w:color w:val="000000"/>
                <w:sz w:val="24"/>
                <w:szCs w:val="24"/>
              </w:rPr>
              <w:t>Спілка православних журналістів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F" w:rsidRDefault="00CB157E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57E">
              <w:rPr>
                <w:rFonts w:ascii="Times New Roman" w:hAnsi="Times New Roman"/>
                <w:color w:val="000000"/>
                <w:sz w:val="24"/>
                <w:szCs w:val="24"/>
              </w:rPr>
              <w:t>Апеляційний суд переніс засідання у справі митрополита Іонафана</w:t>
            </w:r>
          </w:p>
          <w:p w:rsidR="00695EDA" w:rsidRPr="00DE1C21" w:rsidRDefault="00695EDA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F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B157E" w:rsidRPr="008050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https://spzh.news/ua/news/77652-apeljatsijnij-sud-perenis-zasidannja-u-spravi-mitropolita-ionafana</w:t>
              </w:r>
            </w:hyperlink>
          </w:p>
          <w:p w:rsidR="00CB157E" w:rsidRDefault="00CB157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F" w:rsidRDefault="00CB157E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F" w:rsidRDefault="00CB157E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F" w:rsidRDefault="00CB157E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Іван Бровко</w:t>
            </w:r>
          </w:p>
        </w:tc>
      </w:tr>
      <w:tr w:rsidR="00395D6F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F" w:rsidRDefault="00395D6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F" w:rsidRDefault="00395D6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«Інститут масової інформації»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F" w:rsidRDefault="00395D6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95D6F">
              <w:rPr>
                <w:rFonts w:ascii="Times New Roman" w:hAnsi="Times New Roman"/>
                <w:color w:val="000000"/>
                <w:sz w:val="24"/>
                <w:szCs w:val="24"/>
              </w:rPr>
              <w:t>озивачі проти вінницького медіа відмовилися від позовів про захист честі та гідності</w:t>
            </w:r>
          </w:p>
          <w:p w:rsidR="00695EDA" w:rsidRPr="00DE1C21" w:rsidRDefault="00695EDA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F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95D6F" w:rsidRPr="008050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https://imi.org.ua/news/pozyvachi-proty-vinnytskogo-media-vidmovylys-vid-pozoviv-pro-zahyst-chesti-ta-gidnosti-i58052</w:t>
              </w:r>
            </w:hyperlink>
          </w:p>
          <w:p w:rsidR="00395D6F" w:rsidRDefault="00395D6F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F" w:rsidRDefault="00395D6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F" w:rsidRDefault="00395D6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F" w:rsidRDefault="00395D6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 Булгаков</w:t>
            </w:r>
          </w:p>
        </w:tc>
      </w:tr>
      <w:tr w:rsidR="00640E1F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F" w:rsidRDefault="00640E1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F" w:rsidRPr="00640E1F" w:rsidRDefault="00640E1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F" w:rsidRDefault="00640E1F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F">
              <w:rPr>
                <w:rFonts w:ascii="Times New Roman" w:hAnsi="Times New Roman"/>
                <w:sz w:val="24"/>
                <w:szCs w:val="24"/>
              </w:rPr>
              <w:t>Тростину-клинок зі свастикою намагався перевезти через кордон громадянин Китаю. Суд у Вінниці наклав штраф</w:t>
            </w:r>
          </w:p>
          <w:p w:rsidR="00640E1F" w:rsidRDefault="00640E1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F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40E1F" w:rsidRPr="00C702A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https://vinbazar.com/news/podiyi/trostinu-klinok-zi-svastikoyu-namagavsya-perevezti-cherez-kordon-gromadyanin-kitayu-sud-u-vinnitsii-naklav-shtraf</w:t>
              </w:r>
            </w:hyperlink>
          </w:p>
          <w:p w:rsidR="00640E1F" w:rsidRDefault="00640E1F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F" w:rsidRDefault="00640E1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F" w:rsidRDefault="00640E1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F" w:rsidRDefault="00640E1F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95EDA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A" w:rsidRDefault="00695EDA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0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A" w:rsidRPr="00975A69" w:rsidRDefault="00975A6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A" w:rsidRDefault="00975A6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75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5A69">
              <w:rPr>
                <w:rFonts w:ascii="Times New Roman" w:hAnsi="Times New Roman"/>
                <w:color w:val="000000"/>
                <w:sz w:val="24"/>
                <w:szCs w:val="24"/>
              </w:rPr>
              <w:t>інниці оштрафували китайця, який намагався вивезти за кордон раритетну тростину з клинком</w:t>
            </w:r>
          </w:p>
          <w:p w:rsidR="00975A69" w:rsidRDefault="00975A6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A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75A69" w:rsidRPr="00C702A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https://naparise.com/posts/u-vinnytsi-oshtrafuvaly-kytaitsia-iakyi-namahavsia-vyvezty-za-kordon-rarytetnu-trostynu-z-klynkom</w:t>
              </w:r>
            </w:hyperlink>
          </w:p>
          <w:p w:rsidR="00975A69" w:rsidRDefault="00975A69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A" w:rsidRDefault="00975A6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A" w:rsidRDefault="00975A6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69" w:rsidRDefault="00975A6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</w:t>
            </w:r>
          </w:p>
          <w:p w:rsidR="00695EDA" w:rsidRDefault="00975A6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</w:t>
            </w:r>
          </w:p>
        </w:tc>
      </w:tr>
      <w:tr w:rsidR="00350CE0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P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CE0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визнав винним китайця, який вивозив з України без декларування клинок Третього рейху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Pr="00350CE0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50CE0" w:rsidRPr="00350CE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https://vinnitsa.info/article/vinnytskyy-sud-vyznav-vynnym-kytaytsya-yakyy-vyvozyv-z-ukrayiny-bez-deklaruvannya-klynok-tretoho-reykhu</w:t>
              </w:r>
            </w:hyperlink>
          </w:p>
          <w:p w:rsidR="00350CE0" w:rsidRDefault="00350CE0" w:rsidP="00E72D0B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50CE0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CE0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Громадянина Китаю оштрафували за те, що намагався вивезти німецьку тростину з клинком</w:t>
            </w:r>
          </w:p>
          <w:p w:rsidR="00350CE0" w:rsidRP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50CE0" w:rsidRPr="00E03D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https://news.vn.ua/hromadianyna-kytaiu-oshtrafuvaly-za-te-shcho-namahavsia-vyvezty-nimetsku-trostynu-z-klynkom/</w:t>
              </w:r>
            </w:hyperlink>
          </w:p>
          <w:p w:rsidR="00350CE0" w:rsidRP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50CE0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50CE0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A26E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3A26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Pr="00350CE0" w:rsidRDefault="003A26E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6E9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не дозволив вивезти за кордон історичний клинок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A26E9" w:rsidRPr="00E03D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https://vitatv.com.ua/oblast/vinnytskyy-sud-ne-dozvolyv-vyvezty-za-kordon</w:t>
              </w:r>
            </w:hyperlink>
          </w:p>
          <w:p w:rsidR="003A26E9" w:rsidRDefault="003A26E9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A26E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A26E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0" w:rsidRDefault="003A26E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36871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1" w:rsidRDefault="00636871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1" w:rsidRDefault="00C46F7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1" w:rsidRDefault="00C46F7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F79">
              <w:rPr>
                <w:rFonts w:ascii="Times New Roman" w:hAnsi="Times New Roman"/>
                <w:color w:val="000000"/>
                <w:sz w:val="24"/>
                <w:szCs w:val="24"/>
              </w:rPr>
              <w:t>Судили китайця, який з Вінниччини до Молдови намагався вивезти німецький клинок</w:t>
            </w:r>
          </w:p>
          <w:p w:rsidR="00C46F79" w:rsidRPr="003A26E9" w:rsidRDefault="00C46F7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1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46F79" w:rsidRPr="00E03D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https://vn.20minut.ua/Kryminal/sudili-kitaytsya-yakiy-z-vinnichchini-do-moldovi-namagavsya-vivezti-ni-11907668.html</w:t>
              </w:r>
            </w:hyperlink>
          </w:p>
          <w:p w:rsidR="00C46F79" w:rsidRDefault="00C46F79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1" w:rsidRDefault="00C46F7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1" w:rsidRDefault="00C46F7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1" w:rsidRDefault="00C46F7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Марія Лєхова</w:t>
            </w:r>
          </w:p>
        </w:tc>
      </w:tr>
      <w:tr w:rsidR="00C46F79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79" w:rsidRDefault="00C46F79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79" w:rsidRDefault="00AE6F26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="004F1EB6">
              <w:rPr>
                <w:rFonts w:ascii="Times New Roman" w:hAnsi="Times New Roman"/>
                <w:color w:val="000000"/>
                <w:sz w:val="24"/>
                <w:szCs w:val="24"/>
              </w:rPr>
              <w:t>Моя Вінниця»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79" w:rsidRDefault="004F1EB6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EB6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оштрафував китайця за те, що він намагався вивезти німецьку тростину з клинком: подробиці</w:t>
            </w:r>
          </w:p>
          <w:p w:rsidR="00413B4A" w:rsidRPr="00C46F79" w:rsidRDefault="00413B4A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79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E6F26" w:rsidRPr="00E03D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https://www.myvin.com.ua/news/24852-vinnytskyi-sud-oshtrafuvav-kytaitsia-za-te-shcho-vin-namahavsia-vyvezty-nimetsku-trostynu-z-klynkom-podrobytsi</w:t>
              </w:r>
            </w:hyperlink>
          </w:p>
          <w:p w:rsidR="00AE6F26" w:rsidRDefault="00AE6F26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79" w:rsidRDefault="004F1EB6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79" w:rsidRDefault="004F1EB6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79" w:rsidRDefault="004F1EB6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36D4D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D" w:rsidRDefault="00636D4D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D" w:rsidRDefault="00636D4D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«Судово-юридична газета»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D" w:rsidRPr="004F1EB6" w:rsidRDefault="003D58CC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CC">
              <w:rPr>
                <w:rFonts w:ascii="Times New Roman" w:hAnsi="Times New Roman"/>
                <w:color w:val="000000"/>
                <w:sz w:val="24"/>
                <w:szCs w:val="24"/>
              </w:rPr>
              <w:t>Суд оштрафував громадянина Китаю, який намагався вивезти з України німецьку тростину з клинком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D" w:rsidRDefault="0056419E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D58CC" w:rsidRPr="00E03D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https://sud.ua/uk/news/ukraine/289344-sud-oshtrafoval-grazhdanina-kitaya-pytavshegosya-vyvezti-iz-ukrainy-nemetskuyu-trost-s-klinkom</w:t>
              </w:r>
            </w:hyperlink>
          </w:p>
          <w:p w:rsidR="003D58CC" w:rsidRDefault="003D58CC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D" w:rsidRDefault="003D58CC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D" w:rsidRDefault="003D58CC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D" w:rsidRDefault="003D58CC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356E4" w:rsidTr="006A6718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E4" w:rsidRDefault="00D356E4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E4" w:rsidRDefault="00D356E4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«Антикор»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E4" w:rsidRPr="00D356E4" w:rsidRDefault="00D356E4" w:rsidP="00D35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 оштрафував громадянина Китаю, який намагався вивезти з України </w:t>
            </w:r>
            <w:r w:rsidRPr="00D356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німецьку тростину з клинком</w:t>
            </w:r>
          </w:p>
          <w:p w:rsidR="00D356E4" w:rsidRPr="003D58CC" w:rsidRDefault="00D356E4" w:rsidP="00D35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E4" w:rsidRPr="00D356E4" w:rsidRDefault="00D356E4" w:rsidP="00E7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D356E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https://antikor.com.ua/articles/675123-sud_oshtrafoval_grahdanina_kitaja_pytavshegosja_vyvezti_iz_ukrainy_nemetskuju_trostj_s_klinkom</w:t>
              </w:r>
            </w:hyperlink>
          </w:p>
          <w:p w:rsidR="00D356E4" w:rsidRDefault="00D356E4" w:rsidP="00E72D0B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E4" w:rsidRDefault="00D356E4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E4" w:rsidRDefault="00D356E4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E4" w:rsidRDefault="00D356E4" w:rsidP="00E7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419E" w:rsidRDefault="0056419E">
      <w:pPr>
        <w:rPr>
          <w:rFonts w:ascii="Times New Roman" w:hAnsi="Times New Roman"/>
        </w:rPr>
      </w:pPr>
    </w:p>
    <w:p w:rsidR="00CA71E1" w:rsidRPr="0056419E" w:rsidRDefault="0056419E" w:rsidP="0056419E">
      <w:pPr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8805C4" w:rsidRPr="0056419E">
        <w:rPr>
          <w:rFonts w:ascii="Times New Roman" w:hAnsi="Times New Roman"/>
          <w:b/>
          <w:sz w:val="25"/>
          <w:szCs w:val="25"/>
        </w:rPr>
        <w:t>П</w:t>
      </w:r>
      <w:r w:rsidRPr="0056419E">
        <w:rPr>
          <w:rFonts w:ascii="Times New Roman" w:hAnsi="Times New Roman"/>
          <w:b/>
          <w:sz w:val="25"/>
          <w:szCs w:val="25"/>
        </w:rPr>
        <w:t>ресслужба Вінницького апеляційного суду</w:t>
      </w:r>
    </w:p>
    <w:sectPr w:rsidR="00CA71E1" w:rsidRPr="0056419E" w:rsidSect="00201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1F"/>
    <w:rsid w:val="00057827"/>
    <w:rsid w:val="0006648E"/>
    <w:rsid w:val="00067FC7"/>
    <w:rsid w:val="00120CDF"/>
    <w:rsid w:val="001438AF"/>
    <w:rsid w:val="00152131"/>
    <w:rsid w:val="00162058"/>
    <w:rsid w:val="00183905"/>
    <w:rsid w:val="0018578F"/>
    <w:rsid w:val="001F7EB2"/>
    <w:rsid w:val="00201AC8"/>
    <w:rsid w:val="00206FD3"/>
    <w:rsid w:val="0028145D"/>
    <w:rsid w:val="0029168C"/>
    <w:rsid w:val="002A5FEC"/>
    <w:rsid w:val="002D58CA"/>
    <w:rsid w:val="002E71D3"/>
    <w:rsid w:val="002F485F"/>
    <w:rsid w:val="00350CE0"/>
    <w:rsid w:val="003623B1"/>
    <w:rsid w:val="00395D6F"/>
    <w:rsid w:val="003A26E9"/>
    <w:rsid w:val="003D58CC"/>
    <w:rsid w:val="003E2819"/>
    <w:rsid w:val="003F4204"/>
    <w:rsid w:val="00413B4A"/>
    <w:rsid w:val="00440432"/>
    <w:rsid w:val="00453294"/>
    <w:rsid w:val="00454A17"/>
    <w:rsid w:val="004A1E1A"/>
    <w:rsid w:val="004B4424"/>
    <w:rsid w:val="004F1EB6"/>
    <w:rsid w:val="005225EB"/>
    <w:rsid w:val="005326BB"/>
    <w:rsid w:val="0056419E"/>
    <w:rsid w:val="005806C7"/>
    <w:rsid w:val="005D4E94"/>
    <w:rsid w:val="00636871"/>
    <w:rsid w:val="00636D4D"/>
    <w:rsid w:val="00640E1F"/>
    <w:rsid w:val="00647DE3"/>
    <w:rsid w:val="00695EDA"/>
    <w:rsid w:val="006A6718"/>
    <w:rsid w:val="00722732"/>
    <w:rsid w:val="007230D7"/>
    <w:rsid w:val="00766B48"/>
    <w:rsid w:val="00776F99"/>
    <w:rsid w:val="007B4F73"/>
    <w:rsid w:val="007B640C"/>
    <w:rsid w:val="008010F0"/>
    <w:rsid w:val="008805C4"/>
    <w:rsid w:val="00883A4C"/>
    <w:rsid w:val="00914F3C"/>
    <w:rsid w:val="00940972"/>
    <w:rsid w:val="009457FA"/>
    <w:rsid w:val="00975A69"/>
    <w:rsid w:val="00994209"/>
    <w:rsid w:val="009A37D0"/>
    <w:rsid w:val="009D5E1D"/>
    <w:rsid w:val="009E54DE"/>
    <w:rsid w:val="00A06296"/>
    <w:rsid w:val="00A41C9A"/>
    <w:rsid w:val="00AE3483"/>
    <w:rsid w:val="00AE6F26"/>
    <w:rsid w:val="00AF75E4"/>
    <w:rsid w:val="00B067CA"/>
    <w:rsid w:val="00B06E87"/>
    <w:rsid w:val="00BA0EA6"/>
    <w:rsid w:val="00BB743D"/>
    <w:rsid w:val="00BC1BA9"/>
    <w:rsid w:val="00C46F79"/>
    <w:rsid w:val="00C5748C"/>
    <w:rsid w:val="00C82A47"/>
    <w:rsid w:val="00CA71E1"/>
    <w:rsid w:val="00CB157E"/>
    <w:rsid w:val="00D356E4"/>
    <w:rsid w:val="00D53608"/>
    <w:rsid w:val="00D7308E"/>
    <w:rsid w:val="00DE1C21"/>
    <w:rsid w:val="00E05339"/>
    <w:rsid w:val="00E72D0B"/>
    <w:rsid w:val="00EF1034"/>
    <w:rsid w:val="00F42DAA"/>
    <w:rsid w:val="00F45C93"/>
    <w:rsid w:val="00F45D1F"/>
    <w:rsid w:val="00F62E65"/>
    <w:rsid w:val="00F928D1"/>
    <w:rsid w:val="00F964FB"/>
    <w:rsid w:val="00F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C001"/>
  <w15:chartTrackingRefBased/>
  <w15:docId w15:val="{5B803A04-4569-4769-A75E-7B31C3B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AC8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C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4F7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2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zha.ua/vinnytskyj-apelyatsijnyj-sud-zalyshyv-pid-vartoyu-kolyshnogo-nastoyatelya-hramu-upts-mp-na-vinnychchyni/" TargetMode="External"/><Relationship Id="rId18" Type="http://schemas.openxmlformats.org/officeDocument/2006/relationships/hyperlink" Target="https://vinnitsa.info/article/shche-odyn-suddya-vinnytskoho-apelyatsiynoho-sudu-podav-u-vidstavku" TargetMode="External"/><Relationship Id="rId26" Type="http://schemas.openxmlformats.org/officeDocument/2006/relationships/hyperlink" Target="https://news.vn.ua/suddia-anatoliy-kryvosheia-z-vinnytsi-pishov-u-vidstavk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itatv.com.ua/misto/u-vidstavku-pishov-suddya-vinnytskoho" TargetMode="External"/><Relationship Id="rId34" Type="http://schemas.openxmlformats.org/officeDocument/2006/relationships/hyperlink" Target="https://vn.20minut.ua/Kryminal/sudili-kitaytsya-yakiy-z-vinnichchini-do-moldovi-namagavsya-vivezti-ni-11907668.html" TargetMode="External"/><Relationship Id="rId7" Type="http://schemas.openxmlformats.org/officeDocument/2006/relationships/hyperlink" Target="https://vn.20minut.ua/Kryminal/do-dovichnogo-uvyaznennya-zasudili-revnivtsya-yakiy-ubiv-dvoh-lyudey-d-11904842.html" TargetMode="External"/><Relationship Id="rId12" Type="http://schemas.openxmlformats.org/officeDocument/2006/relationships/hyperlink" Target="https://vitatv.com.ua/kryminal/apelyatsiyu-vidkhylyly-zhytel-vinnychchyny" TargetMode="External"/><Relationship Id="rId17" Type="http://schemas.openxmlformats.org/officeDocument/2006/relationships/hyperlink" Target="https://www.youtube.com/watch?v=zHdSrfK_av0" TargetMode="External"/><Relationship Id="rId25" Type="http://schemas.openxmlformats.org/officeDocument/2006/relationships/hyperlink" Target="https://real-vin.com/vrp-zvilnila-suddju-vinnickogo-apeljacijnogo-sudu" TargetMode="External"/><Relationship Id="rId33" Type="http://schemas.openxmlformats.org/officeDocument/2006/relationships/hyperlink" Target="https://vitatv.com.ua/oblast/vinnytskyy-sud-ne-dozvolyv-vyvezty-za-kordo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xpertize-journal.org.ua/zovnishni-novyny/10893-u-vinnickomu-apelyacijnomu-sudi-vidbuvsya-drugij-u-comu-navchalnomu-roci-vipusk-sudovih-volonteriv" TargetMode="External"/><Relationship Id="rId20" Type="http://schemas.openxmlformats.org/officeDocument/2006/relationships/hyperlink" Target="https://33kanal.com/news/238908.html" TargetMode="External"/><Relationship Id="rId29" Type="http://schemas.openxmlformats.org/officeDocument/2006/relationships/hyperlink" Target="https://vinbazar.com/news/podiyi/trostinu-klinok-zi-svastikoyu-namagavsya-perevezti-cherez-kordon-gromadyanin-kitayu-sud-u-vinnitsii-naklav-shtraf" TargetMode="External"/><Relationship Id="rId1" Type="http://schemas.openxmlformats.org/officeDocument/2006/relationships/styles" Target="styles.xml"/><Relationship Id="rId6" Type="http://schemas.openxmlformats.org/officeDocument/2006/relationships/hyperlink" Target="https://vn.20minut.ua/Kryminal/vinnitskiy-sud-zalishiv-pid-vartoyu-svyaschennika-yakiy-vihvalyav-tero-11904925.html" TargetMode="External"/><Relationship Id="rId11" Type="http://schemas.openxmlformats.org/officeDocument/2006/relationships/hyperlink" Target="https://risu.ua/vinnickij-apelyacijnij-sud-zalishiv-pid-vartoyu-svyashchenika-upc-mp-yakij-vihvalyav-rf-ta-doneckih-teroristiv_n144621" TargetMode="External"/><Relationship Id="rId24" Type="http://schemas.openxmlformats.org/officeDocument/2006/relationships/hyperlink" Target="https://vn.20minut.ua/Podii/groshi-kvartiri-avto-scho-e-v-deklaratsiyah-u-vinnitskih-suddiv-11907279.html" TargetMode="External"/><Relationship Id="rId32" Type="http://schemas.openxmlformats.org/officeDocument/2006/relationships/hyperlink" Target="https://news.vn.ua/hromadianyna-kytaiu-oshtrafuvaly-za-te-shcho-namahavsia-vyvezty-nimetsku-trostynu-z-klynkom/" TargetMode="External"/><Relationship Id="rId37" Type="http://schemas.openxmlformats.org/officeDocument/2006/relationships/hyperlink" Target="https://antikor.com.ua/articles/675123-sud_oshtrafoval_grahdanina_kitaja_pytavshegosja_vyvezti_iz_ukrainy_nemetskuju_trostj_s_klinkom" TargetMode="External"/><Relationship Id="rId5" Type="http://schemas.openxmlformats.org/officeDocument/2006/relationships/hyperlink" Target="https://vinnitsa.info/article/vinnytskyy-apelyatsiynyy-sud-rozhlyane-spravu-ionafana-na-druhyy-den-rizdva" TargetMode="External"/><Relationship Id="rId15" Type="http://schemas.openxmlformats.org/officeDocument/2006/relationships/hyperlink" Target="https://presspoint.in.ua/2023/12/09/u-vinnytskomu-apeliatsiynomu-sudi-vyznachyly-datu-rozghliadu-spravy-mytropolyta-ionafana/" TargetMode="External"/><Relationship Id="rId23" Type="http://schemas.openxmlformats.org/officeDocument/2006/relationships/hyperlink" Target="https://vn.20minut.ua/lyudi/u-vidstavku-vidpravili-suddyu-vinnitskogo-apelyatsiynogo-sudu-anatoliy-11907332.html" TargetMode="External"/><Relationship Id="rId28" Type="http://schemas.openxmlformats.org/officeDocument/2006/relationships/hyperlink" Target="https://imi.org.ua/news/pozyvachi-proty-vinnytskogo-media-vidmovylys-vid-pozoviv-pro-zahyst-chesti-ta-gidnosti-i58052" TargetMode="External"/><Relationship Id="rId36" Type="http://schemas.openxmlformats.org/officeDocument/2006/relationships/hyperlink" Target="https://sud.ua/uk/news/ukraine/289344-sud-oshtrafoval-grazhdanina-kitaya-pytavshegosya-vyvezti-iz-ukrainy-nemetskuyu-trost-s-klinkom" TargetMode="External"/><Relationship Id="rId10" Type="http://schemas.openxmlformats.org/officeDocument/2006/relationships/hyperlink" Target="https://naparise.com/posts/u-vinnytsi-sud-zalyshyv-pid-vartoiu-sviashchenyka-dmytra-tikhova" TargetMode="External"/><Relationship Id="rId19" Type="http://schemas.openxmlformats.org/officeDocument/2006/relationships/hyperlink" Target="https://vinnytsyanews.com.ua/news/shche-odyn-suddya-vinnyckogo-apelyaciynogo-sudu-podav-u-vidstavku" TargetMode="External"/><Relationship Id="rId31" Type="http://schemas.openxmlformats.org/officeDocument/2006/relationships/hyperlink" Target="https://vinnitsa.info/article/vinnytskyy-sud-vyznav-vynnym-kytaytsya-yakyy-vyvozyv-z-ukrayiny-bez-deklaruvannya-klynok-tretoho-reykhu" TargetMode="External"/><Relationship Id="rId4" Type="http://schemas.openxmlformats.org/officeDocument/2006/relationships/hyperlink" Target="https://news.vn.ua/vinnytski-sudy-otrymaly-vidznaky-na-vseukrainskiy-konferentsii/" TargetMode="External"/><Relationship Id="rId9" Type="http://schemas.openxmlformats.org/officeDocument/2006/relationships/hyperlink" Target="https://vinnitsa.info/article/vinnytskyy-apelyatsiynyy-sud-zalyshyv-pid-vartoyu-batyushku-upts-mp" TargetMode="External"/><Relationship Id="rId14" Type="http://schemas.openxmlformats.org/officeDocument/2006/relationships/hyperlink" Target="https://cripo.com.ua/news/crime/prokurory-vidstoyaly-v-apelyatsiyi-dovichne-uv-yaznennya-ubyvtsi-dvoh-lyudej/" TargetMode="External"/><Relationship Id="rId22" Type="http://schemas.openxmlformats.org/officeDocument/2006/relationships/hyperlink" Target="https://naparise.com/posts/shche-odnoho-suddiu-vinnytskoho-apeliatsiinoho-sudu-zvilnyly" TargetMode="External"/><Relationship Id="rId27" Type="http://schemas.openxmlformats.org/officeDocument/2006/relationships/hyperlink" Target="https://spzh.news/ua/news/77652-apeljatsijnij-sud-perenis-zasidannja-u-spravi-mitropolita-ionafana" TargetMode="External"/><Relationship Id="rId30" Type="http://schemas.openxmlformats.org/officeDocument/2006/relationships/hyperlink" Target="https://naparise.com/posts/u-vinnytsi-oshtrafuvaly-kytaitsia-iakyi-namahavsia-vyvezty-za-kordon-rarytetnu-trostynu-z-klynkom" TargetMode="External"/><Relationship Id="rId35" Type="http://schemas.openxmlformats.org/officeDocument/2006/relationships/hyperlink" Target="https://www.myvin.com.ua/news/24852-vinnytskyi-sud-oshtrafuvav-kytaitsia-za-te-shcho-vin-namahavsia-vyvezty-nimetsku-trostynu-z-klynkom-podrobytsi" TargetMode="External"/><Relationship Id="rId8" Type="http://schemas.openxmlformats.org/officeDocument/2006/relationships/hyperlink" Target="https://vinnitsa.info/article/vinnytska-prokuratura-vidstoyala-v-apelyatsiyi-dovichne-uvyaznennya-vbyvts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7887</Words>
  <Characters>4496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Табачук Вікторія Олександрівна</dc:creator>
  <cp:keywords/>
  <dc:description/>
  <cp:lastModifiedBy>Чорна Надія Валеріївна</cp:lastModifiedBy>
  <cp:revision>37</cp:revision>
  <dcterms:created xsi:type="dcterms:W3CDTF">2023-12-26T13:52:00Z</dcterms:created>
  <dcterms:modified xsi:type="dcterms:W3CDTF">2024-01-01T08:47:00Z</dcterms:modified>
</cp:coreProperties>
</file>