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Pr="0024734A" w:rsidRDefault="00EA3184" w:rsidP="0024734A">
      <w:pPr>
        <w:pStyle w:val="ab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4734A">
        <w:rPr>
          <w:rFonts w:ascii="Times New Roman" w:hAnsi="Times New Roman" w:cs="Times New Roman"/>
          <w:sz w:val="36"/>
          <w:szCs w:val="36"/>
        </w:rPr>
        <w:t>Вінницький апеляційний суд</w:t>
      </w:r>
    </w:p>
    <w:p w:rsidR="00EA3184" w:rsidRPr="0024734A" w:rsidRDefault="00EA3184" w:rsidP="0024734A">
      <w:pPr>
        <w:pStyle w:val="a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34A">
        <w:rPr>
          <w:rFonts w:ascii="Times New Roman" w:hAnsi="Times New Roman" w:cs="Times New Roman"/>
          <w:color w:val="000000" w:themeColor="text1"/>
          <w:sz w:val="28"/>
          <w:szCs w:val="28"/>
        </w:rPr>
        <w:t>у ЗМІ</w:t>
      </w:r>
    </w:p>
    <w:p w:rsidR="00EA3184" w:rsidRPr="0024734A" w:rsidRDefault="00EA3184" w:rsidP="00EA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184" w:rsidRPr="0024734A" w:rsidRDefault="0097778B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(грудень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2020 р.)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97778B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RIA.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Козятин»</w:t>
            </w:r>
          </w:p>
        </w:tc>
        <w:tc>
          <w:tcPr>
            <w:tcW w:w="2835" w:type="dxa"/>
            <w:shd w:val="clear" w:color="auto" w:fill="auto"/>
          </w:tcPr>
          <w:p w:rsidR="0097778B" w:rsidRPr="0097778B" w:rsidRDefault="0097778B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78B">
              <w:rPr>
                <w:rFonts w:ascii="Times New Roman" w:hAnsi="Times New Roman"/>
                <w:color w:val="000000"/>
                <w:sz w:val="24"/>
                <w:szCs w:val="24"/>
              </w:rPr>
              <w:t>Новий розгляд справи: побиття школярки, яке знімали на відео, розглянуть ще раз</w:t>
            </w:r>
          </w:p>
          <w:p w:rsidR="000916CA" w:rsidRPr="000916CA" w:rsidRDefault="000916CA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7778B" w:rsidRDefault="00222631" w:rsidP="009777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7778B" w:rsidRPr="00B032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https://kazatin.com/Podii/noviy-rozglyad-sprvai-pobittya-shkolyarki-yake-znimali-na-video-rozgly-11173716.html</w:t>
              </w:r>
            </w:hyperlink>
          </w:p>
          <w:p w:rsidR="002D0587" w:rsidRPr="008614E6" w:rsidRDefault="002D0587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97778B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842" w:type="dxa"/>
            <w:shd w:val="clear" w:color="auto" w:fill="auto"/>
          </w:tcPr>
          <w:p w:rsidR="000916CA" w:rsidRPr="0097778B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0916CA" w:rsidRPr="0097778B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Анастасія Квітка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4F35FC" w:rsidRPr="0097778B" w:rsidRDefault="004F35FC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5FC">
              <w:rPr>
                <w:rFonts w:ascii="Times New Roman" w:hAnsi="Times New Roman"/>
                <w:color w:val="000000"/>
                <w:sz w:val="24"/>
                <w:szCs w:val="24"/>
              </w:rPr>
              <w:t>Справу про побиття школярки з Козятинщини направили на новий розгляд</w:t>
            </w:r>
          </w:p>
        </w:tc>
        <w:tc>
          <w:tcPr>
            <w:tcW w:w="3686" w:type="dxa"/>
            <w:shd w:val="clear" w:color="auto" w:fill="auto"/>
          </w:tcPr>
          <w:p w:rsidR="004F35FC" w:rsidRPr="004F35FC" w:rsidRDefault="00222631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35FC" w:rsidRPr="004F35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https://33kanal.com/news/110743.html</w:t>
              </w:r>
            </w:hyperlink>
          </w:p>
          <w:p w:rsidR="004F35FC" w:rsidRDefault="004F35FC" w:rsidP="0097778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F35FC" w:rsidRP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Лісова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8614E6" w:rsidRDefault="0097778B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кримінальна»</w:t>
            </w:r>
          </w:p>
        </w:tc>
        <w:tc>
          <w:tcPr>
            <w:tcW w:w="2835" w:type="dxa"/>
            <w:shd w:val="clear" w:color="auto" w:fill="auto"/>
          </w:tcPr>
          <w:p w:rsidR="0004461D" w:rsidRDefault="0097778B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 знову розгляне справу щодо побиття школярки з Козятинщини</w:t>
            </w:r>
          </w:p>
        </w:tc>
        <w:tc>
          <w:tcPr>
            <w:tcW w:w="3686" w:type="dxa"/>
            <w:shd w:val="clear" w:color="auto" w:fill="auto"/>
          </w:tcPr>
          <w:p w:rsidR="008614E6" w:rsidRDefault="0022263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778B" w:rsidRPr="00B03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https://vkriminal.com/sud-znovu-rozglyane-spravu-shhodo-pobyttya-shkolyarky-z-kozyatynshhyny/</w:t>
              </w:r>
            </w:hyperlink>
          </w:p>
          <w:p w:rsidR="0097778B" w:rsidRDefault="0097778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61D" w:rsidRPr="008614E6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1842" w:type="dxa"/>
            <w:shd w:val="clear" w:color="auto" w:fill="auto"/>
          </w:tcPr>
          <w:p w:rsidR="0004461D" w:rsidRPr="00D9686A" w:rsidRDefault="0097778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04461D" w:rsidRPr="00472822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B58B2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0B58B2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B58B2" w:rsidRPr="00D4690C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0B58B2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90C">
              <w:rPr>
                <w:rFonts w:ascii="Times New Roman" w:hAnsi="Times New Roman"/>
                <w:color w:val="000000"/>
                <w:sz w:val="24"/>
                <w:szCs w:val="24"/>
              </w:rPr>
              <w:t>Райсуд намагався звільнити обвинувачених у побитті школярки від відповідальності</w:t>
            </w:r>
          </w:p>
        </w:tc>
        <w:tc>
          <w:tcPr>
            <w:tcW w:w="3686" w:type="dxa"/>
            <w:shd w:val="clear" w:color="auto" w:fill="auto"/>
          </w:tcPr>
          <w:p w:rsidR="00FC34BD" w:rsidRDefault="00222631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4690C" w:rsidRPr="00431B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https://vezha.ua/rajsud-namagavsya-zvilnyty-obvynuvachenyh-u-pobytti-shkolyarky-na-zhytomyrshhyni-vid-vidpovidalnosti/</w:t>
              </w:r>
            </w:hyperlink>
          </w:p>
          <w:p w:rsidR="00D4690C" w:rsidRPr="007272A7" w:rsidRDefault="00D4690C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4690C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04.12.2020</w:t>
            </w:r>
          </w:p>
        </w:tc>
        <w:tc>
          <w:tcPr>
            <w:tcW w:w="1842" w:type="dxa"/>
            <w:shd w:val="clear" w:color="auto" w:fill="auto"/>
          </w:tcPr>
          <w:p w:rsidR="000B58B2" w:rsidRPr="00D4690C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Зокрема, 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D9686A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В’ячеслав Луцков</w:t>
            </w:r>
          </w:p>
        </w:tc>
      </w:tr>
      <w:tr w:rsidR="003D7A3E" w:rsidRPr="00D913B1" w:rsidTr="00DC3386">
        <w:trPr>
          <w:trHeight w:val="1124"/>
        </w:trPr>
        <w:tc>
          <w:tcPr>
            <w:tcW w:w="421" w:type="dxa"/>
            <w:shd w:val="clear" w:color="auto" w:fill="auto"/>
          </w:tcPr>
          <w:p w:rsidR="003D7A3E" w:rsidRPr="002A10DF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3D7A3E" w:rsidRPr="00F86D7D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інницький інформаційний портал </w:t>
            </w:r>
            <w:r w:rsidR="00F86D7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86D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 w:rsidR="00F86D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3D7A3E" w:rsidRPr="00D9686A" w:rsidRDefault="00F86D7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D7D">
              <w:rPr>
                <w:rFonts w:ascii="Times New Roman" w:hAnsi="Times New Roman"/>
                <w:color w:val="000000"/>
                <w:sz w:val="24"/>
                <w:szCs w:val="24"/>
              </w:rPr>
              <w:t>Шарій знову програв: апеляційний суд став на бік Vежі у справі за позовом “шаріївців”</w:t>
            </w:r>
          </w:p>
        </w:tc>
        <w:tc>
          <w:tcPr>
            <w:tcW w:w="3686" w:type="dxa"/>
            <w:shd w:val="clear" w:color="auto" w:fill="auto"/>
          </w:tcPr>
          <w:p w:rsidR="003D7A3E" w:rsidRDefault="00222631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86D7D" w:rsidRPr="00A511B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https://vezha.ua/sharij-znovu-prograv-apelyatsijnyj-sud-stav-na-bik-vezhi-u-spravi-za-pozovom-shariyivtsiv/</w:t>
              </w:r>
            </w:hyperlink>
          </w:p>
          <w:p w:rsidR="00F86D7D" w:rsidRDefault="00F86D7D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F86D7D" w:rsidRDefault="00F86D7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07.12.2020</w:t>
            </w:r>
          </w:p>
        </w:tc>
        <w:tc>
          <w:tcPr>
            <w:tcW w:w="1842" w:type="dxa"/>
            <w:shd w:val="clear" w:color="auto" w:fill="auto"/>
          </w:tcPr>
          <w:p w:rsidR="003D7A3E" w:rsidRPr="00F86D7D" w:rsidRDefault="00F86D7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3D7A3E" w:rsidRPr="00F86D7D" w:rsidRDefault="00F86D7D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35439" w:rsidRPr="00DC3386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«Детектор медіа»</w:t>
            </w:r>
          </w:p>
        </w:tc>
        <w:tc>
          <w:tcPr>
            <w:tcW w:w="2835" w:type="dxa"/>
            <w:shd w:val="clear" w:color="auto" w:fill="auto"/>
          </w:tcPr>
          <w:p w:rsidR="00035439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CB">
              <w:rPr>
                <w:rFonts w:ascii="Times New Roman" w:hAnsi="Times New Roman"/>
                <w:color w:val="000000"/>
                <w:sz w:val="24"/>
                <w:szCs w:val="24"/>
              </w:rPr>
              <w:t>Шефредактор «Вежі» виграв суд у керівниці вінницького осередку партії Шарія</w:t>
            </w:r>
          </w:p>
        </w:tc>
        <w:tc>
          <w:tcPr>
            <w:tcW w:w="3686" w:type="dxa"/>
            <w:shd w:val="clear" w:color="auto" w:fill="auto"/>
          </w:tcPr>
          <w:p w:rsidR="00DC3386" w:rsidRPr="00A17ACB" w:rsidRDefault="0022263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7ACB" w:rsidRPr="00A17A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https://detector.media/community/article/183155/2020-12-08-shefredaktor-vezhi-vigrav-sud-u-kerivnitsi-vinnitskogo-oseredku-partii-shariya/</w:t>
              </w:r>
            </w:hyperlink>
          </w:p>
          <w:p w:rsidR="00A17ACB" w:rsidRPr="00A17ACB" w:rsidRDefault="00A17AC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A17ACB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842" w:type="dxa"/>
            <w:shd w:val="clear" w:color="auto" w:fill="auto"/>
          </w:tcPr>
          <w:p w:rsidR="00035439" w:rsidRPr="00A17ACB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035439" w:rsidRPr="00A17ACB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EA3184" w:rsidRPr="00293E43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«Інституту масової інформації»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урналіст "В</w:t>
            </w:r>
            <w:r w:rsidRPr="00C03271">
              <w:rPr>
                <w:rFonts w:ascii="Times New Roman" w:hAnsi="Times New Roman"/>
                <w:color w:val="000000"/>
                <w:sz w:val="24"/>
                <w:szCs w:val="24"/>
              </w:rPr>
              <w:t>ежі" виграв апеляцію в очільни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ці вінницького осередку партії Ш</w:t>
            </w:r>
            <w:r w:rsidRPr="00C03271">
              <w:rPr>
                <w:rFonts w:ascii="Times New Roman" w:hAnsi="Times New Roman"/>
                <w:color w:val="000000"/>
                <w:sz w:val="24"/>
                <w:szCs w:val="24"/>
              </w:rPr>
              <w:t>арія</w:t>
            </w:r>
          </w:p>
        </w:tc>
        <w:tc>
          <w:tcPr>
            <w:tcW w:w="3686" w:type="dxa"/>
            <w:shd w:val="clear" w:color="auto" w:fill="auto"/>
          </w:tcPr>
          <w:p w:rsidR="00C03271" w:rsidRDefault="00222631" w:rsidP="00C03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03271" w:rsidRPr="00316F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https://imi.org.ua/news/zhurnalist-vezhi-vygrav-apelyatsiyu-v-ochilnytsi-partiyi-shariya-i36561</w:t>
              </w:r>
            </w:hyperlink>
          </w:p>
          <w:p w:rsidR="000916CA" w:rsidRPr="0070348A" w:rsidRDefault="000916C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1701" w:type="dxa"/>
            <w:shd w:val="clear" w:color="auto" w:fill="auto"/>
          </w:tcPr>
          <w:p w:rsidR="00EA3184" w:rsidRPr="00C0327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621F5" w:rsidRPr="00D913B1" w:rsidTr="00A4483A">
        <w:trPr>
          <w:trHeight w:val="1407"/>
        </w:trPr>
        <w:tc>
          <w:tcPr>
            <w:tcW w:w="421" w:type="dxa"/>
            <w:shd w:val="clear" w:color="auto" w:fill="auto"/>
          </w:tcPr>
          <w:p w:rsidR="000621F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621F5" w:rsidRPr="00BD402E" w:rsidRDefault="00BD402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Press Point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C34BD" w:rsidRPr="000916CA" w:rsidRDefault="00BD402E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02E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Уповноважений Верховної Ради України з прав людини перевірив Вінницький апеляційний суд</w:t>
            </w:r>
          </w:p>
        </w:tc>
        <w:tc>
          <w:tcPr>
            <w:tcW w:w="3686" w:type="dxa"/>
            <w:shd w:val="clear" w:color="auto" w:fill="auto"/>
          </w:tcPr>
          <w:p w:rsidR="00961963" w:rsidRDefault="0022263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402E" w:rsidRPr="00C73E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https://presspoint.in.ua/2020/12/15/upovnovazhenyj-verkhovnoi-rady-ukrainy-z-prav-liudyny-pereviryv-vinnytskyj-apeliatsijnyj-sud/</w:t>
              </w:r>
            </w:hyperlink>
          </w:p>
          <w:p w:rsidR="00BD402E" w:rsidRPr="000916CA" w:rsidRDefault="00BD402E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BD402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1842" w:type="dxa"/>
            <w:shd w:val="clear" w:color="auto" w:fill="auto"/>
          </w:tcPr>
          <w:p w:rsidR="000621F5" w:rsidRDefault="00BD402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Уповноважений </w:t>
            </w:r>
            <w:r w:rsidRPr="00BD402E">
              <w:rPr>
                <w:rFonts w:ascii="Times New Roman" w:hAnsi="Times New Roman"/>
                <w:color w:val="000000"/>
                <w:sz w:val="24"/>
                <w:szCs w:val="24"/>
              </w:rPr>
              <w:t>Верховної Ради України з прав людини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центральних областях Валерій Ольховий</w:t>
            </w:r>
          </w:p>
        </w:tc>
        <w:tc>
          <w:tcPr>
            <w:tcW w:w="1701" w:type="dxa"/>
            <w:shd w:val="clear" w:color="auto" w:fill="auto"/>
          </w:tcPr>
          <w:p w:rsidR="000621F5" w:rsidRPr="00BD402E" w:rsidRDefault="00BD402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722225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72222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22225" w:rsidRPr="009F5518" w:rsidRDefault="009F55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FC34BD" w:rsidRPr="000621F5" w:rsidRDefault="009F5518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</w:t>
            </w:r>
            <w:r w:rsidRPr="009F5518">
              <w:rPr>
                <w:rFonts w:ascii="Times New Roman" w:hAnsi="Times New Roman"/>
                <w:color w:val="000000"/>
                <w:sz w:val="24"/>
                <w:szCs w:val="24"/>
              </w:rPr>
              <w:t>інниці суд скасував 17-тисячний штраф продавчині за перебування у магазині без маски</w:t>
            </w:r>
          </w:p>
        </w:tc>
        <w:tc>
          <w:tcPr>
            <w:tcW w:w="3686" w:type="dxa"/>
            <w:shd w:val="clear" w:color="auto" w:fill="auto"/>
          </w:tcPr>
          <w:p w:rsidR="009F5518" w:rsidRDefault="00222631" w:rsidP="009F55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F5518" w:rsidRPr="005733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https://naparise.com/posts/u-vinnytsi-sud-skasuvav-17-tysiachnyi-shtraf-prodavchyni-za-perebuvannia-u-mahazyni-bez-masky</w:t>
              </w:r>
            </w:hyperlink>
          </w:p>
          <w:p w:rsidR="002529DF" w:rsidRDefault="002529D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Default="009F55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shd w:val="clear" w:color="auto" w:fill="auto"/>
          </w:tcPr>
          <w:p w:rsidR="00722225" w:rsidRDefault="009F55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225" w:rsidRDefault="009F551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Рудницька</w:t>
            </w:r>
          </w:p>
        </w:tc>
      </w:tr>
      <w:tr w:rsidR="00EA1EEE" w:rsidRPr="00D913B1" w:rsidTr="008908EA">
        <w:trPr>
          <w:trHeight w:val="1527"/>
        </w:trPr>
        <w:tc>
          <w:tcPr>
            <w:tcW w:w="421" w:type="dxa"/>
            <w:shd w:val="clear" w:color="auto" w:fill="auto"/>
          </w:tcPr>
          <w:p w:rsidR="00EA1EEE" w:rsidRDefault="00203B6E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EA1EEE" w:rsidRPr="009F5518" w:rsidRDefault="009F5518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18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суді звільнили від штрафу пенсіонерку, яка в магазині торгувала без маски</w:t>
            </w:r>
          </w:p>
        </w:tc>
        <w:tc>
          <w:tcPr>
            <w:tcW w:w="3686" w:type="dxa"/>
            <w:shd w:val="clear" w:color="auto" w:fill="auto"/>
          </w:tcPr>
          <w:p w:rsidR="004D34B4" w:rsidRDefault="00222631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F5518" w:rsidRPr="0057331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https://www.vinnitsa.info/news/u-vinnyts-komu-sudi-zvil-nyly-vid-shtrafu-pensionerku-yaka-v-mahazyni-torhuvala-bez-masky.html</w:t>
              </w:r>
            </w:hyperlink>
          </w:p>
          <w:p w:rsidR="009F5518" w:rsidRPr="00AF6B46" w:rsidRDefault="009F5518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9F5518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1842" w:type="dxa"/>
            <w:shd w:val="clear" w:color="auto" w:fill="auto"/>
          </w:tcPr>
          <w:p w:rsidR="00EA1EEE" w:rsidRPr="00BA49B8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9F5518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73812" w:rsidRPr="00D913B1" w:rsidTr="00073812">
        <w:trPr>
          <w:trHeight w:val="1266"/>
        </w:trPr>
        <w:tc>
          <w:tcPr>
            <w:tcW w:w="421" w:type="dxa"/>
            <w:shd w:val="clear" w:color="auto" w:fill="auto"/>
          </w:tcPr>
          <w:p w:rsidR="00073812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073812" w:rsidRPr="009F5518" w:rsidRDefault="009F5518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073812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18">
              <w:rPr>
                <w:rFonts w:ascii="Times New Roman" w:hAnsi="Times New Roman"/>
                <w:color w:val="000000"/>
                <w:sz w:val="24"/>
                <w:szCs w:val="24"/>
              </w:rPr>
              <w:t>Пенсіонерку з Тульчина звільнили від сплати штрафу за порушення карантинних вимог</w:t>
            </w:r>
          </w:p>
        </w:tc>
        <w:tc>
          <w:tcPr>
            <w:tcW w:w="3686" w:type="dxa"/>
            <w:shd w:val="clear" w:color="auto" w:fill="auto"/>
          </w:tcPr>
          <w:p w:rsidR="00073812" w:rsidRDefault="00222631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5518" w:rsidRPr="00573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https://vn.depo.ua/ukr/vn/pensionerku-z-tulchina-zvilnili-vid-splati-shtrafu-za-porushennya-karantinnikh-vimog-202012211262315</w:t>
              </w:r>
            </w:hyperlink>
          </w:p>
          <w:p w:rsidR="009F5518" w:rsidRPr="00073812" w:rsidRDefault="009F5518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3812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shd w:val="clear" w:color="auto" w:fill="auto"/>
          </w:tcPr>
          <w:p w:rsidR="00073812" w:rsidRPr="00073812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73812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604A4D" w:rsidRPr="00D913B1" w:rsidTr="00DB2937">
        <w:trPr>
          <w:trHeight w:val="1007"/>
        </w:trPr>
        <w:tc>
          <w:tcPr>
            <w:tcW w:w="421" w:type="dxa"/>
            <w:shd w:val="clear" w:color="auto" w:fill="auto"/>
          </w:tcPr>
          <w:p w:rsidR="00604A4D" w:rsidRPr="00222631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04A4D" w:rsidRPr="009F5518" w:rsidRDefault="009F5518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«20 хвилин»</w:t>
            </w:r>
          </w:p>
        </w:tc>
        <w:tc>
          <w:tcPr>
            <w:tcW w:w="2835" w:type="dxa"/>
            <w:shd w:val="clear" w:color="auto" w:fill="auto"/>
          </w:tcPr>
          <w:p w:rsidR="00604A4D" w:rsidRPr="00073812" w:rsidRDefault="009F5518" w:rsidP="009F551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518">
              <w:rPr>
                <w:rFonts w:ascii="Times New Roman" w:hAnsi="Times New Roman"/>
                <w:color w:val="000000"/>
                <w:sz w:val="24"/>
                <w:szCs w:val="24"/>
              </w:rPr>
              <w:t>Продавщиця без маски: суд оштрафував на 17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исяч гривень, але була апеляція</w:t>
            </w:r>
          </w:p>
        </w:tc>
        <w:tc>
          <w:tcPr>
            <w:tcW w:w="3686" w:type="dxa"/>
            <w:shd w:val="clear" w:color="auto" w:fill="auto"/>
          </w:tcPr>
          <w:p w:rsidR="00604A4D" w:rsidRDefault="00222631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page_comments" w:history="1">
              <w:r w:rsidR="009F5518" w:rsidRPr="00573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https://vn.20minut.ua/Kryminal/prodavschitsya-bez-maski-sud-oshtrafuvav-na-17-tisyach-griven-ale-bula-11183361.html#page_comments</w:t>
              </w:r>
            </w:hyperlink>
          </w:p>
          <w:p w:rsidR="009F5518" w:rsidRPr="007272A7" w:rsidRDefault="009F5518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04A4D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1842" w:type="dxa"/>
            <w:shd w:val="clear" w:color="auto" w:fill="auto"/>
          </w:tcPr>
          <w:p w:rsidR="00604A4D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04A4D" w:rsidRDefault="009F55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Бобрусь</w:t>
            </w:r>
          </w:p>
        </w:tc>
      </w:tr>
      <w:tr w:rsidR="008E0259" w:rsidRPr="00D913B1" w:rsidTr="00DB2937">
        <w:trPr>
          <w:trHeight w:val="1007"/>
        </w:trPr>
        <w:tc>
          <w:tcPr>
            <w:tcW w:w="421" w:type="dxa"/>
            <w:shd w:val="clear" w:color="auto" w:fill="auto"/>
          </w:tcPr>
          <w:p w:rsidR="008E0259" w:rsidRPr="008E0259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8E0259" w:rsidRPr="008E0259" w:rsidRDefault="008E0259" w:rsidP="004D34B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News online 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E0259" w:rsidRPr="009F5518" w:rsidRDefault="008E0259" w:rsidP="009F551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8E0259">
              <w:rPr>
                <w:rFonts w:ascii="Times New Roman" w:hAnsi="Times New Roman"/>
                <w:color w:val="000000"/>
                <w:sz w:val="24"/>
                <w:szCs w:val="24"/>
              </w:rPr>
              <w:t>інницький суд скасував 17-тисячний штраф за перебування у магазині без маски</w:t>
            </w:r>
          </w:p>
        </w:tc>
        <w:tc>
          <w:tcPr>
            <w:tcW w:w="3686" w:type="dxa"/>
            <w:shd w:val="clear" w:color="auto" w:fill="auto"/>
          </w:tcPr>
          <w:p w:rsidR="008E0259" w:rsidRDefault="00222631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0259" w:rsidRPr="006267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https://newsonline24.com.ua/vinnickij-sud-skasuvav-17-tisyachnij-shtraf-za-perebuvannya-u-magazini-bez-maski/</w:t>
              </w:r>
            </w:hyperlink>
          </w:p>
          <w:p w:rsidR="008E0259" w:rsidRPr="008E0259" w:rsidRDefault="008E025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0259" w:rsidRPr="008E0259" w:rsidRDefault="008E025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21.12.2020</w:t>
            </w:r>
          </w:p>
        </w:tc>
        <w:tc>
          <w:tcPr>
            <w:tcW w:w="1842" w:type="dxa"/>
            <w:shd w:val="clear" w:color="auto" w:fill="auto"/>
          </w:tcPr>
          <w:p w:rsidR="008E0259" w:rsidRDefault="008E025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E0259" w:rsidRPr="008E0259" w:rsidRDefault="008E025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BF5533" w:rsidRPr="00D913B1" w:rsidRDefault="00BF55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A1EEE" w:rsidRPr="00AB6A18" w:rsidRDefault="00F462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 w:rsidRPr="00F46225">
              <w:rPr>
                <w:rFonts w:ascii="Times New Roman" w:hAnsi="Times New Roman"/>
                <w:color w:val="000000"/>
                <w:sz w:val="24"/>
                <w:szCs w:val="24"/>
              </w:rPr>
              <w:t>Новини Вінниці»</w:t>
            </w:r>
          </w:p>
        </w:tc>
        <w:tc>
          <w:tcPr>
            <w:tcW w:w="2835" w:type="dxa"/>
            <w:shd w:val="clear" w:color="auto" w:fill="auto"/>
          </w:tcPr>
          <w:p w:rsidR="00EA1EEE" w:rsidRPr="00D913B1" w:rsidRDefault="00F46225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225">
              <w:rPr>
                <w:rFonts w:ascii="Times New Roman" w:hAnsi="Times New Roman"/>
                <w:color w:val="000000"/>
                <w:sz w:val="24"/>
                <w:szCs w:val="24"/>
              </w:rPr>
              <w:t>Пенсіонерці з Вінниччини суд скасував штраф за відсутність маски</w:t>
            </w:r>
          </w:p>
        </w:tc>
        <w:tc>
          <w:tcPr>
            <w:tcW w:w="3686" w:type="dxa"/>
            <w:shd w:val="clear" w:color="auto" w:fill="auto"/>
          </w:tcPr>
          <w:p w:rsidR="005F2DF0" w:rsidRPr="00F46225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6225" w:rsidRPr="00F4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https://www.news.vn.ua/pensionertsi-z-vinnychchyny-sud-skasuvav-shtraf-za-vidsutnist-masky/</w:t>
              </w:r>
            </w:hyperlink>
          </w:p>
          <w:p w:rsidR="00F46225" w:rsidRPr="00F46225" w:rsidRDefault="00F46225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5F2DF0" w:rsidRDefault="00F462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EA1EEE" w:rsidRPr="00307F7B" w:rsidRDefault="00F462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F46225" w:rsidRDefault="00F4622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F524E6" w:rsidRPr="007272A7" w:rsidRDefault="004735AD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835" w:type="dxa"/>
            <w:shd w:val="clear" w:color="auto" w:fill="auto"/>
          </w:tcPr>
          <w:p w:rsidR="00FC34BD" w:rsidRDefault="004735AD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5AD">
              <w:rPr>
                <w:rFonts w:ascii="Times New Roman" w:hAnsi="Times New Roman"/>
                <w:color w:val="000000"/>
                <w:sz w:val="24"/>
                <w:szCs w:val="24"/>
              </w:rPr>
              <w:t>Порушення карантину: апеляційний суд скасував штраф 17 000 грн пенсіонерці</w:t>
            </w:r>
          </w:p>
        </w:tc>
        <w:tc>
          <w:tcPr>
            <w:tcW w:w="3686" w:type="dxa"/>
            <w:shd w:val="clear" w:color="auto" w:fill="auto"/>
          </w:tcPr>
          <w:p w:rsidR="00F524E6" w:rsidRPr="004735AD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35AD" w:rsidRPr="004735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https://sud.ua/ru/news/sud-info/188439-porushennya-karantinu-apelyatsiyniy-sud-skasuvav-shtraf-17-000-grn-pensionertsi</w:t>
              </w:r>
            </w:hyperlink>
          </w:p>
          <w:p w:rsidR="004735AD" w:rsidRDefault="004735AD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524E6" w:rsidRPr="004735AD" w:rsidRDefault="004735A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F524E6" w:rsidRPr="004735AD" w:rsidRDefault="004735A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Pr="004735AD" w:rsidRDefault="004735A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409" w:type="dxa"/>
            <w:shd w:val="clear" w:color="auto" w:fill="auto"/>
          </w:tcPr>
          <w:p w:rsidR="00F524E6" w:rsidRPr="005829F4" w:rsidRDefault="005829F4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Вінницький інформаційний портал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F524E6" w:rsidRDefault="005829F4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9F4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скасував штраф 17 тисяч за відсутність маски на продавчині магазину</w:t>
            </w:r>
          </w:p>
        </w:tc>
        <w:tc>
          <w:tcPr>
            <w:tcW w:w="3686" w:type="dxa"/>
            <w:shd w:val="clear" w:color="auto" w:fill="auto"/>
          </w:tcPr>
          <w:p w:rsidR="00F524E6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77D4" w:rsidRPr="00580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https://vezha.ua/vinnytskyj-sud-skasuvav-shtraf-17-tysyach-za-vidsutnist-masky-na-prodavchyni-magazynu/?fbclid=IwAR1Gqf5OHWGgkMuH2m3R8_rg-KZ1i5H81MlahW_g_UMsQvfG6BKGsM4Zan4</w:t>
              </w:r>
            </w:hyperlink>
          </w:p>
          <w:p w:rsidR="00E477D4" w:rsidRPr="00E477D4" w:rsidRDefault="00E477D4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24E6" w:rsidRDefault="00E477D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F524E6" w:rsidRPr="00F524E6" w:rsidRDefault="005829F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Pr="00F524E6" w:rsidRDefault="00E477D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Плахтій</w:t>
            </w:r>
          </w:p>
        </w:tc>
      </w:tr>
      <w:tr w:rsidR="00F524E6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524E6" w:rsidRPr="00F524E6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F524E6" w:rsidRPr="007D4FA7" w:rsidRDefault="007D4FA7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Сайт «Юридична газета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524E6" w:rsidRDefault="007D4FA7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FA7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надаватиме публічну інформацію через месенджери</w:t>
            </w:r>
          </w:p>
        </w:tc>
        <w:tc>
          <w:tcPr>
            <w:tcW w:w="3686" w:type="dxa"/>
            <w:shd w:val="clear" w:color="auto" w:fill="auto"/>
          </w:tcPr>
          <w:p w:rsidR="007D4FA7" w:rsidRPr="00AE2768" w:rsidRDefault="00222631" w:rsidP="007D4F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yur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gazeta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golovna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vinnickiy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apelyaciyniy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sud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nadavatime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publichnu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informaciyu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cherez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mesendzheri</w:t>
              </w:r>
              <w:r w:rsidR="007D4FA7" w:rsidRPr="00AE276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D4FA7" w:rsidRPr="00992E0E">
                <w:rPr>
                  <w:rStyle w:val="a3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  <w:p w:rsidR="00F524E6" w:rsidRPr="00F524E6" w:rsidRDefault="00F524E6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24E6" w:rsidRPr="007D4FA7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F524E6" w:rsidRPr="00F524E6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524E6" w:rsidRPr="007D4FA7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4660DC" w:rsidRPr="00D913B1" w:rsidTr="00D752D5">
        <w:trPr>
          <w:trHeight w:val="699"/>
        </w:trPr>
        <w:tc>
          <w:tcPr>
            <w:tcW w:w="421" w:type="dxa"/>
            <w:shd w:val="clear" w:color="auto" w:fill="auto"/>
          </w:tcPr>
          <w:p w:rsidR="004660DC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4660DC" w:rsidRPr="007D4FA7" w:rsidRDefault="007D4FA7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 w:rsidRPr="007D4F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D4F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</w:t>
            </w:r>
            <w:r w:rsidRPr="007D4FA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4660DC" w:rsidRDefault="007D4FA7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FA7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тепер у Viber, WhatsApp та Telegram</w:t>
            </w:r>
          </w:p>
        </w:tc>
        <w:tc>
          <w:tcPr>
            <w:tcW w:w="3686" w:type="dxa"/>
            <w:shd w:val="clear" w:color="auto" w:fill="auto"/>
          </w:tcPr>
          <w:p w:rsidR="00E65308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D4FA7" w:rsidRPr="00992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https://vitatv.com.ua/misto/vinnickiy-apelyaciyniy-sud-teper-u-viber-whatsapp-ta-telegram</w:t>
              </w:r>
            </w:hyperlink>
          </w:p>
          <w:p w:rsidR="007D4FA7" w:rsidRDefault="007D4FA7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660DC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4660DC" w:rsidRPr="00E65308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65308" w:rsidRPr="007D4FA7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3949F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3949FF" w:rsidRPr="00E65308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3949FF" w:rsidRPr="007D4FA7" w:rsidRDefault="007D4FA7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«Тульчин.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949FF" w:rsidRDefault="007D4FA7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FA7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скасував 17-тисячний штраф Тульчинській продавчині за перебування у магазині без маски</w:t>
            </w:r>
          </w:p>
        </w:tc>
        <w:tc>
          <w:tcPr>
            <w:tcW w:w="3686" w:type="dxa"/>
            <w:shd w:val="clear" w:color="auto" w:fill="auto"/>
          </w:tcPr>
          <w:p w:rsidR="00900E40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D4FA7" w:rsidRPr="00992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https://www.tulchin.info/vinnytskyj-sud-skasuvav-17-tysyachnyj-shtraf-tulchynskij-prodavchyni-za-perebuvannya-u-magazyni-bez-masky/</w:t>
              </w:r>
            </w:hyperlink>
          </w:p>
          <w:p w:rsidR="007D4FA7" w:rsidRDefault="007D4FA7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949FF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3949FF" w:rsidRPr="00E65308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949FF" w:rsidRPr="007D4FA7" w:rsidRDefault="007D4FA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5A2D4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A2D43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5A2D43" w:rsidRPr="007D4FA7" w:rsidRDefault="007D4FA7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AllVin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C34BD" w:rsidRPr="00900E40" w:rsidRDefault="007D4FA7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FA7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суді звільнили від штрафу пенсіонерку, яка в магазині торгувала без маски</w:t>
            </w:r>
          </w:p>
        </w:tc>
        <w:tc>
          <w:tcPr>
            <w:tcW w:w="3686" w:type="dxa"/>
            <w:shd w:val="clear" w:color="auto" w:fill="auto"/>
          </w:tcPr>
          <w:p w:rsidR="005A2D43" w:rsidRDefault="00222631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3FF0" w:rsidRPr="00992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https://allvin.com.ua/news/u-vinnickomu-sudi-zvilnili-vid-shtrafu-pensionerku-yaka-v-magazini-torguvala-bez-maski.html/</w:t>
              </w:r>
            </w:hyperlink>
          </w:p>
          <w:p w:rsidR="00643FF0" w:rsidRDefault="00643FF0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2D43" w:rsidRDefault="00643FF0" w:rsidP="005142C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800E49" w:rsidRDefault="00643FF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A2D43" w:rsidRPr="00643FF0" w:rsidRDefault="00643FF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5142CB" w:rsidRDefault="00127AB0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«Бізнес Вінниці»</w:t>
            </w:r>
          </w:p>
        </w:tc>
        <w:tc>
          <w:tcPr>
            <w:tcW w:w="2835" w:type="dxa"/>
            <w:shd w:val="clear" w:color="auto" w:fill="auto"/>
          </w:tcPr>
          <w:p w:rsidR="005142CB" w:rsidRPr="00900E40" w:rsidRDefault="00127AB0" w:rsidP="00800E4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Вінниччині продавщиця ледь не заплатила 17 тисяч </w:t>
            </w:r>
            <w:r w:rsidRPr="00127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штрафу за торгівлю без маски</w:t>
            </w:r>
          </w:p>
        </w:tc>
        <w:tc>
          <w:tcPr>
            <w:tcW w:w="3686" w:type="dxa"/>
            <w:shd w:val="clear" w:color="auto" w:fill="auto"/>
          </w:tcPr>
          <w:p w:rsidR="005142CB" w:rsidRPr="00833165" w:rsidRDefault="00127AB0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27AB0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https://business.vn.ua/na-vinnichchini-prodavshhitsya-led-</w:t>
            </w:r>
            <w:r w:rsidRPr="00127AB0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ne-zaplatila-17-tisyach-shtrafu-za-torgivlyu-bez-maski/</w:t>
            </w:r>
          </w:p>
        </w:tc>
        <w:tc>
          <w:tcPr>
            <w:tcW w:w="2410" w:type="dxa"/>
            <w:shd w:val="clear" w:color="auto" w:fill="auto"/>
          </w:tcPr>
          <w:p w:rsidR="005142CB" w:rsidRPr="00800E49" w:rsidRDefault="00127AB0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22.12.2020</w:t>
            </w:r>
          </w:p>
        </w:tc>
        <w:tc>
          <w:tcPr>
            <w:tcW w:w="1842" w:type="dxa"/>
            <w:shd w:val="clear" w:color="auto" w:fill="auto"/>
          </w:tcPr>
          <w:p w:rsidR="005142CB" w:rsidRDefault="00127AB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142CB" w:rsidRDefault="00127AB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:rsidR="005142CB" w:rsidRPr="00F65D4C" w:rsidRDefault="00A67FE6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Реферативно-науковий журнал «Судово-психологічна експертиза. </w:t>
            </w:r>
            <w:r w:rsidRPr="00A67FE6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 поліграфа і спеціал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ьних знань в юридичній практиці»</w:t>
            </w:r>
          </w:p>
        </w:tc>
        <w:tc>
          <w:tcPr>
            <w:tcW w:w="2835" w:type="dxa"/>
            <w:shd w:val="clear" w:color="auto" w:fill="auto"/>
          </w:tcPr>
          <w:p w:rsidR="005142CB" w:rsidRPr="00900E40" w:rsidRDefault="00A67FE6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FE6">
              <w:rPr>
                <w:rFonts w:ascii="Times New Roman" w:hAnsi="Times New Roman"/>
                <w:color w:val="000000"/>
                <w:sz w:val="24"/>
                <w:szCs w:val="24"/>
              </w:rPr>
              <w:t>Відтепер Вінницький апеляційний суд надаватиме публічну інформацію і через месенджери</w:t>
            </w:r>
          </w:p>
        </w:tc>
        <w:tc>
          <w:tcPr>
            <w:tcW w:w="3686" w:type="dxa"/>
            <w:shd w:val="clear" w:color="auto" w:fill="auto"/>
          </w:tcPr>
          <w:p w:rsidR="005142CB" w:rsidRPr="00A67FE6" w:rsidRDefault="00222631" w:rsidP="0051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67FE6" w:rsidRPr="00A67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https://expertize-journal.org.ua/zovnishni-novyny/3965-vidteper-vinnickij-apelyacijnij-sud-nadavatime-publichnu-informaciyu-i-cherez-mesendzheri</w:t>
              </w:r>
            </w:hyperlink>
          </w:p>
          <w:p w:rsidR="00A67FE6" w:rsidRDefault="00A67FE6" w:rsidP="005142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42CB" w:rsidRPr="00F65D4C" w:rsidRDefault="00A67FE6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5142CB" w:rsidRDefault="00A67F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142CB" w:rsidRDefault="00A67FE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BA53AA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BA53AA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BA53AA" w:rsidRPr="00BA53AA" w:rsidRDefault="00BA53AA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MYVN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A53AA" w:rsidRPr="00A67FE6" w:rsidRDefault="00BA53AA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3A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скасував 17-тисячний штраф пенсіонерці, яка торгувала в магазині без маски</w:t>
            </w:r>
          </w:p>
        </w:tc>
        <w:tc>
          <w:tcPr>
            <w:tcW w:w="3686" w:type="dxa"/>
            <w:shd w:val="clear" w:color="auto" w:fill="auto"/>
          </w:tcPr>
          <w:p w:rsidR="00BA53AA" w:rsidRPr="00BA53AA" w:rsidRDefault="00222631" w:rsidP="00BA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53AA" w:rsidRPr="00BA53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https://myvn.com.ua/podii/vinnytskyy-sud-skasuvav-17tysyachnyy-shtraf-pensionertsi-yaka-torhuvala-v-mahazyni-bez-masky/</w:t>
              </w:r>
            </w:hyperlink>
          </w:p>
          <w:p w:rsidR="00BA53AA" w:rsidRDefault="00BA53AA" w:rsidP="005142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A53AA" w:rsidRPr="00BA53AA" w:rsidRDefault="00BA53AA" w:rsidP="00514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BA53AA" w:rsidRDefault="00BA53A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A53AA" w:rsidRPr="00BA53AA" w:rsidRDefault="00BA53A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83492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83492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E83492" w:rsidRPr="00E83492" w:rsidRDefault="00E83492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 online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83492" w:rsidRPr="00BA53AA" w:rsidRDefault="00E83492" w:rsidP="005F2DF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звільнив продавчиню від сплати штрафу за торгівлю без м</w:t>
            </w:r>
            <w:r w:rsidRPr="00E83492">
              <w:rPr>
                <w:rFonts w:ascii="Times New Roman" w:hAnsi="Times New Roman"/>
                <w:color w:val="000000"/>
                <w:sz w:val="24"/>
                <w:szCs w:val="24"/>
              </w:rPr>
              <w:t>аски</w:t>
            </w:r>
          </w:p>
        </w:tc>
        <w:tc>
          <w:tcPr>
            <w:tcW w:w="3686" w:type="dxa"/>
            <w:shd w:val="clear" w:color="auto" w:fill="auto"/>
          </w:tcPr>
          <w:p w:rsidR="00E83492" w:rsidRPr="00E83492" w:rsidRDefault="00222631" w:rsidP="00BA5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83492" w:rsidRPr="00E834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https://www.online.vn.ua/na-vinnichchini-sud-zvilniv-prodavchinyu-vid-splati-shtrafu-za-torgivlyu-bez-maski/</w:t>
              </w:r>
            </w:hyperlink>
          </w:p>
          <w:p w:rsidR="00E83492" w:rsidRDefault="00E83492" w:rsidP="00BA53A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83492" w:rsidRPr="00E83492" w:rsidRDefault="00E83492" w:rsidP="00514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1842" w:type="dxa"/>
            <w:shd w:val="clear" w:color="auto" w:fill="auto"/>
          </w:tcPr>
          <w:p w:rsidR="00E83492" w:rsidRPr="00E83492" w:rsidRDefault="00E8349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83492" w:rsidRPr="00E83492" w:rsidRDefault="00E83492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5142C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5142CB" w:rsidRDefault="00222631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5142CB" w:rsidRPr="00010556" w:rsidRDefault="00010556" w:rsidP="007272A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«Вінниця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C34BD" w:rsidRDefault="00010556" w:rsidP="00F65D4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56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суд звільнив продавчиню від сплати штрафу за торгівлю без маски</w:t>
            </w:r>
          </w:p>
          <w:p w:rsidR="00176309" w:rsidRPr="00900E40" w:rsidRDefault="00176309" w:rsidP="00F65D4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42CB" w:rsidRPr="00010556" w:rsidRDefault="00222631" w:rsidP="0051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10556" w:rsidRPr="000105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https://vinn-fm.com/archives/5812</w:t>
              </w:r>
            </w:hyperlink>
          </w:p>
          <w:p w:rsidR="00010556" w:rsidRDefault="00010556" w:rsidP="005142C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142CB" w:rsidRPr="00010556" w:rsidRDefault="00010556" w:rsidP="005142C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u w:val="none"/>
                <w:lang w:val="ru-RU"/>
              </w:rPr>
            </w:pPr>
            <w:r w:rsidRPr="00010556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  <w:lang w:val="ru-RU"/>
              </w:rPr>
              <w:t>23.12.2020</w:t>
            </w:r>
          </w:p>
        </w:tc>
        <w:tc>
          <w:tcPr>
            <w:tcW w:w="1842" w:type="dxa"/>
            <w:shd w:val="clear" w:color="auto" w:fill="auto"/>
          </w:tcPr>
          <w:p w:rsidR="005142CB" w:rsidRPr="00010556" w:rsidRDefault="0001055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5142CB" w:rsidRPr="00010556" w:rsidRDefault="0001055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</w:tbl>
    <w:p w:rsidR="003949FF" w:rsidRDefault="003949FF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</w:p>
    <w:p w:rsidR="00EA3184" w:rsidRPr="00262262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949FF">
        <w:rPr>
          <w:rFonts w:ascii="Times New Roman" w:hAnsi="Times New Roman"/>
          <w:b/>
          <w:sz w:val="28"/>
          <w:szCs w:val="28"/>
        </w:rPr>
        <w:t>П</w:t>
      </w:r>
      <w:r w:rsidR="00087729">
        <w:rPr>
          <w:rFonts w:ascii="Times New Roman" w:hAnsi="Times New Roman"/>
          <w:b/>
          <w:sz w:val="28"/>
          <w:szCs w:val="28"/>
        </w:rPr>
        <w:t>ресслу</w:t>
      </w:r>
      <w:r w:rsidR="00C55AE9"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0556"/>
    <w:rsid w:val="00015F12"/>
    <w:rsid w:val="000309ED"/>
    <w:rsid w:val="00032F94"/>
    <w:rsid w:val="00035439"/>
    <w:rsid w:val="000422EB"/>
    <w:rsid w:val="0004461D"/>
    <w:rsid w:val="00044F7A"/>
    <w:rsid w:val="00057C81"/>
    <w:rsid w:val="000621F5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21C7"/>
    <w:rsid w:val="000E343D"/>
    <w:rsid w:val="000F28DC"/>
    <w:rsid w:val="001106ED"/>
    <w:rsid w:val="001253FA"/>
    <w:rsid w:val="00127AB0"/>
    <w:rsid w:val="00143502"/>
    <w:rsid w:val="0015607A"/>
    <w:rsid w:val="00157991"/>
    <w:rsid w:val="001657DC"/>
    <w:rsid w:val="00176309"/>
    <w:rsid w:val="00186C50"/>
    <w:rsid w:val="00186FE9"/>
    <w:rsid w:val="001923B7"/>
    <w:rsid w:val="00194E0B"/>
    <w:rsid w:val="001A182E"/>
    <w:rsid w:val="001A2875"/>
    <w:rsid w:val="001B3927"/>
    <w:rsid w:val="001B5A02"/>
    <w:rsid w:val="001C4760"/>
    <w:rsid w:val="00201C54"/>
    <w:rsid w:val="002037BF"/>
    <w:rsid w:val="00203B6E"/>
    <w:rsid w:val="00203E2E"/>
    <w:rsid w:val="0021700E"/>
    <w:rsid w:val="00220397"/>
    <w:rsid w:val="00222631"/>
    <w:rsid w:val="00223C7D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C027E"/>
    <w:rsid w:val="002C3A78"/>
    <w:rsid w:val="002C530F"/>
    <w:rsid w:val="002D0587"/>
    <w:rsid w:val="002D292C"/>
    <w:rsid w:val="002F398C"/>
    <w:rsid w:val="00307F7B"/>
    <w:rsid w:val="0031235A"/>
    <w:rsid w:val="00312ED3"/>
    <w:rsid w:val="00332BB1"/>
    <w:rsid w:val="00333B8C"/>
    <w:rsid w:val="00344111"/>
    <w:rsid w:val="00352C07"/>
    <w:rsid w:val="00352E5D"/>
    <w:rsid w:val="003538FF"/>
    <w:rsid w:val="00353922"/>
    <w:rsid w:val="003571E7"/>
    <w:rsid w:val="00381CBA"/>
    <w:rsid w:val="00381F1F"/>
    <w:rsid w:val="003949FF"/>
    <w:rsid w:val="003B50DD"/>
    <w:rsid w:val="003C6BA0"/>
    <w:rsid w:val="003D7A3E"/>
    <w:rsid w:val="003E2999"/>
    <w:rsid w:val="003E36D1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927F8"/>
    <w:rsid w:val="004A24F7"/>
    <w:rsid w:val="004A440B"/>
    <w:rsid w:val="004A5DC6"/>
    <w:rsid w:val="004C3721"/>
    <w:rsid w:val="004C4BDE"/>
    <w:rsid w:val="004D34B4"/>
    <w:rsid w:val="004E065D"/>
    <w:rsid w:val="004F1982"/>
    <w:rsid w:val="004F35FC"/>
    <w:rsid w:val="004F6BD0"/>
    <w:rsid w:val="005142CB"/>
    <w:rsid w:val="00521DEA"/>
    <w:rsid w:val="005272B9"/>
    <w:rsid w:val="00533F03"/>
    <w:rsid w:val="00541C57"/>
    <w:rsid w:val="00553108"/>
    <w:rsid w:val="005623C5"/>
    <w:rsid w:val="00574EF2"/>
    <w:rsid w:val="005829F4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3FF0"/>
    <w:rsid w:val="00645033"/>
    <w:rsid w:val="0065059C"/>
    <w:rsid w:val="00651D09"/>
    <w:rsid w:val="00655576"/>
    <w:rsid w:val="006567FB"/>
    <w:rsid w:val="006656E8"/>
    <w:rsid w:val="0067409C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556BB"/>
    <w:rsid w:val="00760040"/>
    <w:rsid w:val="0076563D"/>
    <w:rsid w:val="007657DC"/>
    <w:rsid w:val="007700BA"/>
    <w:rsid w:val="007846DA"/>
    <w:rsid w:val="007A069E"/>
    <w:rsid w:val="007A5B7E"/>
    <w:rsid w:val="007B4E46"/>
    <w:rsid w:val="007C0AED"/>
    <w:rsid w:val="007C58C6"/>
    <w:rsid w:val="007C6CE2"/>
    <w:rsid w:val="007D4FA7"/>
    <w:rsid w:val="007D78B6"/>
    <w:rsid w:val="007F30E9"/>
    <w:rsid w:val="007F4210"/>
    <w:rsid w:val="00800E49"/>
    <w:rsid w:val="00801827"/>
    <w:rsid w:val="00812C08"/>
    <w:rsid w:val="00820178"/>
    <w:rsid w:val="0082387D"/>
    <w:rsid w:val="00832E2D"/>
    <w:rsid w:val="00837BC2"/>
    <w:rsid w:val="00841B66"/>
    <w:rsid w:val="00845684"/>
    <w:rsid w:val="00847EA0"/>
    <w:rsid w:val="008614E6"/>
    <w:rsid w:val="00872100"/>
    <w:rsid w:val="0087710B"/>
    <w:rsid w:val="00886E32"/>
    <w:rsid w:val="008908EA"/>
    <w:rsid w:val="00891D8C"/>
    <w:rsid w:val="00895ACE"/>
    <w:rsid w:val="008962AA"/>
    <w:rsid w:val="00897869"/>
    <w:rsid w:val="008978B4"/>
    <w:rsid w:val="008E0259"/>
    <w:rsid w:val="008E39C6"/>
    <w:rsid w:val="008E594C"/>
    <w:rsid w:val="008F20CE"/>
    <w:rsid w:val="00900C4D"/>
    <w:rsid w:val="00900E40"/>
    <w:rsid w:val="00900F9C"/>
    <w:rsid w:val="00911042"/>
    <w:rsid w:val="00926BDD"/>
    <w:rsid w:val="00933215"/>
    <w:rsid w:val="00933858"/>
    <w:rsid w:val="00933B47"/>
    <w:rsid w:val="00961963"/>
    <w:rsid w:val="0097181D"/>
    <w:rsid w:val="0097778B"/>
    <w:rsid w:val="00983364"/>
    <w:rsid w:val="00993539"/>
    <w:rsid w:val="009A1322"/>
    <w:rsid w:val="009A7473"/>
    <w:rsid w:val="009B0233"/>
    <w:rsid w:val="009B0D72"/>
    <w:rsid w:val="009C6BFD"/>
    <w:rsid w:val="009D044B"/>
    <w:rsid w:val="009F5518"/>
    <w:rsid w:val="00A009EE"/>
    <w:rsid w:val="00A053C1"/>
    <w:rsid w:val="00A17ACB"/>
    <w:rsid w:val="00A4483A"/>
    <w:rsid w:val="00A57DE6"/>
    <w:rsid w:val="00A60EEE"/>
    <w:rsid w:val="00A653A4"/>
    <w:rsid w:val="00A67FE6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43833"/>
    <w:rsid w:val="00B4554A"/>
    <w:rsid w:val="00B65505"/>
    <w:rsid w:val="00B72772"/>
    <w:rsid w:val="00B84D33"/>
    <w:rsid w:val="00B84F8E"/>
    <w:rsid w:val="00B872C0"/>
    <w:rsid w:val="00BA2AED"/>
    <w:rsid w:val="00BA49B8"/>
    <w:rsid w:val="00BA53AA"/>
    <w:rsid w:val="00BC3097"/>
    <w:rsid w:val="00BD0B82"/>
    <w:rsid w:val="00BD402E"/>
    <w:rsid w:val="00BE2D30"/>
    <w:rsid w:val="00BF4E7C"/>
    <w:rsid w:val="00BF5533"/>
    <w:rsid w:val="00C0094F"/>
    <w:rsid w:val="00C03271"/>
    <w:rsid w:val="00C06454"/>
    <w:rsid w:val="00C113AF"/>
    <w:rsid w:val="00C16F5B"/>
    <w:rsid w:val="00C51A6B"/>
    <w:rsid w:val="00C5456C"/>
    <w:rsid w:val="00C55AE9"/>
    <w:rsid w:val="00C60F25"/>
    <w:rsid w:val="00C61C7F"/>
    <w:rsid w:val="00C92BE3"/>
    <w:rsid w:val="00C97562"/>
    <w:rsid w:val="00CA31A4"/>
    <w:rsid w:val="00CB324C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4690C"/>
    <w:rsid w:val="00D502B2"/>
    <w:rsid w:val="00D640BE"/>
    <w:rsid w:val="00D64AF9"/>
    <w:rsid w:val="00D66E5A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E3691"/>
    <w:rsid w:val="00F05C17"/>
    <w:rsid w:val="00F0693A"/>
    <w:rsid w:val="00F1075C"/>
    <w:rsid w:val="00F16255"/>
    <w:rsid w:val="00F214C6"/>
    <w:rsid w:val="00F36E3A"/>
    <w:rsid w:val="00F46225"/>
    <w:rsid w:val="00F50A59"/>
    <w:rsid w:val="00F524E6"/>
    <w:rsid w:val="00F63ADA"/>
    <w:rsid w:val="00F646A7"/>
    <w:rsid w:val="00F65D4C"/>
    <w:rsid w:val="00F73880"/>
    <w:rsid w:val="00F74777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34BD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F9BC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zha.ua/rajsud-namagavsya-zvilnyty-obvynuvachenyh-u-pobytti-shkolyarky-na-zhytomyrshhyni-vid-vidpovidalnosti/" TargetMode="External"/><Relationship Id="rId13" Type="http://schemas.openxmlformats.org/officeDocument/2006/relationships/hyperlink" Target="https://naparise.com/posts/u-vinnytsi-sud-skasuvav-17-tysiachnyi-shtraf-prodavchyni-za-perebuvannia-u-mahazyni-bez-masky" TargetMode="External"/><Relationship Id="rId18" Type="http://schemas.openxmlformats.org/officeDocument/2006/relationships/hyperlink" Target="https://www.news.vn.ua/pensionertsi-z-vinnychchyny-sud-skasuvav-shtraf-za-vidsutnist-masky/" TargetMode="External"/><Relationship Id="rId26" Type="http://schemas.openxmlformats.org/officeDocument/2006/relationships/hyperlink" Target="https://myvn.com.ua/podii/vinnytskyy-sud-skasuvav-17tysyachnyy-shtraf-pensionertsi-yaka-torhuvala-v-mahazyni-bez-mask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ur-gazeta.com/golovna/vinnickiy-apelyaciyniy-sud-nadavatime-publichnu-informaciyu-cherez-mesendzheri.html" TargetMode="External"/><Relationship Id="rId7" Type="http://schemas.openxmlformats.org/officeDocument/2006/relationships/hyperlink" Target="https://vkriminal.com/sud-znovu-rozglyane-spravu-shhodo-pobyttya-shkolyarky-z-kozyatynshhyny/" TargetMode="External"/><Relationship Id="rId12" Type="http://schemas.openxmlformats.org/officeDocument/2006/relationships/hyperlink" Target="https://presspoint.in.ua/2020/12/15/upovnovazhenyj-verkhovnoi-rady-ukrainy-z-prav-liudyny-pereviryv-vinnytskyj-apeliatsijnyj-sud/" TargetMode="External"/><Relationship Id="rId17" Type="http://schemas.openxmlformats.org/officeDocument/2006/relationships/hyperlink" Target="https://newsonline24.com.ua/vinnickij-sud-skasuvav-17-tisyachnij-shtraf-za-perebuvannya-u-magazini-bez-maski/" TargetMode="External"/><Relationship Id="rId25" Type="http://schemas.openxmlformats.org/officeDocument/2006/relationships/hyperlink" Target="https://expertize-journal.org.ua/zovnishni-novyny/3965-vidteper-vinnickij-apelyacijnij-sud-nadavatime-publichnu-informaciyu-i-cherez-mesendzhe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.20minut.ua/Kryminal/prodavschitsya-bez-maski-sud-oshtrafuvav-na-17-tisyach-griven-ale-bula-11183361.html" TargetMode="External"/><Relationship Id="rId20" Type="http://schemas.openxmlformats.org/officeDocument/2006/relationships/hyperlink" Target="https://vezha.ua/vinnytskyj-sud-skasuvav-shtraf-17-tysyach-za-vidsutnist-masky-na-prodavchyni-magazynu/?fbclid=IwAR1Gqf5OHWGgkMuH2m3R8_rg-KZ1i5H81MlahW_g_UMsQvfG6BKGsM4Zan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33kanal.com/news/110743.html" TargetMode="External"/><Relationship Id="rId11" Type="http://schemas.openxmlformats.org/officeDocument/2006/relationships/hyperlink" Target="https://imi.org.ua/news/zhurnalist-vezhi-vygrav-apelyatsiyu-v-ochilnytsi-partiyi-shariya-i36561" TargetMode="External"/><Relationship Id="rId24" Type="http://schemas.openxmlformats.org/officeDocument/2006/relationships/hyperlink" Target="https://allvin.com.ua/news/u-vinnickomu-sudi-zvilnili-vid-shtrafu-pensionerku-yaka-v-magazini-torguvala-bez-maski.html/" TargetMode="External"/><Relationship Id="rId5" Type="http://schemas.openxmlformats.org/officeDocument/2006/relationships/hyperlink" Target="https://kazatin.com/Podii/noviy-rozglyad-sprvai-pobittya-shkolyarki-yake-znimali-na-video-rozgly-11173716.html" TargetMode="External"/><Relationship Id="rId15" Type="http://schemas.openxmlformats.org/officeDocument/2006/relationships/hyperlink" Target="https://vn.depo.ua/ukr/vn/pensionerku-z-tulchina-zvilnili-vid-splati-shtrafu-za-porushennya-karantinnikh-vimog-202012211262315" TargetMode="External"/><Relationship Id="rId23" Type="http://schemas.openxmlformats.org/officeDocument/2006/relationships/hyperlink" Target="https://www.tulchin.info/vinnytskyj-sud-skasuvav-17-tysyachnyj-shtraf-tulchynskij-prodavchyni-za-perebuvannya-u-magazyni-bez-masky/" TargetMode="External"/><Relationship Id="rId28" Type="http://schemas.openxmlformats.org/officeDocument/2006/relationships/hyperlink" Target="https://vinn-fm.com/archives/5812" TargetMode="External"/><Relationship Id="rId10" Type="http://schemas.openxmlformats.org/officeDocument/2006/relationships/hyperlink" Target="https://detector.media/community/article/183155/2020-12-08-shefredaktor-vezhi-vigrav-sud-u-kerivnitsi-vinnitskogo-oseredku-partii-shariya/" TargetMode="External"/><Relationship Id="rId19" Type="http://schemas.openxmlformats.org/officeDocument/2006/relationships/hyperlink" Target="https://sud.ua/ru/news/sud-info/188439-porushennya-karantinu-apelyatsiyniy-sud-skasuvav-shtraf-17-000-grn-pensioner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zha.ua/sharij-znovu-prograv-apelyatsijnyj-sud-stav-na-bik-vezhi-u-spravi-za-pozovom-shariyivtsiv/" TargetMode="External"/><Relationship Id="rId14" Type="http://schemas.openxmlformats.org/officeDocument/2006/relationships/hyperlink" Target="https://www.vinnitsa.info/news/u-vinnyts-komu-sudi-zvil-nyly-vid-shtrafu-pensionerku-yaka-v-mahazyni-torhuvala-bez-masky.html" TargetMode="External"/><Relationship Id="rId22" Type="http://schemas.openxmlformats.org/officeDocument/2006/relationships/hyperlink" Target="https://vitatv.com.ua/misto/vinnickiy-apelyaciyniy-sud-teper-u-viber-whatsapp-ta-telegram" TargetMode="External"/><Relationship Id="rId27" Type="http://schemas.openxmlformats.org/officeDocument/2006/relationships/hyperlink" Target="https://www.online.vn.ua/na-vinnichchini-sud-zvilniv-prodavchinyu-vid-splati-shtrafu-za-torgivlyu-bez-mask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7A84-78C0-44D7-904F-96804744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6303</Words>
  <Characters>3594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27</cp:revision>
  <dcterms:created xsi:type="dcterms:W3CDTF">2020-12-03T06:29:00Z</dcterms:created>
  <dcterms:modified xsi:type="dcterms:W3CDTF">2021-01-11T06:27:00Z</dcterms:modified>
</cp:coreProperties>
</file>