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5CE7" w14:textId="65BA3F59" w:rsidR="00FA0D12" w:rsidRDefault="00FA0D12" w:rsidP="00FA0D12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351D2036" w14:textId="39697A27" w:rsidR="00142295" w:rsidRDefault="00142295" w:rsidP="00FA0D12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1E800F66" w14:textId="31DB7EBE" w:rsidR="00142295" w:rsidRDefault="00142295" w:rsidP="00FA0D12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4C9A0BD3" w14:textId="77777777" w:rsidR="00142295" w:rsidRPr="00FA0D12" w:rsidRDefault="00142295" w:rsidP="00FA0D12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1FFC1224" w14:textId="77777777" w:rsidR="00FA0D12" w:rsidRPr="00FA0D12" w:rsidRDefault="00FA0D12" w:rsidP="00FA0D12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2450AB3F" w14:textId="77777777" w:rsidR="00FA0D12" w:rsidRPr="00FA0D12" w:rsidRDefault="00FA0D12" w:rsidP="00FA0D1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</w:p>
    <w:p w14:paraId="45C66442" w14:textId="77777777" w:rsidR="00FA0D12" w:rsidRPr="00FA0D12" w:rsidRDefault="00FA0D12" w:rsidP="00E12EF7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Аналіз роботи </w:t>
      </w:r>
    </w:p>
    <w:p w14:paraId="6700FFAE" w14:textId="77777777" w:rsidR="00FA0D12" w:rsidRPr="00FA0D12" w:rsidRDefault="00FA0D12" w:rsidP="00E12EF7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Вінницького апеляційного суду</w:t>
      </w:r>
    </w:p>
    <w:p w14:paraId="2C5DAFE5" w14:textId="77777777" w:rsidR="00FA0D12" w:rsidRPr="00FA0D12" w:rsidRDefault="00FA0D12" w:rsidP="00E12EF7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з  виконання вимог Закону України </w:t>
      </w:r>
    </w:p>
    <w:p w14:paraId="355F4774" w14:textId="77777777" w:rsidR="00FA0D12" w:rsidRPr="00FA0D12" w:rsidRDefault="00FA0D12" w:rsidP="00E12EF7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bookmarkStart w:id="0" w:name="_Hlk76135707"/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від 13 січня 2011 року №2939-</w:t>
      </w:r>
      <w:r w:rsidRPr="00FA0D12">
        <w:rPr>
          <w:rFonts w:ascii="Arial" w:eastAsia="Times New Roman" w:hAnsi="Arial" w:cs="Arial"/>
          <w:b/>
          <w:sz w:val="48"/>
          <w:szCs w:val="48"/>
          <w:lang w:val="en-US" w:eastAsia="ru-RU"/>
        </w:rPr>
        <w:t>VI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 </w:t>
      </w:r>
    </w:p>
    <w:p w14:paraId="0561C891" w14:textId="13581661" w:rsidR="00FA0D12" w:rsidRPr="00FA0D12" w:rsidRDefault="00FA0D12" w:rsidP="00E12EF7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«Про доступ до публічної інформації» </w:t>
      </w:r>
    </w:p>
    <w:bookmarkEnd w:id="0"/>
    <w:p w14:paraId="2131BD6F" w14:textId="3763B4E4" w:rsidR="00FA0D12" w:rsidRPr="00FA0D12" w:rsidRDefault="00FA0D12" w:rsidP="00E12EF7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у </w:t>
      </w:r>
      <w:r>
        <w:rPr>
          <w:rFonts w:ascii="Arial" w:eastAsia="Times New Roman" w:hAnsi="Arial" w:cs="Arial"/>
          <w:b/>
          <w:sz w:val="48"/>
          <w:szCs w:val="48"/>
          <w:lang w:val="uk-UA" w:eastAsia="ru-RU"/>
        </w:rPr>
        <w:t>І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І кварталі 2021 року</w:t>
      </w:r>
    </w:p>
    <w:p w14:paraId="0C3D0B9E" w14:textId="77777777" w:rsidR="00FA0D12" w:rsidRPr="00FA0D12" w:rsidRDefault="00FA0D12" w:rsidP="00E12EF7">
      <w:pPr>
        <w:spacing w:after="20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1CF35A08" w14:textId="77777777" w:rsidR="00FA0D12" w:rsidRPr="00FA0D12" w:rsidRDefault="00FA0D12" w:rsidP="00FA0D12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3ED1B022" w14:textId="77777777" w:rsidR="00FA0D12" w:rsidRPr="00FA0D12" w:rsidRDefault="00FA0D12" w:rsidP="00FA0D12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bookmarkStart w:id="1" w:name="_GoBack"/>
      <w:bookmarkEnd w:id="1"/>
    </w:p>
    <w:p w14:paraId="0D5EF048" w14:textId="77777777" w:rsidR="00FA0D12" w:rsidRPr="00FA0D12" w:rsidRDefault="00FA0D12" w:rsidP="00FA0D12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45B67AC7" w14:textId="77777777" w:rsidR="00FA0D12" w:rsidRPr="00FA0D12" w:rsidRDefault="00FA0D12" w:rsidP="00FA0D12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6FFBC2CE" w14:textId="77777777" w:rsidR="00FA0D12" w:rsidRDefault="00FA0D12" w:rsidP="00FA0D12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034045F0" w14:textId="77777777" w:rsidR="00FA0D12" w:rsidRDefault="00FA0D12" w:rsidP="00FA0D12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04910C13" w14:textId="286D46C2" w:rsidR="00FA0D12" w:rsidRPr="00FA0D12" w:rsidRDefault="00FA0D12" w:rsidP="00FA0D12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За звітний період до Вінницького апеляційного суду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в порядку Закону України </w:t>
      </w: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від 13 січня 2011 року №2939-VI «Про доступ до публічної інформації» надійшло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11 (одинадцять)</w:t>
      </w: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запит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ів</w:t>
      </w: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на отримання публічної інформації, відсоткове значення та класифікація яких подана нижче:</w:t>
      </w:r>
    </w:p>
    <w:p w14:paraId="4B88D7F8" w14:textId="77777777" w:rsidR="00FA0D12" w:rsidRPr="00FA0D12" w:rsidRDefault="00FA0D12" w:rsidP="00FA0D12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FA0D12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 wp14:anchorId="6EEED736" wp14:editId="03D4F90A">
            <wp:extent cx="6505575" cy="9153525"/>
            <wp:effectExtent l="0" t="0" r="476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BD21F3B" w14:textId="77777777" w:rsidR="00FA0D12" w:rsidRPr="00FA0D12" w:rsidRDefault="00FA0D12" w:rsidP="00FA0D12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6D29E74" wp14:editId="5EB1A06F">
            <wp:extent cx="6457950" cy="9486900"/>
            <wp:effectExtent l="0" t="0" r="381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0507FB" w14:textId="77777777" w:rsidR="00FA0D12" w:rsidRPr="00FA0D12" w:rsidRDefault="00FA0D12" w:rsidP="00FA0D12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046F117" wp14:editId="23913FC0">
            <wp:extent cx="6534150" cy="9391650"/>
            <wp:effectExtent l="0" t="0" r="381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0FF118" w14:textId="77777777" w:rsidR="00FA0D12" w:rsidRPr="00FA0D12" w:rsidRDefault="00FA0D12" w:rsidP="00FA0D12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ABB577A" wp14:editId="16476D63">
            <wp:extent cx="6572250" cy="9515475"/>
            <wp:effectExtent l="0" t="0" r="381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A0CF15" w14:textId="77777777" w:rsidR="00FA0D12" w:rsidRPr="00FA0D12" w:rsidRDefault="00FA0D12" w:rsidP="00FA0D12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7A15802" wp14:editId="79CCB47D">
            <wp:extent cx="6467475" cy="9363075"/>
            <wp:effectExtent l="0" t="0" r="476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35164B" w14:textId="77777777" w:rsidR="00FA0D12" w:rsidRPr="00FA0D12" w:rsidRDefault="00FA0D12" w:rsidP="00FA0D12">
      <w:pPr>
        <w:rPr>
          <w:rFonts w:ascii="Arial" w:hAnsi="Arial" w:cs="Arial"/>
          <w:lang w:val="uk-UA"/>
        </w:rPr>
      </w:pPr>
    </w:p>
    <w:p w14:paraId="04A527E5" w14:textId="65E91A5B" w:rsidR="00FA0D12" w:rsidRPr="00FA0D12" w:rsidRDefault="00FA0D12" w:rsidP="00FA0D12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FA0D12">
        <w:rPr>
          <w:rFonts w:ascii="Arial" w:hAnsi="Arial" w:cs="Arial"/>
          <w:sz w:val="28"/>
          <w:szCs w:val="28"/>
          <w:lang w:val="uk-UA"/>
        </w:rPr>
        <w:t>Упродовж звітного періоду оскарження рішень, дій чи бездіяльності Вінницького апеляційного суду як розпорядника публічної інформації</w:t>
      </w:r>
      <w:r w:rsidR="00D36A36">
        <w:rPr>
          <w:rFonts w:ascii="Arial" w:hAnsi="Arial" w:cs="Arial"/>
          <w:sz w:val="28"/>
          <w:szCs w:val="28"/>
          <w:lang w:val="uk-UA"/>
        </w:rPr>
        <w:t>,</w:t>
      </w:r>
      <w:r w:rsidRPr="00FA0D12">
        <w:rPr>
          <w:rFonts w:ascii="Arial" w:hAnsi="Arial" w:cs="Arial"/>
          <w:sz w:val="28"/>
          <w:szCs w:val="28"/>
          <w:lang w:val="uk-UA"/>
        </w:rPr>
        <w:t xml:space="preserve"> не встановлено.</w:t>
      </w:r>
    </w:p>
    <w:p w14:paraId="4EF83E5A" w14:textId="77777777" w:rsidR="00FA0D12" w:rsidRPr="00FA0D12" w:rsidRDefault="00FA0D12" w:rsidP="00FA0D12">
      <w:pPr>
        <w:jc w:val="center"/>
        <w:rPr>
          <w:rFonts w:ascii="Arial" w:hAnsi="Arial" w:cs="Arial"/>
          <w:sz w:val="40"/>
          <w:szCs w:val="40"/>
          <w:lang w:val="uk-UA"/>
        </w:rPr>
      </w:pPr>
    </w:p>
    <w:p w14:paraId="247CEB72" w14:textId="77777777" w:rsidR="00FA0D12" w:rsidRPr="00FA0D12" w:rsidRDefault="00FA0D12" w:rsidP="00FA0D12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Начальник відділу діловодства та</w:t>
      </w:r>
    </w:p>
    <w:p w14:paraId="67614BB4" w14:textId="77777777" w:rsidR="00FA0D12" w:rsidRPr="00FA0D12" w:rsidRDefault="00FA0D12" w:rsidP="00FA0D12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обліку звернень громадян – канцелярії </w:t>
      </w:r>
    </w:p>
    <w:p w14:paraId="1AA229AF" w14:textId="7EF98EDD" w:rsidR="00FA0D12" w:rsidRPr="00FA0D12" w:rsidRDefault="00FA0D12" w:rsidP="00FA0D12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Вінницького апеляційного суду</w:t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D36A36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Тетяна</w:t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Олійник</w:t>
      </w:r>
    </w:p>
    <w:p w14:paraId="5A25EAA0" w14:textId="77777777" w:rsidR="00FA0D12" w:rsidRPr="00FA0D12" w:rsidRDefault="00FA0D12" w:rsidP="00FA0D12">
      <w:pPr>
        <w:tabs>
          <w:tab w:val="left" w:pos="540"/>
        </w:tabs>
        <w:rPr>
          <w:rFonts w:ascii="Arial" w:hAnsi="Arial" w:cs="Arial"/>
          <w:sz w:val="24"/>
          <w:szCs w:val="24"/>
          <w:lang w:val="uk-UA"/>
        </w:rPr>
      </w:pPr>
    </w:p>
    <w:p w14:paraId="7BA6E3F9" w14:textId="35A7CABF" w:rsidR="00FA0D12" w:rsidRPr="00FA0D12" w:rsidRDefault="00FA0D12" w:rsidP="00FA0D12">
      <w:pPr>
        <w:tabs>
          <w:tab w:val="left" w:pos="540"/>
        </w:tabs>
        <w:rPr>
          <w:rFonts w:ascii="Arial" w:hAnsi="Arial" w:cs="Arial"/>
          <w:sz w:val="24"/>
          <w:szCs w:val="24"/>
          <w:lang w:val="uk-UA"/>
        </w:rPr>
      </w:pPr>
      <w:r w:rsidRPr="00FA0D12">
        <w:rPr>
          <w:rFonts w:ascii="Arial" w:hAnsi="Arial" w:cs="Arial"/>
          <w:sz w:val="24"/>
          <w:szCs w:val="24"/>
          <w:lang w:val="uk-UA"/>
        </w:rPr>
        <w:t>05.0</w:t>
      </w:r>
      <w:r w:rsidR="00D36A36">
        <w:rPr>
          <w:rFonts w:ascii="Arial" w:hAnsi="Arial" w:cs="Arial"/>
          <w:sz w:val="24"/>
          <w:szCs w:val="24"/>
          <w:lang w:val="uk-UA"/>
        </w:rPr>
        <w:t>7</w:t>
      </w:r>
      <w:r w:rsidRPr="00FA0D12">
        <w:rPr>
          <w:rFonts w:ascii="Arial" w:hAnsi="Arial" w:cs="Arial"/>
          <w:sz w:val="24"/>
          <w:szCs w:val="24"/>
          <w:lang w:val="uk-UA"/>
        </w:rPr>
        <w:t>.2021</w:t>
      </w:r>
    </w:p>
    <w:p w14:paraId="4C84BE38" w14:textId="77777777" w:rsidR="00FA0D12" w:rsidRPr="00FA0D12" w:rsidRDefault="00FA0D12" w:rsidP="00FA0D12">
      <w:pPr>
        <w:rPr>
          <w:rFonts w:ascii="Arial" w:hAnsi="Arial" w:cs="Arial"/>
          <w:lang w:val="uk-UA"/>
        </w:rPr>
      </w:pPr>
    </w:p>
    <w:p w14:paraId="1B824070" w14:textId="77777777" w:rsidR="00FA0D12" w:rsidRPr="00FA0D12" w:rsidRDefault="00FA0D12" w:rsidP="00FA0D12">
      <w:pPr>
        <w:rPr>
          <w:rFonts w:ascii="Arial" w:hAnsi="Arial" w:cs="Arial"/>
          <w:lang w:val="uk-UA"/>
        </w:rPr>
      </w:pPr>
    </w:p>
    <w:p w14:paraId="50FEC584" w14:textId="77777777" w:rsidR="008C761D" w:rsidRPr="00D36A36" w:rsidRDefault="008C761D">
      <w:pPr>
        <w:rPr>
          <w:rFonts w:ascii="Arial" w:hAnsi="Arial" w:cs="Arial"/>
          <w:lang w:val="ru-RU"/>
        </w:rPr>
      </w:pPr>
    </w:p>
    <w:sectPr w:rsidR="008C761D" w:rsidRPr="00D36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5"/>
    <w:rsid w:val="000C01C0"/>
    <w:rsid w:val="00142295"/>
    <w:rsid w:val="008C761D"/>
    <w:rsid w:val="00D36A36"/>
    <w:rsid w:val="00E12EF7"/>
    <w:rsid w:val="00EB76B5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DC76"/>
  <w15:chartTrackingRefBased/>
  <w15:docId w15:val="{9879A9B5-BCDC-474D-9811-B820D77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12"/>
    <w:pPr>
      <w:spacing w:line="276" w:lineRule="auto"/>
    </w:pPr>
    <w:rPr>
      <w:rFonts w:eastAsiaTheme="minorEastAsia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6A36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885426714823017E-2"/>
          <c:y val="8.0568715217651746E-3"/>
          <c:w val="0.9181145402212717"/>
          <c:h val="0.844714358676029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запитів на інформацію за формою надходження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03-4C7E-B924-5A0FB68BA4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03-4C7E-B924-5A0FB68BA4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903-4C7E-B924-5A0FB68BA4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Електронною поштою - 6</c:v>
                </c:pt>
                <c:pt idx="1">
                  <c:v>Особисто (з рук в руки) - 3</c:v>
                </c:pt>
                <c:pt idx="2">
                  <c:v>Поштовим зв'язком - 2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0.27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03-4C7E-B924-5A0FB68BA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71996769634565"/>
          <c:y val="0.84713028610012953"/>
          <c:w val="0.6236667638767377"/>
          <c:h val="0.1048148027139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00748182339274E-2"/>
          <c:y val="3.3674356402540954E-2"/>
          <c:w val="0.91339929853901003"/>
          <c:h val="0.779283854578418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суб'єктів відносин у сфері доступу до публічної інформації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6E-469E-B82A-D44D1C3F63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Фізичні особи - 11 (у тому числі - 2 з ДСА України в порядку частини 3 статті 22 Закону України; 5- представники ЗМІ)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6E-469E-B82A-D44D1C3F6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6867973279041"/>
          <c:y val="0.73670934062028615"/>
          <c:w val="0.84696955983950284"/>
          <c:h val="0.248579860315855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58333333333334E-2"/>
          <c:y val="3.6791878172588832E-2"/>
          <c:w val="0.92998181749020503"/>
          <c:h val="0.769806307206522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результатами розгляду запитів на інформацію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EF-40EA-825E-FA230154CF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EF-40EA-825E-FA230154CF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EF-40EA-825E-FA230154CF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 - 3</c:v>
                </c:pt>
                <c:pt idx="1">
                  <c:v>Задоволено частково - 7</c:v>
                </c:pt>
                <c:pt idx="2">
                  <c:v>Відмовлено - 1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0.64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EF-40EA-825E-FA230154C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5100992810684"/>
          <c:y val="0.82010850063620344"/>
          <c:w val="0.51496793335615654"/>
          <c:h val="0.127131228271922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Класифікація за способом отримання відповіді на запити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625280535585245E-2"/>
          <c:y val="3.494160827494161E-2"/>
          <c:w val="0.89081364829396326"/>
          <c:h val="0.8058989172899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способом отримання відповіді на запити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72-41A6-AAD9-9DEF1CCBC6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E72-41A6-AAD9-9DEF1CCBC6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Електронною поштою - 6</c:v>
                </c:pt>
                <c:pt idx="1">
                  <c:v>Електронною поштою та поштовим зв'язком - 5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72-41A6-AAD9-9DEF1CCB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21037093452243"/>
          <c:y val="0.8128124975369071"/>
          <c:w val="0.77758325451128285"/>
          <c:h val="0.101768750377674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>
                <a:latin typeface="Arial" panose="020B0604020202020204" pitchFamily="34" charset="0"/>
                <a:cs typeface="Arial" panose="020B0604020202020204" pitchFamily="34" charset="0"/>
              </a:rPr>
              <a:t>Порівняльна діаграма з надходження запитів на інформацію у звітному періоді 2021 року з відповідним періодом 2020 року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207431926102495E-2"/>
          <c:y val="3.8074074074074066E-2"/>
          <c:w val="0.90238307840385934"/>
          <c:h val="0.81405147347425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Порівняльна діаграма з надходження запитів на інформацію у звітному періоді 2020 року з відповідним періодом 2019 року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E35-4FED-9E10-7BCBBCA450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E35-4FED-9E10-7BCBBCA450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Кількість запитів на інформацію в ІІ кварталі 2021 року - 11</c:v>
                </c:pt>
                <c:pt idx="1">
                  <c:v>Кількість запитів на інформацію в ІІ кварталі  2020 року - 35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35-4FED-9E10-7BCBBCA45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572370526854869E-2"/>
          <c:y val="0.82777761870675248"/>
          <c:w val="0.88827483365153248"/>
          <c:h val="0.13047153954240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Чорна-Гаража</cp:lastModifiedBy>
  <cp:revision>6</cp:revision>
  <cp:lastPrinted>2021-07-02T13:58:00Z</cp:lastPrinted>
  <dcterms:created xsi:type="dcterms:W3CDTF">2021-07-02T13:26:00Z</dcterms:created>
  <dcterms:modified xsi:type="dcterms:W3CDTF">2021-07-06T05:37:00Z</dcterms:modified>
</cp:coreProperties>
</file>