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E0" w:rsidRPr="00D03F30" w:rsidRDefault="005A07E0" w:rsidP="005A07E0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D03F30">
        <w:rPr>
          <w:b/>
          <w:i/>
          <w:color w:val="000000"/>
          <w:sz w:val="28"/>
          <w:szCs w:val="28"/>
        </w:rPr>
        <w:t>Особа, яка виявила бажання взяти участь у конкурсі, подає конкурсній комісії такі документи:</w:t>
      </w:r>
    </w:p>
    <w:p w:rsidR="008E14EB" w:rsidRPr="008E14EB" w:rsidRDefault="008E14EB" w:rsidP="008E14EB">
      <w:pPr>
        <w:pStyle w:val="a4"/>
        <w:ind w:left="117" w:firstLine="142"/>
        <w:rPr>
          <w:rFonts w:ascii="Times New Roman" w:hAnsi="Times New Roman"/>
          <w:sz w:val="28"/>
          <w:szCs w:val="28"/>
        </w:rPr>
      </w:pPr>
      <w:bookmarkStart w:id="0" w:name="n352"/>
      <w:bookmarkStart w:id="1" w:name="n360"/>
      <w:bookmarkEnd w:id="0"/>
      <w:bookmarkEnd w:id="1"/>
      <w:r w:rsidRPr="008E14EB">
        <w:rPr>
          <w:rFonts w:ascii="Times New Roman" w:hAnsi="Times New Roman"/>
          <w:sz w:val="28"/>
          <w:szCs w:val="28"/>
        </w:rPr>
        <w:t>1) копія паспорта громадянина України;</w:t>
      </w:r>
    </w:p>
    <w:p w:rsidR="008E14EB" w:rsidRPr="008E14EB" w:rsidRDefault="008E14EB" w:rsidP="008E14EB">
      <w:pPr>
        <w:pStyle w:val="a4"/>
        <w:ind w:left="117" w:firstLine="142"/>
        <w:rPr>
          <w:rFonts w:ascii="Times New Roman" w:hAnsi="Times New Roman"/>
          <w:sz w:val="28"/>
          <w:szCs w:val="28"/>
        </w:rPr>
      </w:pPr>
      <w:bookmarkStart w:id="2" w:name="n353"/>
      <w:bookmarkEnd w:id="2"/>
      <w:r w:rsidRPr="008E14EB">
        <w:rPr>
          <w:rFonts w:ascii="Times New Roman" w:hAnsi="Times New Roman"/>
          <w:sz w:val="28"/>
          <w:szCs w:val="28"/>
        </w:rPr>
        <w:t>2) письмова заява про участь у конкурсі із зазначенням основних мотивів для зайняття посади, до якої додається резюме у довільній формі;</w:t>
      </w:r>
    </w:p>
    <w:p w:rsidR="008E14EB" w:rsidRPr="008E14EB" w:rsidRDefault="008E14EB" w:rsidP="008E14EB">
      <w:pPr>
        <w:pStyle w:val="a4"/>
        <w:ind w:left="117" w:firstLine="142"/>
        <w:rPr>
          <w:rFonts w:ascii="Times New Roman" w:hAnsi="Times New Roman"/>
          <w:sz w:val="28"/>
          <w:szCs w:val="28"/>
        </w:rPr>
      </w:pPr>
      <w:bookmarkStart w:id="3" w:name="n354"/>
      <w:bookmarkEnd w:id="3"/>
      <w:r w:rsidRPr="008E14EB">
        <w:rPr>
          <w:rFonts w:ascii="Times New Roman" w:hAnsi="Times New Roman"/>
          <w:sz w:val="28"/>
          <w:szCs w:val="28"/>
        </w:rPr>
        <w:t>3) письмова заява, в якій повідомляє про те, що до неї не застосовуються заборони, визначені частиною </w:t>
      </w:r>
      <w:hyperlink r:id="rId4" w:anchor="n13" w:tgtFrame="_blank" w:history="1">
        <w:r w:rsidRPr="008E14EB">
          <w:rPr>
            <w:rStyle w:val="a3"/>
            <w:rFonts w:ascii="Times New Roman" w:hAnsi="Times New Roman"/>
            <w:color w:val="000099"/>
            <w:sz w:val="28"/>
            <w:szCs w:val="28"/>
          </w:rPr>
          <w:t>третьою</w:t>
        </w:r>
      </w:hyperlink>
      <w:r w:rsidRPr="008E14EB">
        <w:rPr>
          <w:rFonts w:ascii="Times New Roman" w:hAnsi="Times New Roman"/>
          <w:sz w:val="28"/>
          <w:szCs w:val="28"/>
        </w:rPr>
        <w:t> або </w:t>
      </w:r>
      <w:hyperlink r:id="rId5" w:anchor="n14" w:tgtFrame="_blank" w:history="1">
        <w:r w:rsidRPr="008E14EB">
          <w:rPr>
            <w:rStyle w:val="a3"/>
            <w:rFonts w:ascii="Times New Roman" w:hAnsi="Times New Roman"/>
            <w:color w:val="000099"/>
            <w:sz w:val="28"/>
            <w:szCs w:val="28"/>
          </w:rPr>
          <w:t>четвертою</w:t>
        </w:r>
      </w:hyperlink>
      <w:r w:rsidRPr="008E14EB">
        <w:rPr>
          <w:rFonts w:ascii="Times New Roman" w:hAnsi="Times New Roman"/>
          <w:sz w:val="28"/>
          <w:szCs w:val="28"/>
        </w:rPr>
        <w:t> статті 1 Закону України “Про очищення влади”, згода на проходження перевірки та оприлюднення відомостей стосовно неї відповідно до зазначеного Закону;</w:t>
      </w:r>
    </w:p>
    <w:p w:rsidR="008E14EB" w:rsidRPr="008E14EB" w:rsidRDefault="008E14EB" w:rsidP="008E14EB">
      <w:pPr>
        <w:pStyle w:val="a4"/>
        <w:ind w:left="117" w:firstLine="142"/>
        <w:rPr>
          <w:rFonts w:ascii="Times New Roman" w:hAnsi="Times New Roman"/>
          <w:sz w:val="28"/>
          <w:szCs w:val="28"/>
        </w:rPr>
      </w:pPr>
      <w:bookmarkStart w:id="4" w:name="n355"/>
      <w:bookmarkEnd w:id="4"/>
      <w:r w:rsidRPr="008E14EB">
        <w:rPr>
          <w:rFonts w:ascii="Times New Roman" w:hAnsi="Times New Roman"/>
          <w:sz w:val="28"/>
          <w:szCs w:val="28"/>
        </w:rPr>
        <w:t>4) копію (копії) документа (документів) про освіту;</w:t>
      </w:r>
    </w:p>
    <w:p w:rsidR="008E14EB" w:rsidRPr="008E14EB" w:rsidRDefault="008E14EB" w:rsidP="008E14EB">
      <w:pPr>
        <w:pStyle w:val="a4"/>
        <w:ind w:left="117" w:firstLine="142"/>
        <w:rPr>
          <w:rFonts w:ascii="Times New Roman" w:hAnsi="Times New Roman"/>
          <w:sz w:val="28"/>
          <w:szCs w:val="28"/>
        </w:rPr>
      </w:pPr>
      <w:bookmarkStart w:id="5" w:name="n356"/>
      <w:bookmarkEnd w:id="5"/>
      <w:r w:rsidRPr="008E14EB">
        <w:rPr>
          <w:rFonts w:ascii="Times New Roman" w:hAnsi="Times New Roman"/>
          <w:sz w:val="28"/>
          <w:szCs w:val="28"/>
        </w:rPr>
        <w:t>5)  оригінал посвідчення атестації щодо вільного володіння державною мовою;</w:t>
      </w:r>
    </w:p>
    <w:p w:rsidR="008E14EB" w:rsidRPr="008E14EB" w:rsidRDefault="008E14EB" w:rsidP="008E14EB">
      <w:pPr>
        <w:pStyle w:val="a4"/>
        <w:ind w:left="117" w:firstLine="142"/>
        <w:rPr>
          <w:rFonts w:ascii="Times New Roman" w:hAnsi="Times New Roman"/>
          <w:sz w:val="28"/>
          <w:szCs w:val="28"/>
        </w:rPr>
      </w:pPr>
      <w:bookmarkStart w:id="6" w:name="n357"/>
      <w:bookmarkEnd w:id="6"/>
      <w:r w:rsidRPr="008E14EB">
        <w:rPr>
          <w:rFonts w:ascii="Times New Roman" w:hAnsi="Times New Roman"/>
          <w:sz w:val="28"/>
          <w:szCs w:val="28"/>
        </w:rPr>
        <w:t>6) заповнена особова картка встановленого зразка;</w:t>
      </w:r>
    </w:p>
    <w:p w:rsidR="008E14EB" w:rsidRPr="008E14EB" w:rsidRDefault="008E14EB" w:rsidP="008E14EB">
      <w:pPr>
        <w:pStyle w:val="a4"/>
        <w:ind w:left="117" w:firstLine="142"/>
        <w:rPr>
          <w:rFonts w:ascii="Times New Roman" w:hAnsi="Times New Roman"/>
          <w:sz w:val="28"/>
          <w:szCs w:val="28"/>
        </w:rPr>
      </w:pPr>
      <w:bookmarkStart w:id="7" w:name="n358"/>
      <w:bookmarkStart w:id="8" w:name="n359"/>
      <w:bookmarkEnd w:id="7"/>
      <w:bookmarkEnd w:id="8"/>
      <w:r w:rsidRPr="008E14EB">
        <w:rPr>
          <w:rFonts w:ascii="Times New Roman" w:hAnsi="Times New Roman"/>
          <w:sz w:val="28"/>
          <w:szCs w:val="28"/>
        </w:rPr>
        <w:t>7) декларація особи, уповноваженої на виконання функцій держави або місцевого самоврядування, за минулий рік;</w:t>
      </w:r>
    </w:p>
    <w:p w:rsidR="008E14EB" w:rsidRPr="008E14EB" w:rsidRDefault="008E14EB" w:rsidP="008E14EB">
      <w:pPr>
        <w:pStyle w:val="a4"/>
        <w:ind w:left="117" w:firstLine="142"/>
        <w:rPr>
          <w:rFonts w:ascii="Times New Roman" w:hAnsi="Times New Roman"/>
          <w:sz w:val="28"/>
          <w:szCs w:val="28"/>
        </w:rPr>
      </w:pPr>
      <w:r w:rsidRPr="008E14EB">
        <w:rPr>
          <w:rFonts w:ascii="Times New Roman" w:hAnsi="Times New Roman"/>
          <w:sz w:val="28"/>
          <w:szCs w:val="28"/>
        </w:rPr>
        <w:t xml:space="preserve">8) </w:t>
      </w:r>
      <w:r w:rsidRPr="008E14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</w:r>
    </w:p>
    <w:p w:rsidR="005A07E0" w:rsidRPr="008E14EB" w:rsidRDefault="005A07E0" w:rsidP="00B2279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</w:rPr>
      </w:pPr>
    </w:p>
    <w:p w:rsidR="00D1671C" w:rsidRPr="00D03F30" w:rsidRDefault="00D1671C" w:rsidP="00D1671C">
      <w:pPr>
        <w:pStyle w:val="a4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n362"/>
      <w:bookmarkEnd w:id="9"/>
      <w:r w:rsidRPr="00D03F30">
        <w:rPr>
          <w:rFonts w:ascii="Times New Roman" w:hAnsi="Times New Roman" w:cs="Times New Roman"/>
          <w:b/>
          <w:sz w:val="28"/>
          <w:szCs w:val="28"/>
        </w:rPr>
        <w:t>ПРИМІТКИ:</w:t>
      </w:r>
    </w:p>
    <w:p w:rsidR="00177483" w:rsidRDefault="00177483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B22796">
        <w:rPr>
          <w:sz w:val="28"/>
          <w:szCs w:val="28"/>
        </w:rPr>
        <w:t>заповнен</w:t>
      </w:r>
      <w:r>
        <w:rPr>
          <w:sz w:val="28"/>
          <w:szCs w:val="28"/>
        </w:rPr>
        <w:t>ої</w:t>
      </w:r>
      <w:r w:rsidRPr="00B22796">
        <w:rPr>
          <w:sz w:val="28"/>
          <w:szCs w:val="28"/>
        </w:rPr>
        <w:t xml:space="preserve"> особов</w:t>
      </w:r>
      <w:r>
        <w:rPr>
          <w:sz w:val="28"/>
          <w:szCs w:val="28"/>
        </w:rPr>
        <w:t>ої</w:t>
      </w:r>
      <w:r w:rsidRPr="00B22796">
        <w:rPr>
          <w:sz w:val="28"/>
          <w:szCs w:val="28"/>
        </w:rPr>
        <w:t xml:space="preserve"> картк</w:t>
      </w:r>
      <w:r>
        <w:rPr>
          <w:sz w:val="28"/>
          <w:szCs w:val="28"/>
        </w:rPr>
        <w:t>и</w:t>
      </w:r>
      <w:r w:rsidRPr="00B22796">
        <w:rPr>
          <w:sz w:val="28"/>
          <w:szCs w:val="28"/>
        </w:rPr>
        <w:t xml:space="preserve"> встановленого зразка</w:t>
      </w:r>
      <w:r>
        <w:rPr>
          <w:sz w:val="28"/>
          <w:szCs w:val="28"/>
        </w:rPr>
        <w:t xml:space="preserve"> додається </w:t>
      </w:r>
      <w:r w:rsidRPr="00E6716D">
        <w:rPr>
          <w:b/>
          <w:sz w:val="28"/>
          <w:szCs w:val="28"/>
          <w:u w:val="single"/>
        </w:rPr>
        <w:t>фото.</w:t>
      </w:r>
      <w:r>
        <w:rPr>
          <w:sz w:val="28"/>
          <w:szCs w:val="28"/>
        </w:rPr>
        <w:t xml:space="preserve"> </w:t>
      </w:r>
      <w:bookmarkStart w:id="10" w:name="_GoBack"/>
      <w:bookmarkEnd w:id="10"/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r w:rsidRPr="00D03F30">
        <w:rPr>
          <w:color w:val="000000"/>
          <w:sz w:val="28"/>
          <w:szCs w:val="28"/>
        </w:rPr>
        <w:t>У разі подання документів для участі у конкурсі особисто або пош</w:t>
      </w:r>
      <w:r w:rsidR="00D81675">
        <w:rPr>
          <w:color w:val="000000"/>
          <w:sz w:val="28"/>
          <w:szCs w:val="28"/>
        </w:rPr>
        <w:t>тою заява, зазначена у підпунктах</w:t>
      </w:r>
      <w:r w:rsidRPr="00D03F30">
        <w:rPr>
          <w:color w:val="000000"/>
          <w:sz w:val="28"/>
          <w:szCs w:val="28"/>
        </w:rPr>
        <w:t xml:space="preserve"> 2</w:t>
      </w:r>
      <w:r w:rsidR="00D81675">
        <w:rPr>
          <w:color w:val="000000"/>
          <w:sz w:val="28"/>
          <w:szCs w:val="28"/>
        </w:rPr>
        <w:t xml:space="preserve">, 8 </w:t>
      </w:r>
      <w:r w:rsidRPr="00D03F30">
        <w:rPr>
          <w:color w:val="000000"/>
          <w:sz w:val="28"/>
          <w:szCs w:val="28"/>
        </w:rPr>
        <w:t>переліку документів, пишеться власноручно або з використанням комп’ютерної техніки (із проставленням власноручного підпису), а заява, зазначена у підпункті 3 цього пункту, - власноручно.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1" w:name="n730"/>
      <w:bookmarkStart w:id="12" w:name="n361"/>
      <w:bookmarkEnd w:id="11"/>
      <w:bookmarkEnd w:id="12"/>
      <w:r w:rsidRPr="00D03F30">
        <w:rPr>
          <w:color w:val="000000"/>
          <w:sz w:val="28"/>
          <w:szCs w:val="28"/>
        </w:rPr>
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</w:r>
    </w:p>
    <w:p w:rsidR="00B22796" w:rsidRPr="00D03F30" w:rsidRDefault="00B22796" w:rsidP="00B2279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13" w:name="n363"/>
      <w:bookmarkEnd w:id="13"/>
      <w:r w:rsidRPr="00D03F30">
        <w:rPr>
          <w:color w:val="000000"/>
          <w:sz w:val="28"/>
          <w:szCs w:val="28"/>
        </w:rPr>
        <w:t>Особа з інвалідністю, яка бажає взяти участь у конкурсі та потребує у зв’язку з цим розумного пристосування, подає заяву про забезпечення в установленому порядку розумного пристосування.</w:t>
      </w:r>
    </w:p>
    <w:p w:rsidR="00FF4EB5" w:rsidRPr="005A07E0" w:rsidRDefault="00E6716D" w:rsidP="00B22796">
      <w:pPr>
        <w:pStyle w:val="a4"/>
        <w:ind w:firstLine="450"/>
        <w:jc w:val="both"/>
      </w:pPr>
    </w:p>
    <w:sectPr w:rsidR="00FF4EB5" w:rsidRPr="005A0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0D"/>
    <w:rsid w:val="0000429D"/>
    <w:rsid w:val="00177483"/>
    <w:rsid w:val="005A07E0"/>
    <w:rsid w:val="006D6863"/>
    <w:rsid w:val="00716E06"/>
    <w:rsid w:val="00867923"/>
    <w:rsid w:val="008A008A"/>
    <w:rsid w:val="008E14EB"/>
    <w:rsid w:val="008F7EA5"/>
    <w:rsid w:val="00931BC8"/>
    <w:rsid w:val="009963F3"/>
    <w:rsid w:val="00B22796"/>
    <w:rsid w:val="00D03F30"/>
    <w:rsid w:val="00D1671C"/>
    <w:rsid w:val="00D81675"/>
    <w:rsid w:val="00DC700D"/>
    <w:rsid w:val="00E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396A"/>
  <w15:chartTrackingRefBased/>
  <w15:docId w15:val="{933FDE7C-887B-49A3-91BF-0145DB4D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3F3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9963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963F3"/>
    <w:rPr>
      <w:rFonts w:cs="Times New Roman"/>
    </w:rPr>
  </w:style>
  <w:style w:type="paragraph" w:styleId="a4">
    <w:name w:val="No Spacing"/>
    <w:uiPriority w:val="1"/>
    <w:qFormat/>
    <w:rsid w:val="009963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2796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B2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Дмитренко</dc:creator>
  <cp:keywords/>
  <dc:description/>
  <cp:lastModifiedBy>Дмитренко Оксана</cp:lastModifiedBy>
  <cp:revision>15</cp:revision>
  <cp:lastPrinted>2019-02-08T14:12:00Z</cp:lastPrinted>
  <dcterms:created xsi:type="dcterms:W3CDTF">2017-04-21T07:19:00Z</dcterms:created>
  <dcterms:modified xsi:type="dcterms:W3CDTF">2019-02-26T07:48:00Z</dcterms:modified>
</cp:coreProperties>
</file>