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DA" w:rsidRDefault="004A1DDA" w:rsidP="004A1D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ЗРАЗОК</w:t>
      </w:r>
    </w:p>
    <w:p w:rsidR="00D70481" w:rsidRDefault="00D04A0F" w:rsidP="004A1D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(Увага! Заява пишеться власноручно</w:t>
      </w:r>
      <w:r w:rsidR="00D70481">
        <w:rPr>
          <w:rFonts w:ascii="Times New Roman" w:hAnsi="Times New Roman"/>
          <w:b/>
          <w:sz w:val="28"/>
          <w:szCs w:val="28"/>
        </w:rPr>
        <w:t xml:space="preserve"> або з використання комп’ютерної техніки </w:t>
      </w:r>
      <w:r w:rsidR="00D70481" w:rsidRPr="00D70481">
        <w:rPr>
          <w:rFonts w:ascii="Times New Roman" w:hAnsi="Times New Roman"/>
          <w:b/>
          <w:color w:val="000000"/>
          <w:sz w:val="28"/>
          <w:szCs w:val="28"/>
        </w:rPr>
        <w:t>із проставленням власноручного підпису</w:t>
      </w:r>
      <w:r w:rsidR="00D70481" w:rsidRPr="00D70481">
        <w:rPr>
          <w:rFonts w:ascii="Times New Roman" w:hAnsi="Times New Roman"/>
          <w:b/>
          <w:sz w:val="28"/>
          <w:szCs w:val="28"/>
        </w:rPr>
        <w:t>)</w:t>
      </w:r>
    </w:p>
    <w:p w:rsidR="00CD336B" w:rsidRDefault="00E554CF" w:rsidP="00463B47">
      <w:pPr>
        <w:pStyle w:val="a3"/>
        <w:ind w:left="453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4A1DDA" w:rsidRPr="00E554CF" w:rsidRDefault="00CD336B" w:rsidP="00463B47">
      <w:pPr>
        <w:pStyle w:val="a3"/>
        <w:ind w:left="453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E554CF">
        <w:rPr>
          <w:rFonts w:ascii="Times New Roman" w:hAnsi="Times New Roman"/>
          <w:b/>
          <w:sz w:val="28"/>
          <w:szCs w:val="28"/>
        </w:rPr>
        <w:t xml:space="preserve"> </w:t>
      </w:r>
      <w:r w:rsidR="00E554CF" w:rsidRPr="00E554CF">
        <w:rPr>
          <w:rFonts w:ascii="Times New Roman" w:hAnsi="Times New Roman"/>
          <w:sz w:val="20"/>
          <w:szCs w:val="20"/>
        </w:rPr>
        <w:t>Додаток № 2</w:t>
      </w:r>
    </w:p>
    <w:p w:rsidR="00E554CF" w:rsidRPr="00E554CF" w:rsidRDefault="00D04A0F" w:rsidP="00463B47">
      <w:pPr>
        <w:pStyle w:val="a3"/>
        <w:ind w:left="453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</w:t>
      </w:r>
      <w:r w:rsidR="00E554CF" w:rsidRPr="00E554CF">
        <w:rPr>
          <w:rFonts w:ascii="Times New Roman" w:hAnsi="Times New Roman"/>
          <w:sz w:val="20"/>
          <w:szCs w:val="20"/>
        </w:rPr>
        <w:t>до Порядку</w:t>
      </w:r>
    </w:p>
    <w:p w:rsidR="004A1DDA" w:rsidRDefault="004A1DDA" w:rsidP="00463B47">
      <w:pPr>
        <w:pStyle w:val="a3"/>
        <w:ind w:left="4535"/>
        <w:rPr>
          <w:rFonts w:ascii="Times New Roman" w:hAnsi="Times New Roman"/>
          <w:b/>
          <w:sz w:val="28"/>
          <w:szCs w:val="28"/>
        </w:rPr>
      </w:pPr>
    </w:p>
    <w:p w:rsidR="00463B47" w:rsidRPr="00463B47" w:rsidRDefault="00463B47" w:rsidP="00063F7D">
      <w:pPr>
        <w:pStyle w:val="a3"/>
        <w:ind w:left="3969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63B47">
        <w:rPr>
          <w:rFonts w:ascii="Times New Roman" w:hAnsi="Times New Roman"/>
          <w:b/>
          <w:sz w:val="28"/>
          <w:szCs w:val="28"/>
        </w:rPr>
        <w:t xml:space="preserve">Конкурсній комісії </w:t>
      </w:r>
    </w:p>
    <w:p w:rsidR="00463B47" w:rsidRDefault="00D70481" w:rsidP="00063F7D">
      <w:pPr>
        <w:pStyle w:val="a3"/>
        <w:ind w:left="396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Вінницького апеляційного суду</w:t>
      </w:r>
    </w:p>
    <w:p w:rsidR="00063F7D" w:rsidRDefault="00063F7D" w:rsidP="00063F7D">
      <w:pPr>
        <w:pStyle w:val="a3"/>
        <w:ind w:left="3969"/>
        <w:rPr>
          <w:rFonts w:ascii="Times New Roman" w:hAnsi="Times New Roman"/>
          <w:b/>
          <w:sz w:val="24"/>
          <w:szCs w:val="24"/>
        </w:rPr>
      </w:pPr>
    </w:p>
    <w:p w:rsidR="00463B47" w:rsidRDefault="00463B47" w:rsidP="00063F7D">
      <w:pPr>
        <w:pStyle w:val="a3"/>
        <w:ind w:left="39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</w:t>
      </w:r>
      <w:r w:rsidR="00063F7D">
        <w:rPr>
          <w:rFonts w:ascii="Times New Roman" w:hAnsi="Times New Roman"/>
          <w:b/>
          <w:sz w:val="24"/>
          <w:szCs w:val="24"/>
        </w:rPr>
        <w:t>_____</w:t>
      </w:r>
    </w:p>
    <w:p w:rsidR="004C0801" w:rsidRDefault="004C0801" w:rsidP="00063F7D">
      <w:pPr>
        <w:pStyle w:val="a3"/>
        <w:ind w:left="3969"/>
        <w:rPr>
          <w:rFonts w:ascii="Times New Roman" w:hAnsi="Times New Roman"/>
          <w:b/>
          <w:sz w:val="24"/>
          <w:szCs w:val="24"/>
        </w:rPr>
      </w:pPr>
    </w:p>
    <w:p w:rsidR="00463B47" w:rsidRPr="00463B47" w:rsidRDefault="00463B47" w:rsidP="00063F7D">
      <w:pPr>
        <w:pStyle w:val="a3"/>
        <w:ind w:left="39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</w:t>
      </w:r>
      <w:r w:rsidR="00063F7D">
        <w:rPr>
          <w:rFonts w:ascii="Times New Roman" w:hAnsi="Times New Roman"/>
          <w:b/>
          <w:sz w:val="24"/>
          <w:szCs w:val="24"/>
        </w:rPr>
        <w:t>_____</w:t>
      </w:r>
    </w:p>
    <w:p w:rsidR="004A1DDA" w:rsidRPr="004C0801" w:rsidRDefault="004C0801" w:rsidP="004C0801">
      <w:pPr>
        <w:pStyle w:val="a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</w:t>
      </w:r>
      <w:r w:rsidR="00463B47" w:rsidRPr="004C0801">
        <w:rPr>
          <w:rFonts w:ascii="Times New Roman" w:hAnsi="Times New Roman"/>
          <w:sz w:val="21"/>
          <w:szCs w:val="21"/>
        </w:rPr>
        <w:t xml:space="preserve">(прізвище, ім’я та по батькові кандидата в </w:t>
      </w:r>
      <w:r w:rsidR="00063F7D" w:rsidRPr="004C0801">
        <w:rPr>
          <w:rFonts w:ascii="Times New Roman" w:hAnsi="Times New Roman"/>
          <w:sz w:val="21"/>
          <w:szCs w:val="21"/>
        </w:rPr>
        <w:t>родовому відмінку)</w:t>
      </w:r>
      <w:r w:rsidR="00463B47" w:rsidRPr="004C0801">
        <w:rPr>
          <w:rFonts w:ascii="Times New Roman" w:hAnsi="Times New Roman"/>
          <w:sz w:val="21"/>
          <w:szCs w:val="21"/>
          <w:lang w:val="ru-RU"/>
        </w:rPr>
        <w:br/>
      </w:r>
    </w:p>
    <w:p w:rsidR="00463B47" w:rsidRDefault="00463B47" w:rsidP="00063F7D">
      <w:pPr>
        <w:pStyle w:val="a3"/>
        <w:ind w:left="3969"/>
        <w:rPr>
          <w:rFonts w:ascii="Times New Roman" w:hAnsi="Times New Roman"/>
          <w:sz w:val="28"/>
          <w:szCs w:val="28"/>
        </w:rPr>
      </w:pPr>
      <w:r w:rsidRPr="00463B47">
        <w:rPr>
          <w:rFonts w:ascii="Times New Roman" w:hAnsi="Times New Roman"/>
          <w:b/>
          <w:sz w:val="28"/>
          <w:szCs w:val="28"/>
        </w:rPr>
        <w:t xml:space="preserve">який (яка) проживає за </w:t>
      </w:r>
      <w:proofErr w:type="spellStart"/>
      <w:r w:rsidRPr="00463B47">
        <w:rPr>
          <w:rFonts w:ascii="Times New Roman" w:hAnsi="Times New Roman"/>
          <w:b/>
          <w:sz w:val="28"/>
          <w:szCs w:val="28"/>
        </w:rPr>
        <w:t>адресою</w:t>
      </w:r>
      <w:proofErr w:type="spellEnd"/>
      <w:r w:rsidRPr="00463B47">
        <w:rPr>
          <w:rFonts w:ascii="Times New Roman" w:hAnsi="Times New Roman"/>
          <w:b/>
          <w:sz w:val="28"/>
          <w:szCs w:val="28"/>
        </w:rPr>
        <w:t>:</w:t>
      </w:r>
      <w:r w:rsidRPr="00463B47">
        <w:rPr>
          <w:rFonts w:ascii="Times New Roman" w:hAnsi="Times New Roman"/>
          <w:sz w:val="28"/>
          <w:szCs w:val="28"/>
        </w:rPr>
        <w:t>_____</w:t>
      </w:r>
      <w:r w:rsidR="00063F7D">
        <w:rPr>
          <w:rFonts w:ascii="Times New Roman" w:hAnsi="Times New Roman"/>
          <w:sz w:val="28"/>
          <w:szCs w:val="28"/>
        </w:rPr>
        <w:t>____</w:t>
      </w:r>
      <w:r w:rsidRPr="00463B47">
        <w:rPr>
          <w:rFonts w:ascii="Times New Roman" w:hAnsi="Times New Roman"/>
          <w:sz w:val="28"/>
          <w:szCs w:val="28"/>
        </w:rPr>
        <w:t>_</w:t>
      </w:r>
    </w:p>
    <w:p w:rsidR="00463B47" w:rsidRDefault="00463B47" w:rsidP="00063F7D">
      <w:pPr>
        <w:pStyle w:val="a3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4A1DDA">
        <w:rPr>
          <w:rFonts w:ascii="Times New Roman" w:hAnsi="Times New Roman"/>
          <w:sz w:val="28"/>
          <w:szCs w:val="28"/>
        </w:rPr>
        <w:t>______________________________</w:t>
      </w:r>
      <w:r w:rsidR="00063F7D">
        <w:rPr>
          <w:rFonts w:ascii="Times New Roman" w:hAnsi="Times New Roman"/>
          <w:sz w:val="28"/>
          <w:szCs w:val="28"/>
        </w:rPr>
        <w:t>_____</w:t>
      </w:r>
      <w:r w:rsidR="004A1DD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,</w:t>
      </w:r>
    </w:p>
    <w:p w:rsidR="00063F7D" w:rsidRDefault="00063F7D" w:rsidP="00063F7D">
      <w:pPr>
        <w:pStyle w:val="a3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063F7D" w:rsidRPr="004C0801" w:rsidRDefault="00063F7D" w:rsidP="00063F7D">
      <w:pPr>
        <w:pStyle w:val="a3"/>
        <w:ind w:left="396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4C0801">
        <w:rPr>
          <w:rFonts w:ascii="Times New Roman" w:hAnsi="Times New Roman"/>
          <w:sz w:val="28"/>
          <w:szCs w:val="28"/>
        </w:rPr>
        <w:t xml:space="preserve"> </w:t>
      </w:r>
      <w:r w:rsidRPr="004C0801">
        <w:rPr>
          <w:rFonts w:ascii="Times New Roman" w:hAnsi="Times New Roman"/>
        </w:rPr>
        <w:t>(номер контактного телефону)</w:t>
      </w:r>
    </w:p>
    <w:p w:rsidR="00463B47" w:rsidRDefault="004C0801" w:rsidP="00063F7D">
      <w:pPr>
        <w:pStyle w:val="a3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e</w:t>
      </w:r>
      <w:r w:rsidRPr="004C0801">
        <w:rPr>
          <w:rFonts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________________@________________</w:t>
      </w:r>
    </w:p>
    <w:p w:rsidR="004C0801" w:rsidRPr="004C0801" w:rsidRDefault="004C0801" w:rsidP="00063F7D">
      <w:pPr>
        <w:pStyle w:val="a3"/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Pr="004C0801">
        <w:rPr>
          <w:rFonts w:ascii="Times New Roman" w:hAnsi="Times New Roman"/>
        </w:rPr>
        <w:t xml:space="preserve">(заповнюється друкованими літерами) </w:t>
      </w:r>
    </w:p>
    <w:p w:rsidR="00463B47" w:rsidRDefault="00463B47" w:rsidP="00463B47">
      <w:pPr>
        <w:pStyle w:val="a3"/>
        <w:rPr>
          <w:rFonts w:ascii="Times New Roman" w:hAnsi="Times New Roman"/>
          <w:sz w:val="28"/>
          <w:szCs w:val="28"/>
        </w:rPr>
      </w:pPr>
    </w:p>
    <w:p w:rsidR="00463B47" w:rsidRPr="008F0A3C" w:rsidRDefault="00463B47" w:rsidP="00463B47">
      <w:pPr>
        <w:pStyle w:val="a3"/>
        <w:rPr>
          <w:i/>
          <w:lang w:val="ru-RU"/>
        </w:rPr>
      </w:pPr>
    </w:p>
    <w:p w:rsidR="00463B47" w:rsidRPr="008F0A3C" w:rsidRDefault="00463B47" w:rsidP="00463B47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8F0A3C">
        <w:rPr>
          <w:rFonts w:ascii="Times New Roman" w:hAnsi="Times New Roman"/>
          <w:b/>
          <w:i/>
          <w:sz w:val="28"/>
          <w:szCs w:val="28"/>
        </w:rPr>
        <w:t>ЗАЯВА</w:t>
      </w:r>
    </w:p>
    <w:p w:rsidR="00463B47" w:rsidRDefault="00463B47" w:rsidP="0023099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30998">
        <w:rPr>
          <w:rFonts w:ascii="Times New Roman" w:hAnsi="Times New Roman"/>
          <w:sz w:val="28"/>
          <w:szCs w:val="28"/>
        </w:rPr>
        <w:t>Прошу допустити мене до участі в конкурсі на зайняття посади</w:t>
      </w:r>
      <w:r w:rsidR="00230998">
        <w:rPr>
          <w:rFonts w:ascii="Times New Roman" w:hAnsi="Times New Roman"/>
          <w:sz w:val="28"/>
          <w:szCs w:val="28"/>
        </w:rPr>
        <w:t>__</w:t>
      </w:r>
      <w:r w:rsidRPr="00230998">
        <w:rPr>
          <w:rFonts w:ascii="Times New Roman" w:hAnsi="Times New Roman"/>
          <w:sz w:val="28"/>
          <w:szCs w:val="28"/>
          <w:lang w:val="ru-RU"/>
        </w:rPr>
        <w:t>__</w:t>
      </w:r>
      <w:r w:rsidRPr="00230998">
        <w:rPr>
          <w:rFonts w:ascii="Times New Roman" w:hAnsi="Times New Roman"/>
          <w:sz w:val="28"/>
          <w:szCs w:val="28"/>
        </w:rPr>
        <w:t>_____</w:t>
      </w:r>
    </w:p>
    <w:p w:rsidR="00230998" w:rsidRPr="00230998" w:rsidRDefault="00230998" w:rsidP="002309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63B47" w:rsidRPr="00230998" w:rsidRDefault="00463B47" w:rsidP="00230998">
      <w:pPr>
        <w:pStyle w:val="a3"/>
        <w:rPr>
          <w:rFonts w:ascii="Times New Roman" w:hAnsi="Times New Roman"/>
          <w:sz w:val="28"/>
          <w:szCs w:val="28"/>
        </w:rPr>
      </w:pPr>
      <w:r w:rsidRPr="00230998">
        <w:rPr>
          <w:rFonts w:ascii="Times New Roman" w:hAnsi="Times New Roman"/>
          <w:sz w:val="28"/>
          <w:szCs w:val="28"/>
        </w:rPr>
        <w:t xml:space="preserve">з метою </w:t>
      </w:r>
      <w:r w:rsidR="00230998">
        <w:rPr>
          <w:rFonts w:ascii="Times New Roman" w:hAnsi="Times New Roman"/>
          <w:sz w:val="28"/>
          <w:szCs w:val="28"/>
        </w:rPr>
        <w:t>_____________</w:t>
      </w:r>
      <w:r w:rsidRPr="00230998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463B47" w:rsidRPr="004C0801" w:rsidRDefault="004C0801" w:rsidP="00230998">
      <w:pPr>
        <w:pStyle w:val="a3"/>
        <w:rPr>
          <w:rFonts w:ascii="Times New Roman" w:hAnsi="Times New Roman"/>
        </w:rPr>
      </w:pPr>
      <w:r w:rsidRPr="004C0801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        </w:t>
      </w:r>
      <w:r w:rsidRPr="004C0801">
        <w:rPr>
          <w:rFonts w:ascii="Times New Roman" w:hAnsi="Times New Roman"/>
        </w:rPr>
        <w:t xml:space="preserve">  </w:t>
      </w:r>
      <w:r w:rsidR="00463B47" w:rsidRPr="004C0801">
        <w:rPr>
          <w:rFonts w:ascii="Times New Roman" w:hAnsi="Times New Roman"/>
        </w:rPr>
        <w:t>(зазначення основних мотивів щодо зайняття посади державної служби)</w:t>
      </w:r>
    </w:p>
    <w:p w:rsidR="00463B47" w:rsidRDefault="004C0801" w:rsidP="00230998">
      <w:pPr>
        <w:pStyle w:val="a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____________________________________________________________________________.</w:t>
      </w:r>
    </w:p>
    <w:p w:rsidR="004C0801" w:rsidRDefault="004C0801" w:rsidP="00230998">
      <w:pPr>
        <w:pStyle w:val="a3"/>
        <w:rPr>
          <w:rFonts w:ascii="Times New Roman" w:hAnsi="Times New Roman"/>
          <w:sz w:val="28"/>
          <w:szCs w:val="28"/>
        </w:rPr>
      </w:pPr>
      <w:r w:rsidRPr="004C0801">
        <w:rPr>
          <w:rFonts w:ascii="Times New Roman" w:hAnsi="Times New Roman"/>
          <w:sz w:val="28"/>
          <w:szCs w:val="28"/>
        </w:rPr>
        <w:tab/>
        <w:t xml:space="preserve">Підтверджую достовірність інформації у поданих мною документах. </w:t>
      </w:r>
    </w:p>
    <w:p w:rsidR="004C0801" w:rsidRDefault="004C0801" w:rsidP="002309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4C0801" w:rsidRDefault="004C0801" w:rsidP="004C080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надсилання листа на зазначену адресу:</w:t>
      </w:r>
    </w:p>
    <w:p w:rsidR="004C0801" w:rsidRDefault="004C0801" w:rsidP="004C080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надсилання електронного листа на зазначену електронну адресу;</w:t>
      </w:r>
    </w:p>
    <w:p w:rsidR="004C0801" w:rsidRDefault="004C0801" w:rsidP="004C080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телефонного дзвінка за номером ___________________________;</w:t>
      </w:r>
    </w:p>
    <w:p w:rsidR="004C0801" w:rsidRDefault="004C0801" w:rsidP="004C080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________________________________________________________;</w:t>
      </w:r>
    </w:p>
    <w:p w:rsidR="004C0801" w:rsidRPr="004C0801" w:rsidRDefault="004C0801" w:rsidP="00230998">
      <w:pPr>
        <w:pStyle w:val="a3"/>
        <w:rPr>
          <w:rFonts w:ascii="Times New Roman" w:hAnsi="Times New Roman"/>
        </w:rPr>
      </w:pPr>
      <w:r w:rsidRPr="004C0801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</w:t>
      </w:r>
      <w:r w:rsidRPr="004C0801">
        <w:rPr>
          <w:rFonts w:ascii="Times New Roman" w:hAnsi="Times New Roman"/>
        </w:rPr>
        <w:t xml:space="preserve">      </w:t>
      </w:r>
      <w:r w:rsidR="00211B44">
        <w:rPr>
          <w:rFonts w:ascii="Times New Roman" w:hAnsi="Times New Roman"/>
        </w:rPr>
        <w:t xml:space="preserve">                  </w:t>
      </w:r>
      <w:r w:rsidRPr="004C0801">
        <w:rPr>
          <w:rFonts w:ascii="Times New Roman" w:hAnsi="Times New Roman"/>
        </w:rPr>
        <w:t xml:space="preserve">       (зазначити інший доступний спосіб)*</w:t>
      </w:r>
    </w:p>
    <w:p w:rsidR="004C0801" w:rsidRPr="00230998" w:rsidRDefault="004C0801" w:rsidP="00230998">
      <w:pPr>
        <w:pStyle w:val="a3"/>
        <w:rPr>
          <w:rFonts w:ascii="Times New Roman" w:hAnsi="Times New Roman"/>
          <w:sz w:val="25"/>
          <w:szCs w:val="25"/>
        </w:rPr>
      </w:pPr>
    </w:p>
    <w:p w:rsidR="00463B47" w:rsidRPr="00230998" w:rsidRDefault="00463B47" w:rsidP="004C0801">
      <w:pPr>
        <w:ind w:firstLine="708"/>
        <w:rPr>
          <w:rFonts w:ascii="Times New Roman" w:hAnsi="Times New Roman"/>
          <w:sz w:val="28"/>
          <w:szCs w:val="28"/>
        </w:rPr>
      </w:pPr>
      <w:r w:rsidRPr="00230998">
        <w:rPr>
          <w:rFonts w:ascii="Times New Roman" w:hAnsi="Times New Roman"/>
          <w:sz w:val="28"/>
          <w:szCs w:val="28"/>
        </w:rPr>
        <w:t>Додаток: резюме в довільній формі.</w:t>
      </w:r>
    </w:p>
    <w:p w:rsidR="00230998" w:rsidRPr="00230998" w:rsidRDefault="00230998" w:rsidP="00230998">
      <w:pPr>
        <w:pStyle w:val="a3"/>
        <w:rPr>
          <w:rFonts w:ascii="Times New Roman" w:hAnsi="Times New Roman"/>
          <w:sz w:val="28"/>
          <w:szCs w:val="28"/>
        </w:rPr>
      </w:pPr>
      <w:r w:rsidRPr="00230998">
        <w:rPr>
          <w:rFonts w:ascii="Times New Roman" w:hAnsi="Times New Roman"/>
          <w:sz w:val="28"/>
          <w:szCs w:val="28"/>
        </w:rPr>
        <w:t>«_____»___________20___р.</w:t>
      </w:r>
      <w:r w:rsidRPr="00230998">
        <w:rPr>
          <w:rFonts w:ascii="Times New Roman" w:hAnsi="Times New Roman"/>
          <w:sz w:val="28"/>
          <w:szCs w:val="28"/>
        </w:rPr>
        <w:tab/>
      </w:r>
      <w:r w:rsidRPr="00230998">
        <w:rPr>
          <w:rFonts w:ascii="Times New Roman" w:hAnsi="Times New Roman"/>
          <w:sz w:val="28"/>
          <w:szCs w:val="28"/>
        </w:rPr>
        <w:tab/>
      </w:r>
      <w:r w:rsidRPr="00230998">
        <w:rPr>
          <w:rFonts w:ascii="Times New Roman" w:hAnsi="Times New Roman"/>
          <w:sz w:val="28"/>
          <w:szCs w:val="28"/>
        </w:rPr>
        <w:tab/>
      </w:r>
      <w:r w:rsidRPr="00230998">
        <w:rPr>
          <w:rFonts w:ascii="Times New Roman" w:hAnsi="Times New Roman"/>
          <w:sz w:val="28"/>
          <w:szCs w:val="28"/>
        </w:rPr>
        <w:tab/>
      </w:r>
      <w:r w:rsidRPr="00230998">
        <w:rPr>
          <w:rFonts w:ascii="Times New Roman" w:hAnsi="Times New Roman"/>
          <w:sz w:val="28"/>
          <w:szCs w:val="28"/>
        </w:rPr>
        <w:tab/>
      </w:r>
      <w:r w:rsidRPr="00230998">
        <w:rPr>
          <w:rFonts w:ascii="Times New Roman" w:hAnsi="Times New Roman"/>
          <w:sz w:val="28"/>
          <w:szCs w:val="28"/>
        </w:rPr>
        <w:tab/>
      </w:r>
      <w:r w:rsidRPr="00230998">
        <w:rPr>
          <w:rFonts w:ascii="Times New Roman" w:hAnsi="Times New Roman"/>
          <w:sz w:val="28"/>
          <w:szCs w:val="28"/>
        </w:rPr>
        <w:tab/>
        <w:t>_____________</w:t>
      </w:r>
    </w:p>
    <w:p w:rsidR="00230998" w:rsidRDefault="00230998" w:rsidP="00230998">
      <w:pPr>
        <w:pStyle w:val="a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04A0F">
        <w:rPr>
          <w:rFonts w:ascii="Times New Roman" w:hAnsi="Times New Roman"/>
          <w:sz w:val="28"/>
          <w:szCs w:val="28"/>
        </w:rPr>
        <w:t xml:space="preserve">           </w:t>
      </w:r>
      <w:r w:rsidR="007C2D99">
        <w:rPr>
          <w:rFonts w:ascii="Times New Roman" w:hAnsi="Times New Roman"/>
          <w:sz w:val="28"/>
          <w:szCs w:val="28"/>
        </w:rPr>
        <w:t xml:space="preserve">    </w:t>
      </w:r>
      <w:r w:rsidR="00D04A0F">
        <w:rPr>
          <w:rFonts w:ascii="Times New Roman" w:hAnsi="Times New Roman"/>
          <w:sz w:val="28"/>
          <w:szCs w:val="28"/>
        </w:rPr>
        <w:t xml:space="preserve">   </w:t>
      </w:r>
      <w:r w:rsidRPr="00230998">
        <w:rPr>
          <w:rFonts w:ascii="Times New Roman" w:hAnsi="Times New Roman"/>
          <w:sz w:val="25"/>
          <w:szCs w:val="25"/>
        </w:rPr>
        <w:t>(підпис)</w:t>
      </w:r>
    </w:p>
    <w:p w:rsidR="004C0801" w:rsidRDefault="004C0801" w:rsidP="00230998">
      <w:pPr>
        <w:pStyle w:val="a3"/>
        <w:rPr>
          <w:rFonts w:ascii="Times New Roman" w:hAnsi="Times New Roman"/>
          <w:sz w:val="25"/>
          <w:szCs w:val="25"/>
        </w:rPr>
      </w:pPr>
    </w:p>
    <w:p w:rsidR="004C0801" w:rsidRDefault="004C0801" w:rsidP="00230998">
      <w:pPr>
        <w:pStyle w:val="a3"/>
        <w:rPr>
          <w:rFonts w:ascii="Times New Roman" w:hAnsi="Times New Roman"/>
          <w:sz w:val="25"/>
          <w:szCs w:val="25"/>
        </w:rPr>
      </w:pPr>
    </w:p>
    <w:p w:rsidR="004C0801" w:rsidRDefault="004C0801" w:rsidP="00230998">
      <w:pPr>
        <w:pStyle w:val="a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_____________</w:t>
      </w:r>
    </w:p>
    <w:p w:rsidR="004C0801" w:rsidRPr="00230998" w:rsidRDefault="004C0801" w:rsidP="00230998">
      <w:pPr>
        <w:pStyle w:val="a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  <w:t xml:space="preserve">* У разі неможливості передачі інформації в обраний спосіб повідомлення надсилається на адресу зазначеної електронної пошти. </w:t>
      </w:r>
    </w:p>
    <w:p w:rsidR="00230998" w:rsidRPr="00230998" w:rsidRDefault="007C2D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230998" w:rsidRPr="00230998" w:rsidSect="008306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37236"/>
    <w:multiLevelType w:val="hybridMultilevel"/>
    <w:tmpl w:val="9CFC09C4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6F42"/>
    <w:rsid w:val="00063F7D"/>
    <w:rsid w:val="00211B44"/>
    <w:rsid w:val="00230998"/>
    <w:rsid w:val="003D6F42"/>
    <w:rsid w:val="00463B47"/>
    <w:rsid w:val="004A1DDA"/>
    <w:rsid w:val="004C0801"/>
    <w:rsid w:val="006D6863"/>
    <w:rsid w:val="00716E06"/>
    <w:rsid w:val="007C2D99"/>
    <w:rsid w:val="00830627"/>
    <w:rsid w:val="00CD336B"/>
    <w:rsid w:val="00D04A0F"/>
    <w:rsid w:val="00D70481"/>
    <w:rsid w:val="00E55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AF0952"/>
  <w15:docId w15:val="{D5ED03B7-BAD7-4AEA-8AE4-96CBAD7A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B4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C2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C2D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Дмитренко</dc:creator>
  <cp:keywords/>
  <dc:description/>
  <cp:lastModifiedBy>Дмитренко Оксана</cp:lastModifiedBy>
  <cp:revision>10</cp:revision>
  <cp:lastPrinted>2017-04-24T14:53:00Z</cp:lastPrinted>
  <dcterms:created xsi:type="dcterms:W3CDTF">2017-04-21T07:26:00Z</dcterms:created>
  <dcterms:modified xsi:type="dcterms:W3CDTF">2019-02-08T11:27:00Z</dcterms:modified>
</cp:coreProperties>
</file>